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5" w:rsidRDefault="00194D95"/>
    <w:p w:rsidR="004F7968" w:rsidRDefault="004F7968"/>
    <w:p w:rsidR="004F7968" w:rsidRDefault="004F7968"/>
    <w:p w:rsidR="004F7968" w:rsidRDefault="004F7968">
      <w:r>
        <w:t xml:space="preserve">In 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Number:</w:t>
      </w:r>
    </w:p>
    <w:p w:rsidR="004F7968" w:rsidRDefault="004F7968"/>
    <w:p w:rsidR="004F7968" w:rsidRDefault="004F7968"/>
    <w:p w:rsidR="004F7968" w:rsidRDefault="004F7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</w:p>
    <w:p w:rsidR="004F7968" w:rsidRDefault="004F7968">
      <w:r>
        <w:t>Name of Debtor and</w:t>
      </w:r>
    </w:p>
    <w:p w:rsidR="004F7968" w:rsidRDefault="004F7968">
      <w:r>
        <w:t>Name of Debtor</w:t>
      </w:r>
    </w:p>
    <w:p w:rsidR="004F7968" w:rsidRDefault="004F7968"/>
    <w:p w:rsidR="004F7968" w:rsidRDefault="004F7968">
      <w:r>
        <w:tab/>
        <w:t>Debtors.</w:t>
      </w:r>
    </w:p>
    <w:p w:rsidR="004F7968" w:rsidRDefault="004F7968"/>
    <w:p w:rsidR="004F7968" w:rsidRDefault="004F7968"/>
    <w:p w:rsidR="004F7968" w:rsidRDefault="004F7968"/>
    <w:p w:rsidR="004F7968" w:rsidRPr="008046E9" w:rsidRDefault="004F7968" w:rsidP="004F7968">
      <w:pPr>
        <w:jc w:val="both"/>
        <w:rPr>
          <w:b/>
          <w:caps/>
        </w:rPr>
      </w:pPr>
      <w:r w:rsidRPr="008046E9">
        <w:rPr>
          <w:b/>
          <w:caps/>
          <w:szCs w:val="24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4F7968" w:rsidRDefault="004F7968"/>
    <w:p w:rsidR="002C4C2A" w:rsidRDefault="002C4C2A">
      <w:r>
        <w:t xml:space="preserve">This pleading is being filed and noticed pursuant to </w:t>
      </w:r>
      <w:r w:rsidRPr="00B70194">
        <w:rPr>
          <w:spacing w:val="-12"/>
        </w:rPr>
        <w:t xml:space="preserve">M.D. Ala., </w:t>
      </w:r>
      <w:r>
        <w:t>LBR 9</w:t>
      </w:r>
      <w:r w:rsidRPr="00B70194">
        <w:t>007-1</w:t>
      </w:r>
      <w:r>
        <w:t xml:space="preserve"> procedures for the following:</w:t>
      </w:r>
      <w:r w:rsidR="001D4C41">
        <w:t xml:space="preserve"> [describe the subject matter of the motion].</w:t>
      </w:r>
    </w:p>
    <w:p w:rsidR="002C4C2A" w:rsidRDefault="002C4C2A"/>
    <w:p w:rsidR="002C4C2A" w:rsidRDefault="002C4C2A"/>
    <w:p w:rsidR="002C4C2A" w:rsidRPr="008046E9" w:rsidRDefault="008046E9" w:rsidP="002C4C2A">
      <w:pPr>
        <w:jc w:val="center"/>
        <w:rPr>
          <w:b/>
          <w:u w:val="single"/>
        </w:rPr>
      </w:pPr>
      <w:bookmarkStart w:id="0" w:name="_GoBack"/>
      <w:r w:rsidRPr="008046E9">
        <w:rPr>
          <w:b/>
          <w:u w:val="single"/>
        </w:rPr>
        <w:t>Motion</w:t>
      </w:r>
    </w:p>
    <w:bookmarkEnd w:id="0"/>
    <w:p w:rsidR="002C4C2A" w:rsidRDefault="002C4C2A" w:rsidP="002C4C2A">
      <w:pPr>
        <w:jc w:val="center"/>
        <w:rPr>
          <w:b/>
        </w:rPr>
      </w:pPr>
    </w:p>
    <w:p w:rsidR="002C4C2A" w:rsidRPr="002C4C2A" w:rsidRDefault="002C4C2A" w:rsidP="002C4C2A"/>
    <w:sectPr w:rsidR="002C4C2A" w:rsidRPr="002C4C2A" w:rsidSect="004F7968">
      <w:headerReference w:type="default" r:id="rId6"/>
      <w:type w:val="continuous"/>
      <w:pgSz w:w="12240" w:h="15840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68" w:rsidRDefault="004F7968" w:rsidP="004F7968">
      <w:r>
        <w:separator/>
      </w:r>
    </w:p>
  </w:endnote>
  <w:endnote w:type="continuationSeparator" w:id="0">
    <w:p w:rsidR="004F7968" w:rsidRDefault="004F7968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68" w:rsidRDefault="004F7968" w:rsidP="004F7968">
      <w:r>
        <w:separator/>
      </w:r>
    </w:p>
  </w:footnote>
  <w:footnote w:type="continuationSeparator" w:id="0">
    <w:p w:rsidR="004F7968" w:rsidRDefault="004F7968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8" w:rsidRDefault="004F7968" w:rsidP="004F7968">
    <w:pPr>
      <w:pStyle w:val="Header"/>
      <w:jc w:val="center"/>
      <w:rPr>
        <w:b/>
      </w:rPr>
    </w:pPr>
    <w:r>
      <w:rPr>
        <w:b/>
      </w:rPr>
      <w:t>UNITED STATES BANKRUPTCY COURT</w:t>
    </w:r>
  </w:p>
  <w:p w:rsidR="004F7968" w:rsidRPr="004F7968" w:rsidRDefault="004F7968" w:rsidP="004F7968">
    <w:pPr>
      <w:pStyle w:val="Header"/>
      <w:jc w:val="center"/>
      <w:rPr>
        <w:b/>
      </w:rPr>
    </w:pPr>
    <w:r>
      <w:rPr>
        <w:b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176007"/>
    <w:rsid w:val="00194D95"/>
    <w:rsid w:val="001D4C41"/>
    <w:rsid w:val="002C4C2A"/>
    <w:rsid w:val="004F7968"/>
    <w:rsid w:val="008046E9"/>
    <w:rsid w:val="00D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CBB1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Tonya Hagmaier</cp:lastModifiedBy>
  <cp:revision>4</cp:revision>
  <dcterms:created xsi:type="dcterms:W3CDTF">2017-11-29T18:15:00Z</dcterms:created>
  <dcterms:modified xsi:type="dcterms:W3CDTF">2017-11-30T22:09:00Z</dcterms:modified>
</cp:coreProperties>
</file>