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CBB" w:rsidRPr="00982BAC" w:rsidRDefault="00C90CBB" w:rsidP="00C90CBB">
      <w:pPr>
        <w:widowControl w:val="0"/>
        <w:jc w:val="center"/>
        <w:rPr>
          <w:b/>
          <w:szCs w:val="24"/>
        </w:rPr>
      </w:pPr>
      <w:r w:rsidRPr="00982BAC">
        <w:rPr>
          <w:szCs w:val="24"/>
        </w:rPr>
        <w:fldChar w:fldCharType="begin"/>
      </w:r>
      <w:r w:rsidRPr="00982BAC">
        <w:rPr>
          <w:szCs w:val="24"/>
        </w:rPr>
        <w:instrText xml:space="preserve"> SEQ CHAPTER \h \r 1</w:instrText>
      </w:r>
      <w:r w:rsidRPr="00982BAC">
        <w:rPr>
          <w:szCs w:val="24"/>
        </w:rPr>
        <w:fldChar w:fldCharType="end"/>
      </w:r>
      <w:r w:rsidRPr="00982BAC">
        <w:rPr>
          <w:b/>
          <w:szCs w:val="24"/>
        </w:rPr>
        <w:t xml:space="preserve">UNITED STATES BANKRUPTCY </w:t>
      </w:r>
      <w:r>
        <w:rPr>
          <w:b/>
          <w:szCs w:val="24"/>
        </w:rPr>
        <w:t>COURT</w:t>
      </w:r>
    </w:p>
    <w:p w:rsidR="00C90CBB" w:rsidRDefault="00C90CBB" w:rsidP="00C90CBB">
      <w:pPr>
        <w:widowControl w:val="0"/>
        <w:jc w:val="center"/>
      </w:pPr>
      <w:r w:rsidRPr="00982BAC">
        <w:rPr>
          <w:b/>
          <w:szCs w:val="24"/>
        </w:rPr>
        <w:t xml:space="preserve">MIDDLE DISTRICT OF </w:t>
      </w:r>
      <w:smartTag w:uri="urn:schemas-microsoft-com:office:smarttags" w:element="State">
        <w:smartTag w:uri="urn:schemas-microsoft-com:office:smarttags" w:element="place">
          <w:r w:rsidRPr="00982BAC">
            <w:rPr>
              <w:b/>
              <w:szCs w:val="24"/>
            </w:rPr>
            <w:t>ALABAMA</w:t>
          </w:r>
        </w:smartTag>
      </w:smartTag>
    </w:p>
    <w:p w:rsidR="00C90CBB" w:rsidRDefault="00C90CBB" w:rsidP="00C90CBB">
      <w:pPr>
        <w:widowControl w:val="0"/>
      </w:pPr>
    </w:p>
    <w:p w:rsidR="00C90CBB" w:rsidRDefault="00C90CBB" w:rsidP="00C90CBB">
      <w:pPr>
        <w:widowControl w:val="0"/>
      </w:pPr>
    </w:p>
    <w:p w:rsidR="00C90CBB" w:rsidRDefault="00C90CBB" w:rsidP="00C90CBB">
      <w:pPr>
        <w:widowControl w:val="0"/>
      </w:pPr>
    </w:p>
    <w:p w:rsidR="00C90CBB" w:rsidRPr="00CF2179" w:rsidRDefault="00C90CBB" w:rsidP="00C90CBB">
      <w:pPr>
        <w:widowControl w:val="0"/>
      </w:pPr>
      <w:r w:rsidRPr="00CF2179">
        <w:t>In re</w:t>
      </w:r>
      <w:r w:rsidRPr="00CF2179">
        <w:tab/>
      </w:r>
      <w:r w:rsidRPr="00CF2179">
        <w:tab/>
      </w:r>
      <w:r w:rsidRPr="00CF2179">
        <w:tab/>
      </w:r>
      <w:r w:rsidRPr="00CF2179">
        <w:tab/>
      </w:r>
      <w:r w:rsidRPr="00CF2179">
        <w:tab/>
      </w:r>
      <w:r w:rsidRPr="00CF2179">
        <w:tab/>
      </w:r>
      <w:r w:rsidRPr="00CF2179">
        <w:tab/>
      </w:r>
      <w:r w:rsidRPr="00CF2179">
        <w:tab/>
      </w:r>
      <w:r w:rsidRPr="00CF2179">
        <w:tab/>
        <w:t xml:space="preserve">Case No. </w:t>
      </w:r>
      <w:r w:rsidRPr="00CF2179">
        <w:fldChar w:fldCharType="begin">
          <w:ffData>
            <w:name w:val="Text1"/>
            <w:enabled/>
            <w:calcOnExit w:val="0"/>
            <w:textInput>
              <w:maxLength w:val="12"/>
            </w:textInput>
          </w:ffData>
        </w:fldChar>
      </w:r>
      <w:bookmarkStart w:id="0" w:name="Text1"/>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0"/>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00E3259F">
        <w:tab/>
      </w:r>
      <w:r w:rsidRPr="00CF2179">
        <w:tab/>
      </w:r>
      <w:r w:rsidR="00E3259F">
        <w:t>Chapter 13</w:t>
      </w:r>
    </w:p>
    <w:bookmarkStart w:id="1" w:name="Text3"/>
    <w:p w:rsidR="00E3259F" w:rsidRDefault="00E3259F" w:rsidP="00C90CBB">
      <w:pPr>
        <w:widowControl w:val="0"/>
      </w:pPr>
      <w:r w:rsidRPr="00CF2179">
        <w:fldChar w:fldCharType="begin">
          <w:ffData>
            <w:name w:val="Text3"/>
            <w:enabled/>
            <w:calcOnExit w:val="0"/>
            <w:textInput/>
          </w:ffData>
        </w:fldChar>
      </w:r>
      <w:r w:rsidRPr="00CF2179">
        <w:instrText xml:space="preserve"> FORMTEXT </w:instrText>
      </w:r>
      <w:r w:rsidRPr="00CF2179">
        <w:fldChar w:fldCharType="separate"/>
      </w:r>
      <w:r w:rsidRPr="00CF2179">
        <w:t> </w:t>
      </w:r>
      <w:r w:rsidRPr="00CF2179">
        <w:t> </w:t>
      </w:r>
      <w:r w:rsidRPr="00CF2179">
        <w:t> </w:t>
      </w:r>
      <w:r w:rsidRPr="00CF2179">
        <w:t> </w:t>
      </w:r>
      <w:r w:rsidRPr="00CF2179">
        <w:t> </w:t>
      </w:r>
      <w:r w:rsidRPr="00CF2179">
        <w:fldChar w:fldCharType="end"/>
      </w:r>
      <w:bookmarkEnd w:id="1"/>
      <w:r w:rsidRPr="00CF2179">
        <w:tab/>
      </w:r>
    </w:p>
    <w:p w:rsidR="00C90CBB" w:rsidRPr="00CF2179" w:rsidRDefault="00C90CBB" w:rsidP="00C90CBB">
      <w:pPr>
        <w:widowControl w:val="0"/>
      </w:pPr>
      <w:r w:rsidRPr="00CF2179">
        <w:tab/>
      </w:r>
      <w:r w:rsidRPr="00CF2179">
        <w:tab/>
      </w:r>
      <w:r w:rsidRPr="00CF2179">
        <w:tab/>
      </w:r>
      <w:r w:rsidRPr="00CF2179">
        <w:tab/>
      </w:r>
      <w:r w:rsidRPr="00CF2179">
        <w:tab/>
      </w:r>
      <w:r w:rsidRPr="00CF2179">
        <w:tab/>
      </w:r>
      <w:r w:rsidRPr="00CF2179">
        <w:tab/>
      </w:r>
      <w:r w:rsidRPr="00CF2179">
        <w:tab/>
      </w:r>
      <w:r w:rsidRPr="00CF2179">
        <w:tab/>
      </w:r>
    </w:p>
    <w:p w:rsidR="00C90CBB" w:rsidRPr="00CF2179" w:rsidRDefault="00C90CBB" w:rsidP="00C90CBB">
      <w:pPr>
        <w:widowControl w:val="0"/>
        <w:ind w:left="6480" w:hanging="6480"/>
      </w:pPr>
      <w:r w:rsidRPr="00CF2179">
        <w:t>Debtor(s)</w:t>
      </w:r>
    </w:p>
    <w:p w:rsidR="00C90CBB" w:rsidRDefault="00C90CBB" w:rsidP="00C90CBB">
      <w:pPr>
        <w:widowControl w:val="0"/>
      </w:pPr>
    </w:p>
    <w:p w:rsidR="00AE1268" w:rsidRDefault="00AE1268" w:rsidP="00ED641A">
      <w:pPr>
        <w:widowControl w:val="0"/>
        <w:tabs>
          <w:tab w:val="center" w:pos="4680"/>
        </w:tabs>
      </w:pPr>
    </w:p>
    <w:p w:rsidR="00CE3738" w:rsidRDefault="00CE3738" w:rsidP="00ED641A">
      <w:pPr>
        <w:widowControl w:val="0"/>
        <w:tabs>
          <w:tab w:val="center" w:pos="4680"/>
        </w:tabs>
      </w:pPr>
    </w:p>
    <w:p w:rsidR="00E72056" w:rsidRDefault="009509D6" w:rsidP="000C28F7">
      <w:pPr>
        <w:widowControl w:val="0"/>
        <w:tabs>
          <w:tab w:val="center" w:pos="4680"/>
        </w:tabs>
        <w:jc w:val="center"/>
      </w:pPr>
      <w:r w:rsidRPr="007D643E">
        <w:rPr>
          <w:b/>
          <w:szCs w:val="24"/>
        </w:rPr>
        <w:t xml:space="preserve">MOTION FOR </w:t>
      </w:r>
      <w:r w:rsidR="00914936">
        <w:rPr>
          <w:b/>
          <w:szCs w:val="24"/>
        </w:rPr>
        <w:t xml:space="preserve">HARDSHIP </w:t>
      </w:r>
      <w:r w:rsidRPr="007D643E">
        <w:rPr>
          <w:b/>
          <w:szCs w:val="24"/>
        </w:rPr>
        <w:t>DISCHARGE UNDER 11 U.S.C.</w:t>
      </w:r>
      <w:r w:rsidRPr="00C90CBB">
        <w:rPr>
          <w:b/>
          <w:szCs w:val="24"/>
        </w:rPr>
        <w:t xml:space="preserve"> </w:t>
      </w:r>
      <w:r w:rsidR="00C90CBB" w:rsidRPr="00C90CBB">
        <w:rPr>
          <w:b/>
          <w:szCs w:val="24"/>
        </w:rPr>
        <w:t xml:space="preserve">§ </w:t>
      </w:r>
      <w:r w:rsidRPr="007D643E">
        <w:rPr>
          <w:b/>
          <w:szCs w:val="24"/>
        </w:rPr>
        <w:t>1328(</w:t>
      </w:r>
      <w:r w:rsidR="00512958">
        <w:rPr>
          <w:b/>
          <w:szCs w:val="24"/>
        </w:rPr>
        <w:t>b</w:t>
      </w:r>
      <w:r w:rsidRPr="007D643E">
        <w:rPr>
          <w:b/>
          <w:szCs w:val="24"/>
        </w:rPr>
        <w:t>) AND</w:t>
      </w:r>
      <w:r w:rsidRPr="007D643E">
        <w:rPr>
          <w:b/>
          <w:szCs w:val="24"/>
        </w:rPr>
        <w:br/>
      </w:r>
      <w:r w:rsidR="00E8454E">
        <w:rPr>
          <w:b/>
          <w:szCs w:val="24"/>
        </w:rPr>
        <w:t>DEBTOR</w:t>
      </w:r>
      <w:r w:rsidRPr="007D643E">
        <w:rPr>
          <w:b/>
          <w:szCs w:val="24"/>
        </w:rPr>
        <w:t>’S CERTIFICATION OF COMPLIANCE WITH 11 U.S.C.</w:t>
      </w:r>
      <w:r w:rsidRPr="00C90CBB">
        <w:rPr>
          <w:b/>
          <w:szCs w:val="24"/>
        </w:rPr>
        <w:t xml:space="preserve"> </w:t>
      </w:r>
      <w:r w:rsidR="00C90CBB" w:rsidRPr="00C90CBB">
        <w:rPr>
          <w:b/>
          <w:szCs w:val="24"/>
        </w:rPr>
        <w:t xml:space="preserve">§ </w:t>
      </w:r>
      <w:r w:rsidRPr="007D643E">
        <w:rPr>
          <w:b/>
          <w:szCs w:val="24"/>
        </w:rPr>
        <w:t>1328</w:t>
      </w:r>
    </w:p>
    <w:p w:rsidR="00ED641A" w:rsidRDefault="00ED641A" w:rsidP="00ED641A">
      <w:pPr>
        <w:widowControl w:val="0"/>
        <w:tabs>
          <w:tab w:val="center" w:pos="4680"/>
        </w:tabs>
        <w:jc w:val="both"/>
      </w:pPr>
    </w:p>
    <w:p w:rsidR="00D84BDB" w:rsidRPr="007D643E" w:rsidRDefault="007E6351" w:rsidP="003257D0">
      <w:pPr>
        <w:jc w:val="both"/>
        <w:rPr>
          <w:szCs w:val="24"/>
        </w:rPr>
      </w:pPr>
      <w:r>
        <w:rPr>
          <w:szCs w:val="24"/>
        </w:rPr>
        <w:t xml:space="preserve">COMES NOW the debtor(s), and moves this Honorable Court for entry of a hardship discharge under </w:t>
      </w:r>
      <w:r w:rsidR="00C90CBB">
        <w:rPr>
          <w:szCs w:val="24"/>
        </w:rPr>
        <w:t>U.S.C.</w:t>
      </w:r>
      <w:r>
        <w:rPr>
          <w:szCs w:val="24"/>
        </w:rPr>
        <w:t xml:space="preserve"> §</w:t>
      </w:r>
      <w:r w:rsidR="00C90CBB">
        <w:rPr>
          <w:szCs w:val="24"/>
        </w:rPr>
        <w:t xml:space="preserve"> </w:t>
      </w:r>
      <w:r>
        <w:rPr>
          <w:szCs w:val="24"/>
        </w:rPr>
        <w:t xml:space="preserve">1328(b) and in support of said motion certifies and states as follows:  </w:t>
      </w:r>
    </w:p>
    <w:p w:rsidR="00D84BDB" w:rsidRPr="007D643E" w:rsidRDefault="00D84BDB" w:rsidP="003257D0">
      <w:pPr>
        <w:jc w:val="both"/>
        <w:rPr>
          <w:szCs w:val="24"/>
        </w:rPr>
      </w:pPr>
    </w:p>
    <w:p w:rsidR="00D84BDB" w:rsidRDefault="00D84BDB" w:rsidP="001C5FB7">
      <w:pPr>
        <w:tabs>
          <w:tab w:val="left" w:pos="840"/>
        </w:tabs>
        <w:jc w:val="both"/>
        <w:rPr>
          <w:szCs w:val="24"/>
        </w:rPr>
      </w:pPr>
      <w:r w:rsidRPr="007D643E">
        <w:rPr>
          <w:szCs w:val="24"/>
        </w:rPr>
        <w:t>1.</w:t>
      </w:r>
      <w:r w:rsidR="00FE6675">
        <w:rPr>
          <w:szCs w:val="24"/>
        </w:rPr>
        <w:tab/>
      </w:r>
      <w:r w:rsidR="007E6351">
        <w:rPr>
          <w:szCs w:val="24"/>
        </w:rPr>
        <w:t xml:space="preserve">That </w:t>
      </w:r>
      <w:proofErr w:type="gramStart"/>
      <w:r w:rsidR="00657F81">
        <w:rPr>
          <w:szCs w:val="24"/>
        </w:rPr>
        <w:t xml:space="preserve">on </w:t>
      </w:r>
      <w:proofErr w:type="gramEnd"/>
      <w:r w:rsidR="007A2435">
        <w:rPr>
          <w:szCs w:val="24"/>
        </w:rPr>
        <w:fldChar w:fldCharType="begin">
          <w:ffData>
            <w:name w:val="Text23"/>
            <w:enabled/>
            <w:calcOnExit w:val="0"/>
            <w:textInput/>
          </w:ffData>
        </w:fldChar>
      </w:r>
      <w:bookmarkStart w:id="2" w:name="Text23"/>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2"/>
      <w:r w:rsidR="007E6351">
        <w:rPr>
          <w:szCs w:val="24"/>
        </w:rPr>
        <w:t>, the debtor(s) fil</w:t>
      </w:r>
      <w:r w:rsidR="00C90CBB">
        <w:rPr>
          <w:szCs w:val="24"/>
        </w:rPr>
        <w:t>ed a petition for relief under c</w:t>
      </w:r>
      <w:r w:rsidR="007E6351">
        <w:rPr>
          <w:szCs w:val="24"/>
        </w:rPr>
        <w:t>hapter 13 of the Bankruptcy Code</w:t>
      </w:r>
      <w:r w:rsidR="008D2C84">
        <w:rPr>
          <w:szCs w:val="24"/>
        </w:rPr>
        <w:t xml:space="preserve">, and on </w:t>
      </w:r>
      <w:r w:rsidR="007A2435">
        <w:rPr>
          <w:szCs w:val="24"/>
        </w:rPr>
        <w:fldChar w:fldCharType="begin">
          <w:ffData>
            <w:name w:val="Text24"/>
            <w:enabled/>
            <w:calcOnExit w:val="0"/>
            <w:textInput/>
          </w:ffData>
        </w:fldChar>
      </w:r>
      <w:bookmarkStart w:id="3" w:name="Text24"/>
      <w:r w:rsidR="00FE6675">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3"/>
      <w:r w:rsidR="00C90CBB">
        <w:rPr>
          <w:szCs w:val="24"/>
        </w:rPr>
        <w:t xml:space="preserve"> this c</w:t>
      </w:r>
      <w:r w:rsidR="008D2C84">
        <w:rPr>
          <w:szCs w:val="24"/>
        </w:rPr>
        <w:t xml:space="preserve">ourt entered an order confirming the debtor’s plan.  </w:t>
      </w:r>
    </w:p>
    <w:p w:rsidR="008D2C84" w:rsidRDefault="008D2C84" w:rsidP="003257D0">
      <w:pPr>
        <w:jc w:val="both"/>
        <w:rPr>
          <w:szCs w:val="24"/>
        </w:rPr>
      </w:pPr>
    </w:p>
    <w:p w:rsidR="008D2C84" w:rsidRDefault="008D2C84" w:rsidP="003257D0">
      <w:pPr>
        <w:jc w:val="both"/>
        <w:rPr>
          <w:rFonts w:cs="Shruti"/>
        </w:rPr>
      </w:pPr>
      <w:r>
        <w:rPr>
          <w:szCs w:val="24"/>
        </w:rPr>
        <w:t>2.</w:t>
      </w:r>
      <w:r w:rsidR="00FE6675">
        <w:rPr>
          <w:szCs w:val="24"/>
        </w:rPr>
        <w:tab/>
      </w:r>
      <w:r>
        <w:rPr>
          <w:rFonts w:cs="Shruti"/>
        </w:rPr>
        <w:t>That subsequent to confirmation, circumstances have changed whereby debtor is unable to complete payments under this confirmed chapter 13 plan.  Describe circumstances</w:t>
      </w:r>
      <w:r w:rsidR="00657F81">
        <w:rPr>
          <w:rFonts w:cs="Shruti"/>
        </w:rPr>
        <w:t xml:space="preserve">: </w:t>
      </w:r>
      <w:r w:rsidR="007A2435">
        <w:rPr>
          <w:rFonts w:cs="Shruti"/>
        </w:rPr>
        <w:fldChar w:fldCharType="begin">
          <w:ffData>
            <w:name w:val="Text25"/>
            <w:enabled/>
            <w:calcOnExit w:val="0"/>
            <w:textInput/>
          </w:ffData>
        </w:fldChar>
      </w:r>
      <w:bookmarkStart w:id="4" w:name="Text25"/>
      <w:r w:rsidR="00657F8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4"/>
      <w:r w:rsidR="00657F81">
        <w:rPr>
          <w:rFonts w:cs="Shruti"/>
        </w:rPr>
        <w:t xml:space="preserve">  </w:t>
      </w:r>
    </w:p>
    <w:p w:rsidR="008D2C84" w:rsidRDefault="008D2C84" w:rsidP="003257D0">
      <w:pPr>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szCs w:val="24"/>
        </w:rPr>
        <w:t>3.</w:t>
      </w:r>
      <w:r w:rsidR="00FE6675">
        <w:rPr>
          <w:szCs w:val="24"/>
        </w:rPr>
        <w:tab/>
      </w:r>
      <w:r>
        <w:rPr>
          <w:rFonts w:cs="Shruti"/>
        </w:rPr>
        <w:t>Debtor’s failure to complete payments under the plan is due to circumstances for which debtor(s) should not justly be held accountable.</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4.</w:t>
      </w:r>
      <w:r w:rsidR="00FE6675">
        <w:rPr>
          <w:rFonts w:cs="Shruti"/>
        </w:rPr>
        <w:tab/>
      </w:r>
      <w:r>
        <w:rPr>
          <w:rFonts w:cs="Shruti"/>
        </w:rPr>
        <w:t>The value, as of the effective date of the plan, of property actually distributed under the plan on account of each allowed unsecured claim is not less than the amount that would have been paid on such claim if the estate of the debtor(s) had been liquidat</w:t>
      </w:r>
      <w:r w:rsidR="00C90CBB">
        <w:rPr>
          <w:rFonts w:cs="Shruti"/>
        </w:rPr>
        <w:t>ed under c</w:t>
      </w:r>
      <w:r>
        <w:rPr>
          <w:rFonts w:cs="Shruti"/>
        </w:rPr>
        <w:t>hapter 7.  The dividend which creditors would</w:t>
      </w:r>
      <w:r w:rsidR="00C90CBB">
        <w:rPr>
          <w:rFonts w:cs="Shruti"/>
        </w:rPr>
        <w:t xml:space="preserve"> have received had this been a c</w:t>
      </w:r>
      <w:r>
        <w:rPr>
          <w:rFonts w:cs="Shruti"/>
        </w:rPr>
        <w:t xml:space="preserve">hapter 7 case is </w:t>
      </w:r>
      <w:bookmarkStart w:id="5" w:name="Text26"/>
      <w:r w:rsidR="007A2435">
        <w:rPr>
          <w:rFonts w:cs="Shruti"/>
        </w:rPr>
        <w:fldChar w:fldCharType="begin">
          <w:ffData>
            <w:name w:val="Text26"/>
            <w:enabled/>
            <w:calcOnExit w:val="0"/>
            <w:textInput/>
          </w:ffData>
        </w:fldChar>
      </w:r>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5"/>
      <w:r>
        <w:rPr>
          <w:rFonts w:cs="Shruti"/>
        </w:rPr>
        <w:t xml:space="preserve">%.  The dividend which has been paid to unsecured creditors in this case is approximately </w:t>
      </w:r>
      <w:r w:rsidR="007A2435">
        <w:rPr>
          <w:rFonts w:cs="Shruti"/>
        </w:rPr>
        <w:fldChar w:fldCharType="begin">
          <w:ffData>
            <w:name w:val="Text27"/>
            <w:enabled/>
            <w:calcOnExit w:val="0"/>
            <w:textInput/>
          </w:ffData>
        </w:fldChar>
      </w:r>
      <w:bookmarkStart w:id="6" w:name="Text27"/>
      <w:r w:rsidR="00656541">
        <w:rPr>
          <w:rFonts w:cs="Shruti"/>
        </w:rPr>
        <w:instrText xml:space="preserve"> FORMTEXT </w:instrText>
      </w:r>
      <w:r w:rsidR="007A2435">
        <w:rPr>
          <w:rFonts w:cs="Shruti"/>
        </w:rPr>
      </w:r>
      <w:r w:rsidR="007A2435">
        <w:rPr>
          <w:rFonts w:cs="Shruti"/>
        </w:rPr>
        <w:fldChar w:fldCharType="separate"/>
      </w:r>
      <w:r w:rsidR="000A01A2">
        <w:rPr>
          <w:rFonts w:cs="Shruti"/>
        </w:rPr>
        <w:t> </w:t>
      </w:r>
      <w:r w:rsidR="000A01A2">
        <w:rPr>
          <w:rFonts w:cs="Shruti"/>
        </w:rPr>
        <w:t> </w:t>
      </w:r>
      <w:r w:rsidR="000A01A2">
        <w:rPr>
          <w:rFonts w:cs="Shruti"/>
        </w:rPr>
        <w:t> </w:t>
      </w:r>
      <w:r w:rsidR="000A01A2">
        <w:rPr>
          <w:rFonts w:cs="Shruti"/>
        </w:rPr>
        <w:t> </w:t>
      </w:r>
      <w:r w:rsidR="000A01A2">
        <w:rPr>
          <w:rFonts w:cs="Shruti"/>
        </w:rPr>
        <w:t> </w:t>
      </w:r>
      <w:r w:rsidR="007A2435">
        <w:rPr>
          <w:rFonts w:cs="Shruti"/>
        </w:rPr>
        <w:fldChar w:fldCharType="end"/>
      </w:r>
      <w:bookmarkEnd w:id="6"/>
      <w:r>
        <w:rPr>
          <w:rFonts w:cs="Shruti"/>
        </w:rPr>
        <w:t>%.</w:t>
      </w:r>
    </w:p>
    <w:p w:rsidR="008D2C84" w:rsidRDefault="008D2C84" w:rsidP="003257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p>
    <w:p w:rsidR="008D2C84" w:rsidRDefault="008D2C84" w:rsidP="001C5FB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Shruti"/>
        </w:rPr>
      </w:pPr>
      <w:r>
        <w:rPr>
          <w:rFonts w:cs="Shruti"/>
        </w:rPr>
        <w:t>5.</w:t>
      </w:r>
      <w:r w:rsidR="00FE6675">
        <w:rPr>
          <w:rFonts w:cs="Shruti"/>
        </w:rPr>
        <w:tab/>
      </w:r>
      <w:r>
        <w:rPr>
          <w:rFonts w:cs="Shruti"/>
        </w:rPr>
        <w:t>Modification of debtor’s plan is not practicable.</w:t>
      </w:r>
    </w:p>
    <w:p w:rsidR="008D2C84" w:rsidRDefault="008D2C84" w:rsidP="003257D0">
      <w:pPr>
        <w:jc w:val="both"/>
        <w:rPr>
          <w:szCs w:val="24"/>
        </w:rPr>
      </w:pPr>
    </w:p>
    <w:p w:rsidR="00D84BDB" w:rsidRDefault="008D2C84" w:rsidP="003257D0">
      <w:pPr>
        <w:jc w:val="both"/>
        <w:rPr>
          <w:szCs w:val="24"/>
        </w:rPr>
      </w:pPr>
      <w:r>
        <w:rPr>
          <w:szCs w:val="24"/>
        </w:rPr>
        <w:t>6</w:t>
      </w:r>
      <w:r w:rsidR="00D84BDB" w:rsidRPr="007D643E">
        <w:rPr>
          <w:szCs w:val="24"/>
        </w:rPr>
        <w:t>.</w:t>
      </w:r>
      <w:r w:rsidR="00FE6675">
        <w:rPr>
          <w:szCs w:val="24"/>
        </w:rPr>
        <w:tab/>
      </w:r>
      <w:r w:rsidR="00D84BDB" w:rsidRPr="007D643E">
        <w:rPr>
          <w:szCs w:val="24"/>
        </w:rPr>
        <w:t xml:space="preserve">The </w:t>
      </w:r>
      <w:r w:rsidR="00E8454E">
        <w:rPr>
          <w:szCs w:val="24"/>
        </w:rPr>
        <w:t>debtor(s)</w:t>
      </w:r>
      <w:r w:rsidR="00D84BDB" w:rsidRPr="007D643E">
        <w:rPr>
          <w:szCs w:val="24"/>
        </w:rPr>
        <w:t xml:space="preserve"> has completed an instructional course concerning personal financial management described in 11 U.S.C. § 111</w:t>
      </w:r>
      <w:r w:rsidR="00C90CBB">
        <w:rPr>
          <w:szCs w:val="24"/>
        </w:rPr>
        <w:t xml:space="preserve"> and has filed either the PFMI c</w:t>
      </w:r>
      <w:r w:rsidR="00D84BDB" w:rsidRPr="007D643E">
        <w:rPr>
          <w:szCs w:val="24"/>
        </w:rPr>
        <w:t xml:space="preserve">ertificate or Official Form </w:t>
      </w:r>
      <w:r w:rsidR="005943EA">
        <w:rPr>
          <w:szCs w:val="24"/>
        </w:rPr>
        <w:t>4</w:t>
      </w:r>
      <w:r w:rsidR="00D84BDB" w:rsidRPr="007D643E">
        <w:rPr>
          <w:szCs w:val="24"/>
        </w:rPr>
        <w:t xml:space="preserve">23 with this </w:t>
      </w:r>
      <w:r w:rsidR="00E8454E">
        <w:rPr>
          <w:szCs w:val="24"/>
        </w:rPr>
        <w:t>Court</w:t>
      </w:r>
      <w:r w:rsidR="00D84BDB" w:rsidRPr="007D643E">
        <w:rPr>
          <w:szCs w:val="24"/>
        </w:rPr>
        <w:t xml:space="preserve"> (</w:t>
      </w:r>
      <w:r w:rsidR="00730FC8">
        <w:rPr>
          <w:szCs w:val="24"/>
        </w:rPr>
        <w:t xml:space="preserve">or </w:t>
      </w:r>
      <w:r w:rsidR="00D84BDB">
        <w:rPr>
          <w:szCs w:val="24"/>
        </w:rPr>
        <w:t xml:space="preserve">an order </w:t>
      </w:r>
      <w:r w:rsidR="00730FC8">
        <w:rPr>
          <w:szCs w:val="24"/>
        </w:rPr>
        <w:t>has entered waiving this requirement).</w:t>
      </w:r>
    </w:p>
    <w:p w:rsidR="00D84BDB" w:rsidRPr="007D643E" w:rsidRDefault="00D84BDB" w:rsidP="003257D0">
      <w:pPr>
        <w:ind w:left="720"/>
        <w:jc w:val="both"/>
        <w:rPr>
          <w:szCs w:val="24"/>
        </w:rPr>
      </w:pPr>
    </w:p>
    <w:p w:rsidR="00D84BDB" w:rsidRDefault="008505BA" w:rsidP="003257D0">
      <w:pPr>
        <w:jc w:val="both"/>
        <w:rPr>
          <w:szCs w:val="24"/>
        </w:rPr>
      </w:pPr>
      <w:r>
        <w:rPr>
          <w:szCs w:val="24"/>
        </w:rPr>
        <w:t>7</w:t>
      </w:r>
      <w:r w:rsidR="00D84BDB" w:rsidRPr="007D643E">
        <w:rPr>
          <w:szCs w:val="24"/>
        </w:rPr>
        <w:t>.</w:t>
      </w:r>
      <w:r w:rsidR="00FE6675">
        <w:rPr>
          <w:szCs w:val="24"/>
        </w:rPr>
        <w:tab/>
      </w:r>
      <w:r w:rsidR="00D84BDB" w:rsidRPr="007D643E">
        <w:rPr>
          <w:szCs w:val="24"/>
        </w:rPr>
        <w:t xml:space="preserve">The </w:t>
      </w:r>
      <w:r w:rsidR="00AA6A23">
        <w:rPr>
          <w:szCs w:val="24"/>
        </w:rPr>
        <w:t>debtor is not attempting to discharge debts owed to the following creditors:</w:t>
      </w:r>
      <w:r w:rsidR="003257D0">
        <w:rPr>
          <w:szCs w:val="24"/>
        </w:rPr>
        <w:t xml:space="preserve"> </w:t>
      </w:r>
      <w:r w:rsidR="007A2435">
        <w:rPr>
          <w:szCs w:val="24"/>
        </w:rPr>
        <w:fldChar w:fldCharType="begin">
          <w:ffData>
            <w:name w:val="Text4"/>
            <w:enabled/>
            <w:calcOnExit w:val="0"/>
            <w:textInput/>
          </w:ffData>
        </w:fldChar>
      </w:r>
      <w:bookmarkStart w:id="7" w:name="Text4"/>
      <w:r w:rsidR="0036449B">
        <w:rPr>
          <w:szCs w:val="24"/>
        </w:rPr>
        <w:instrText xml:space="preserve"> FORMTEXT </w:instrText>
      </w:r>
      <w:r w:rsidR="007A2435">
        <w:rPr>
          <w:szCs w:val="24"/>
        </w:rPr>
      </w:r>
      <w:r w:rsidR="007A243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Pr>
          <w:szCs w:val="24"/>
        </w:rPr>
        <w:fldChar w:fldCharType="end"/>
      </w:r>
      <w:bookmarkEnd w:id="7"/>
      <w:r w:rsidR="00D84BDB" w:rsidRPr="007D643E">
        <w:rPr>
          <w:szCs w:val="24"/>
        </w:rPr>
        <w:br/>
      </w:r>
    </w:p>
    <w:p w:rsidR="005834F0" w:rsidRDefault="008505BA" w:rsidP="003257D0">
      <w:pPr>
        <w:jc w:val="both"/>
        <w:rPr>
          <w:szCs w:val="24"/>
        </w:rPr>
      </w:pPr>
      <w:r>
        <w:rPr>
          <w:szCs w:val="24"/>
        </w:rPr>
        <w:t>8</w:t>
      </w:r>
      <w:r w:rsidR="00D84BDB" w:rsidRPr="007D643E">
        <w:rPr>
          <w:szCs w:val="24"/>
        </w:rPr>
        <w:t>.</w:t>
      </w:r>
      <w:r w:rsidR="00FE6675">
        <w:rPr>
          <w:szCs w:val="24"/>
        </w:rPr>
        <w:tab/>
      </w:r>
      <w:r w:rsidR="00D84BDB" w:rsidRPr="001758C1">
        <w:rPr>
          <w:szCs w:val="24"/>
        </w:rPr>
        <w:t>Certification concerning 11 U.S.C.</w:t>
      </w:r>
      <w:r w:rsidR="00D84BDB" w:rsidRPr="007D643E">
        <w:rPr>
          <w:szCs w:val="24"/>
        </w:rPr>
        <w:t xml:space="preserve"> § 1328(h): </w:t>
      </w:r>
      <w:r w:rsidR="005834F0">
        <w:rPr>
          <w:szCs w:val="24"/>
        </w:rPr>
        <w:t xml:space="preserve"> </w:t>
      </w:r>
      <w:r w:rsidR="007751CA">
        <w:rPr>
          <w:szCs w:val="24"/>
        </w:rPr>
        <w:t xml:space="preserve">The debtor certifies that </w:t>
      </w:r>
      <w:r w:rsidR="005834F0">
        <w:rPr>
          <w:szCs w:val="24"/>
        </w:rPr>
        <w:t>§ 522(q</w:t>
      </w:r>
      <w:proofErr w:type="gramStart"/>
      <w:r w:rsidR="005834F0">
        <w:rPr>
          <w:szCs w:val="24"/>
        </w:rPr>
        <w:t>)</w:t>
      </w:r>
      <w:r w:rsidR="003838B4">
        <w:rPr>
          <w:szCs w:val="24"/>
        </w:rPr>
        <w:t>(</w:t>
      </w:r>
      <w:proofErr w:type="gramEnd"/>
      <w:r w:rsidR="003838B4">
        <w:rPr>
          <w:szCs w:val="24"/>
        </w:rPr>
        <w:t>1)</w:t>
      </w:r>
      <w:r w:rsidR="005834F0">
        <w:rPr>
          <w:szCs w:val="24"/>
        </w:rPr>
        <w:t xml:space="preserve"> is not applicable to the debtor(s), and there is not pending any proceeding in which the debtor may be found guilty of a felony of the kind described in </w:t>
      </w:r>
      <w:r w:rsidR="00C90CBB">
        <w:rPr>
          <w:szCs w:val="24"/>
        </w:rPr>
        <w:t xml:space="preserve"> § </w:t>
      </w:r>
      <w:r w:rsidR="005834F0">
        <w:rPr>
          <w:szCs w:val="24"/>
        </w:rPr>
        <w:t xml:space="preserve">522(q)(1)(A) or liable for a debt of the kind described in </w:t>
      </w:r>
      <w:r w:rsidR="00C90CBB">
        <w:rPr>
          <w:szCs w:val="24"/>
        </w:rPr>
        <w:t xml:space="preserve"> § </w:t>
      </w:r>
      <w:r w:rsidR="005834F0">
        <w:rPr>
          <w:szCs w:val="24"/>
        </w:rPr>
        <w:t xml:space="preserve">522(q)(1)(B).  </w:t>
      </w:r>
    </w:p>
    <w:p w:rsidR="005834F0" w:rsidRDefault="005834F0" w:rsidP="003257D0">
      <w:pPr>
        <w:jc w:val="both"/>
        <w:rPr>
          <w:szCs w:val="24"/>
        </w:rPr>
      </w:pPr>
    </w:p>
    <w:p w:rsidR="00D84BDB" w:rsidRDefault="008505BA" w:rsidP="003257D0">
      <w:pPr>
        <w:jc w:val="both"/>
        <w:rPr>
          <w:szCs w:val="24"/>
        </w:rPr>
      </w:pPr>
      <w:r>
        <w:rPr>
          <w:szCs w:val="24"/>
        </w:rPr>
        <w:lastRenderedPageBreak/>
        <w:t>9</w:t>
      </w:r>
      <w:r w:rsidR="00D84BDB" w:rsidRPr="007D643E">
        <w:rPr>
          <w:szCs w:val="24"/>
        </w:rPr>
        <w:t>.</w:t>
      </w:r>
      <w:r w:rsidR="00FE6675">
        <w:rPr>
          <w:szCs w:val="24"/>
        </w:rPr>
        <w:tab/>
      </w:r>
      <w:r w:rsidR="00D84BDB" w:rsidRPr="007D643E">
        <w:rPr>
          <w:szCs w:val="24"/>
        </w:rPr>
        <w:t xml:space="preserve">The </w:t>
      </w:r>
      <w:r w:rsidR="00E8454E">
        <w:rPr>
          <w:szCs w:val="24"/>
        </w:rPr>
        <w:t>debtor</w:t>
      </w:r>
      <w:r w:rsidR="00D84BDB" w:rsidRPr="007D643E">
        <w:rPr>
          <w:szCs w:val="24"/>
        </w:rPr>
        <w:t>(s) has not received a discharge under chapter 7, 11, or 12 in a case filed during the 4</w:t>
      </w:r>
      <w:r w:rsidR="00AA6A23">
        <w:rPr>
          <w:szCs w:val="24"/>
        </w:rPr>
        <w:t>-</w:t>
      </w:r>
      <w:r w:rsidR="00D84BDB" w:rsidRPr="007D643E">
        <w:rPr>
          <w:szCs w:val="24"/>
        </w:rPr>
        <w:t>year period preceding the filing of the instant case</w:t>
      </w:r>
      <w:r w:rsidR="00AA6A23">
        <w:rPr>
          <w:szCs w:val="24"/>
        </w:rPr>
        <w:t xml:space="preserve"> and has not </w:t>
      </w:r>
      <w:r w:rsidR="00D84BDB" w:rsidRPr="007D643E">
        <w:rPr>
          <w:szCs w:val="24"/>
        </w:rPr>
        <w:t xml:space="preserve">received a discharge under chapter </w:t>
      </w:r>
      <w:r w:rsidR="007E5221">
        <w:rPr>
          <w:szCs w:val="24"/>
        </w:rPr>
        <w:t>13 in a case filed during the 2-</w:t>
      </w:r>
      <w:r w:rsidR="00D84BDB" w:rsidRPr="007D643E">
        <w:rPr>
          <w:szCs w:val="24"/>
        </w:rPr>
        <w:t>year period preceding the filing of the instant case.</w:t>
      </w:r>
    </w:p>
    <w:p w:rsidR="00B1207E" w:rsidRPr="007D643E" w:rsidRDefault="00B1207E" w:rsidP="003257D0">
      <w:pPr>
        <w:jc w:val="both"/>
        <w:rPr>
          <w:szCs w:val="24"/>
        </w:rPr>
      </w:pPr>
    </w:p>
    <w:p w:rsidR="00B1207E" w:rsidRDefault="00B1207E" w:rsidP="00B1207E">
      <w:pPr>
        <w:jc w:val="both"/>
        <w:rPr>
          <w:szCs w:val="24"/>
        </w:rPr>
      </w:pPr>
    </w:p>
    <w:p w:rsidR="00FE7DB2" w:rsidRDefault="00FE7DB2" w:rsidP="003257D0">
      <w:pPr>
        <w:jc w:val="both"/>
        <w:rPr>
          <w:szCs w:val="24"/>
        </w:rPr>
      </w:pPr>
    </w:p>
    <w:p w:rsidR="00D84BDB" w:rsidRPr="007D643E" w:rsidRDefault="00D84BDB" w:rsidP="003257D0">
      <w:pPr>
        <w:jc w:val="both"/>
        <w:rPr>
          <w:szCs w:val="24"/>
        </w:rPr>
      </w:pPr>
      <w:r w:rsidRPr="007D643E">
        <w:rPr>
          <w:szCs w:val="24"/>
        </w:rPr>
        <w:t xml:space="preserve">WHEREFORE, </w:t>
      </w:r>
      <w:r w:rsidR="00E8454E">
        <w:rPr>
          <w:szCs w:val="24"/>
        </w:rPr>
        <w:t>debtor</w:t>
      </w:r>
      <w:r w:rsidRPr="007D643E">
        <w:rPr>
          <w:szCs w:val="24"/>
        </w:rPr>
        <w:t xml:space="preserve">(s) respectfully prays that this </w:t>
      </w:r>
      <w:r w:rsidR="00E8454E">
        <w:rPr>
          <w:szCs w:val="24"/>
        </w:rPr>
        <w:t>Court</w:t>
      </w:r>
      <w:r w:rsidRPr="007D643E">
        <w:rPr>
          <w:szCs w:val="24"/>
        </w:rPr>
        <w:t xml:space="preserve"> will enter discharge under 11 U.S.C. </w:t>
      </w:r>
      <w:r w:rsidR="000A7E5D">
        <w:rPr>
          <w:szCs w:val="24"/>
        </w:rPr>
        <w:t xml:space="preserve">§ </w:t>
      </w:r>
      <w:r w:rsidRPr="007D643E">
        <w:rPr>
          <w:szCs w:val="24"/>
        </w:rPr>
        <w:t>1328(</w:t>
      </w:r>
      <w:r w:rsidR="008D2C84">
        <w:rPr>
          <w:szCs w:val="24"/>
        </w:rPr>
        <w:t>b</w:t>
      </w:r>
      <w:r w:rsidRPr="007D643E">
        <w:rPr>
          <w:szCs w:val="24"/>
        </w:rPr>
        <w:t>).</w:t>
      </w:r>
    </w:p>
    <w:p w:rsidR="00D84BDB" w:rsidRPr="007D643E" w:rsidRDefault="00D84BDB" w:rsidP="003257D0">
      <w:pPr>
        <w:jc w:val="both"/>
        <w:rPr>
          <w:szCs w:val="24"/>
        </w:rPr>
      </w:pPr>
      <w:r w:rsidRPr="007D643E">
        <w:rPr>
          <w:szCs w:val="24"/>
        </w:rPr>
        <w:br/>
        <w:t xml:space="preserve">By signing this motion/certification, I/we acknowledge that all of the statements contained herein are true and accurate and that the </w:t>
      </w:r>
      <w:r w:rsidR="000A7E5D">
        <w:rPr>
          <w:szCs w:val="24"/>
        </w:rPr>
        <w:t>c</w:t>
      </w:r>
      <w:r w:rsidR="00E8454E">
        <w:rPr>
          <w:szCs w:val="24"/>
        </w:rPr>
        <w:t>ourt</w:t>
      </w:r>
      <w:r w:rsidRPr="007D643E">
        <w:rPr>
          <w:szCs w:val="24"/>
        </w:rPr>
        <w:t xml:space="preserve"> may rely on each of these statements in determining whether to grant me/us a d</w:t>
      </w:r>
      <w:r w:rsidR="000A7E5D">
        <w:rPr>
          <w:szCs w:val="24"/>
        </w:rPr>
        <w:t>ischarge in this c</w:t>
      </w:r>
      <w:r w:rsidRPr="007D643E">
        <w:rPr>
          <w:szCs w:val="24"/>
        </w:rPr>
        <w:t xml:space="preserve">hapter 13 case. The </w:t>
      </w:r>
      <w:r w:rsidR="000A7E5D">
        <w:rPr>
          <w:szCs w:val="24"/>
        </w:rPr>
        <w:t>c</w:t>
      </w:r>
      <w:r w:rsidR="00E8454E">
        <w:rPr>
          <w:szCs w:val="24"/>
        </w:rPr>
        <w:t>ourt</w:t>
      </w:r>
      <w:r w:rsidRPr="007D643E">
        <w:rPr>
          <w:szCs w:val="24"/>
        </w:rPr>
        <w:t xml:space="preserve"> may revoke my/our discharge if the statements relied upon herein are proven to be inaccurate.</w:t>
      </w:r>
    </w:p>
    <w:p w:rsidR="0024092D" w:rsidRPr="007D643E" w:rsidRDefault="00D84BDB" w:rsidP="005A5C97">
      <w:pPr>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856"/>
        <w:gridCol w:w="2402"/>
      </w:tblGrid>
      <w:tr w:rsidR="0024092D" w:rsidRPr="00C24565">
        <w:tc>
          <w:tcPr>
            <w:tcW w:w="856" w:type="dxa"/>
            <w:tcBorders>
              <w:bottom w:val="nil"/>
            </w:tcBorders>
          </w:tcPr>
          <w:p w:rsidR="0024092D" w:rsidRPr="00C24565" w:rsidRDefault="0024092D" w:rsidP="005A5C97">
            <w:pPr>
              <w:rPr>
                <w:szCs w:val="24"/>
              </w:rPr>
            </w:pPr>
            <w:r w:rsidRPr="00C24565">
              <w:rPr>
                <w:szCs w:val="24"/>
              </w:rPr>
              <w:t>Dated</w:t>
            </w:r>
          </w:p>
        </w:tc>
        <w:tc>
          <w:tcPr>
            <w:tcW w:w="2402" w:type="dxa"/>
          </w:tcPr>
          <w:p w:rsidR="0024092D" w:rsidRPr="00C24565" w:rsidRDefault="007A2435" w:rsidP="000A01A2">
            <w:pPr>
              <w:rPr>
                <w:szCs w:val="24"/>
              </w:rPr>
            </w:pPr>
            <w:r w:rsidRPr="00C24565">
              <w:rPr>
                <w:szCs w:val="24"/>
              </w:rPr>
              <w:fldChar w:fldCharType="begin">
                <w:ffData>
                  <w:name w:val="Text15"/>
                  <w:enabled/>
                  <w:calcOnExit w:val="0"/>
                  <w:textInput/>
                </w:ffData>
              </w:fldChar>
            </w:r>
            <w:bookmarkStart w:id="8" w:name="Text15"/>
            <w:r w:rsidR="0024092D" w:rsidRPr="00C24565">
              <w:rPr>
                <w:szCs w:val="24"/>
              </w:rPr>
              <w:instrText xml:space="preserve"> FORMTEXT </w:instrText>
            </w:r>
            <w:r w:rsidRPr="00C24565">
              <w:rPr>
                <w:szCs w:val="24"/>
              </w:rPr>
            </w:r>
            <w:r w:rsidRPr="00C24565">
              <w:rPr>
                <w:szCs w:val="24"/>
              </w:rPr>
              <w:fldChar w:fldCharType="separate"/>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000A01A2">
              <w:rPr>
                <w:rFonts w:ascii="Cambria Math" w:hAnsi="Cambria Math" w:cs="Cambria Math"/>
                <w:szCs w:val="24"/>
              </w:rPr>
              <w:t> </w:t>
            </w:r>
            <w:r w:rsidRPr="00C24565">
              <w:rPr>
                <w:szCs w:val="24"/>
              </w:rPr>
              <w:fldChar w:fldCharType="end"/>
            </w:r>
            <w:bookmarkEnd w:id="8"/>
          </w:p>
        </w:tc>
      </w:tr>
    </w:tbl>
    <w:p w:rsidR="00264D0E" w:rsidRDefault="00264D0E" w:rsidP="00264D0E">
      <w:pPr>
        <w:rPr>
          <w:szCs w:val="24"/>
        </w:rPr>
      </w:pPr>
    </w:p>
    <w:tbl>
      <w:tblPr>
        <w:tblW w:w="0" w:type="auto"/>
        <w:tblBorders>
          <w:bottom w:val="single" w:sz="4" w:space="0" w:color="000000"/>
        </w:tblBorders>
        <w:tblLook w:val="04A0" w:firstRow="1" w:lastRow="0" w:firstColumn="1" w:lastColumn="0" w:noHBand="0" w:noVBand="1"/>
      </w:tblPr>
      <w:tblGrid>
        <w:gridCol w:w="4788"/>
      </w:tblGrid>
      <w:tr w:rsidR="00264D0E" w:rsidRPr="00C24565">
        <w:tc>
          <w:tcPr>
            <w:tcW w:w="4788" w:type="dxa"/>
          </w:tcPr>
          <w:p w:rsidR="00264D0E" w:rsidRPr="00C24565" w:rsidRDefault="007A2435" w:rsidP="000A01A2">
            <w:pPr>
              <w:rPr>
                <w:szCs w:val="24"/>
              </w:rPr>
            </w:pPr>
            <w:r w:rsidRPr="00C24565">
              <w:rPr>
                <w:szCs w:val="24"/>
              </w:rPr>
              <w:fldChar w:fldCharType="begin">
                <w:ffData>
                  <w:name w:val="Text16"/>
                  <w:enabled/>
                  <w:calcOnExit w:val="0"/>
                  <w:textInput/>
                </w:ffData>
              </w:fldChar>
            </w:r>
            <w:bookmarkStart w:id="9" w:name="Text16"/>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9"/>
          </w:p>
        </w:tc>
      </w:tr>
    </w:tbl>
    <w:p w:rsidR="00264D0E" w:rsidRDefault="005A5C97" w:rsidP="00D84BDB">
      <w:pPr>
        <w:jc w:val="both"/>
        <w:rPr>
          <w:szCs w:val="24"/>
        </w:rPr>
      </w:pPr>
      <w:r>
        <w:rPr>
          <w:szCs w:val="24"/>
        </w:rPr>
        <w:t>D</w:t>
      </w:r>
      <w:r w:rsidR="00E8454E">
        <w:rPr>
          <w:szCs w:val="24"/>
        </w:rPr>
        <w:t>ebtor</w:t>
      </w:r>
      <w:r w:rsidR="00D84BDB"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7A2435" w:rsidP="000A01A2">
            <w:pPr>
              <w:jc w:val="both"/>
              <w:rPr>
                <w:szCs w:val="24"/>
              </w:rPr>
            </w:pPr>
            <w:r w:rsidRPr="00C24565">
              <w:rPr>
                <w:szCs w:val="24"/>
              </w:rPr>
              <w:fldChar w:fldCharType="begin">
                <w:ffData>
                  <w:name w:val="Text17"/>
                  <w:enabled/>
                  <w:calcOnExit w:val="0"/>
                  <w:textInput/>
                </w:ffData>
              </w:fldChar>
            </w:r>
            <w:bookmarkStart w:id="10" w:name="Text17"/>
            <w:r w:rsidR="00264D0E"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bookmarkEnd w:id="10"/>
          </w:p>
        </w:tc>
      </w:tr>
    </w:tbl>
    <w:p w:rsidR="00D84BDB" w:rsidRPr="007D643E" w:rsidRDefault="00D84BDB" w:rsidP="00D84BDB">
      <w:pPr>
        <w:jc w:val="both"/>
        <w:rPr>
          <w:szCs w:val="24"/>
        </w:rPr>
      </w:pPr>
      <w:r w:rsidRPr="007D643E">
        <w:rPr>
          <w:szCs w:val="24"/>
        </w:rPr>
        <w:t xml:space="preserve">Joint </w:t>
      </w:r>
      <w:r w:rsidR="005A5C97">
        <w:rPr>
          <w:szCs w:val="24"/>
        </w:rPr>
        <w:t>D</w:t>
      </w:r>
      <w:r w:rsidR="00E8454E">
        <w:rPr>
          <w:szCs w:val="24"/>
        </w:rPr>
        <w:t>ebtor</w:t>
      </w:r>
    </w:p>
    <w:p w:rsidR="00D84BDB" w:rsidRPr="007D643E" w:rsidRDefault="00D84BDB" w:rsidP="00D84BDB">
      <w:pPr>
        <w:jc w:val="both"/>
        <w:rPr>
          <w:szCs w:val="24"/>
        </w:rPr>
      </w:pPr>
    </w:p>
    <w:tbl>
      <w:tblPr>
        <w:tblW w:w="0" w:type="auto"/>
        <w:tblBorders>
          <w:bottom w:val="single" w:sz="4" w:space="0" w:color="000000"/>
        </w:tblBorders>
        <w:tblLook w:val="04A0" w:firstRow="1" w:lastRow="0" w:firstColumn="1" w:lastColumn="0" w:noHBand="0" w:noVBand="1"/>
      </w:tblPr>
      <w:tblGrid>
        <w:gridCol w:w="4795"/>
      </w:tblGrid>
      <w:tr w:rsidR="00264D0E" w:rsidRPr="00C24565">
        <w:tc>
          <w:tcPr>
            <w:tcW w:w="4795" w:type="dxa"/>
          </w:tcPr>
          <w:p w:rsidR="00264D0E" w:rsidRPr="00C24565" w:rsidRDefault="00264D0E" w:rsidP="000A01A2">
            <w:pPr>
              <w:jc w:val="both"/>
              <w:rPr>
                <w:szCs w:val="24"/>
              </w:rPr>
            </w:pPr>
            <w:r w:rsidRPr="00C24565">
              <w:rPr>
                <w:szCs w:val="24"/>
              </w:rPr>
              <w:t>/s/</w:t>
            </w:r>
            <w:r w:rsidR="007A2435" w:rsidRPr="00C24565">
              <w:rPr>
                <w:szCs w:val="24"/>
              </w:rPr>
              <w:fldChar w:fldCharType="begin">
                <w:ffData>
                  <w:name w:val="Text18"/>
                  <w:enabled/>
                  <w:calcOnExit w:val="0"/>
                  <w:textInput/>
                </w:ffData>
              </w:fldChar>
            </w:r>
            <w:bookmarkStart w:id="11" w:name="Text18"/>
            <w:r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1"/>
          </w:p>
        </w:tc>
      </w:tr>
    </w:tbl>
    <w:p w:rsidR="001D5367" w:rsidRDefault="001D5367" w:rsidP="001D5367">
      <w:pPr>
        <w:jc w:val="both"/>
        <w:rPr>
          <w:szCs w:val="24"/>
        </w:rPr>
        <w:sectPr w:rsidR="001D5367" w:rsidSect="00D84BDB">
          <w:endnotePr>
            <w:numFmt w:val="lowerLetter"/>
          </w:endnotePr>
          <w:type w:val="continuous"/>
          <w:pgSz w:w="12240" w:h="15840" w:code="1"/>
          <w:pgMar w:top="1440" w:right="1440" w:bottom="720" w:left="1440" w:header="720" w:footer="720" w:gutter="0"/>
          <w:cols w:space="720"/>
        </w:sectPr>
      </w:pPr>
    </w:p>
    <w:p w:rsidR="001D5367" w:rsidRPr="007D643E" w:rsidRDefault="001D5367" w:rsidP="001D5367">
      <w:pPr>
        <w:jc w:val="both"/>
        <w:rPr>
          <w:szCs w:val="24"/>
        </w:rPr>
      </w:pPr>
      <w:r w:rsidRPr="007D643E">
        <w:rPr>
          <w:szCs w:val="24"/>
        </w:rPr>
        <w:lastRenderedPageBreak/>
        <w:t>(</w:t>
      </w:r>
      <w:r>
        <w:rPr>
          <w:szCs w:val="24"/>
        </w:rPr>
        <w:fldChar w:fldCharType="begin">
          <w:ffData>
            <w:name w:val="Text23"/>
            <w:enabled/>
            <w:calcOnExit w:val="0"/>
            <w:textInput>
              <w:default w:val="ASB"/>
            </w:textInput>
          </w:ffData>
        </w:fldChar>
      </w:r>
      <w:r>
        <w:rPr>
          <w:szCs w:val="24"/>
        </w:rPr>
        <w:instrText xml:space="preserve"> FORMTEXT </w:instrText>
      </w:r>
      <w:r>
        <w:rPr>
          <w:szCs w:val="24"/>
        </w:rPr>
      </w:r>
      <w:r>
        <w:rPr>
          <w:szCs w:val="24"/>
        </w:rPr>
        <w:fldChar w:fldCharType="separate"/>
      </w:r>
      <w:r>
        <w:rPr>
          <w:noProof/>
          <w:szCs w:val="24"/>
        </w:rPr>
        <w:t>ASB</w:t>
      </w:r>
      <w:r>
        <w:rPr>
          <w:szCs w:val="24"/>
        </w:rPr>
        <w:fldChar w:fldCharType="end"/>
      </w:r>
      <w:r w:rsidRPr="007D643E">
        <w:rPr>
          <w:szCs w:val="24"/>
        </w:rPr>
        <w:t xml:space="preserve">) Attorney for </w:t>
      </w:r>
      <w:r>
        <w:rPr>
          <w:szCs w:val="24"/>
        </w:rPr>
        <w:t>Debtor(s)</w:t>
      </w:r>
    </w:p>
    <w:p w:rsidR="001D5367" w:rsidRDefault="001D5367" w:rsidP="001D5367">
      <w:pPr>
        <w:rPr>
          <w:szCs w:val="24"/>
        </w:rPr>
      </w:pPr>
      <w:r>
        <w:rPr>
          <w:szCs w:val="24"/>
        </w:rPr>
        <w:fldChar w:fldCharType="begin">
          <w:ffData>
            <w:name w:val="Text24"/>
            <w:enabled/>
            <w:calcOnExit w:val="0"/>
            <w:textInput>
              <w:default w:val="Address"/>
            </w:textInput>
          </w:ffData>
        </w:fldChar>
      </w:r>
      <w:r>
        <w:rPr>
          <w:szCs w:val="24"/>
        </w:rPr>
        <w:instrText xml:space="preserve"> FORMTEXT </w:instrText>
      </w:r>
      <w:r>
        <w:rPr>
          <w:szCs w:val="24"/>
        </w:rPr>
      </w:r>
      <w:r>
        <w:rPr>
          <w:szCs w:val="24"/>
        </w:rPr>
        <w:fldChar w:fldCharType="separate"/>
      </w:r>
      <w:r>
        <w:rPr>
          <w:noProof/>
          <w:szCs w:val="24"/>
        </w:rPr>
        <w:t>Address</w:t>
      </w:r>
      <w:r>
        <w:rPr>
          <w:szCs w:val="24"/>
        </w:rPr>
        <w:fldChar w:fldCharType="end"/>
      </w:r>
    </w:p>
    <w:p w:rsidR="001D5367" w:rsidRDefault="001D5367" w:rsidP="001D5367">
      <w:pPr>
        <w:rPr>
          <w:szCs w:val="24"/>
        </w:rPr>
      </w:pPr>
      <w:r>
        <w:rPr>
          <w:szCs w:val="24"/>
        </w:rPr>
        <w:fldChar w:fldCharType="begin">
          <w:ffData>
            <w:name w:val="Text25"/>
            <w:enabled/>
            <w:calcOnExit w:val="0"/>
            <w:textInput>
              <w:default w:val="Phone"/>
            </w:textInput>
          </w:ffData>
        </w:fldChar>
      </w:r>
      <w:r>
        <w:rPr>
          <w:szCs w:val="24"/>
        </w:rPr>
        <w:instrText xml:space="preserve"> FORMTEXT </w:instrText>
      </w:r>
      <w:r>
        <w:rPr>
          <w:szCs w:val="24"/>
        </w:rPr>
      </w:r>
      <w:r>
        <w:rPr>
          <w:szCs w:val="24"/>
        </w:rPr>
        <w:fldChar w:fldCharType="separate"/>
      </w:r>
      <w:r>
        <w:rPr>
          <w:noProof/>
          <w:szCs w:val="24"/>
        </w:rPr>
        <w:t>Phone</w:t>
      </w:r>
      <w:r>
        <w:rPr>
          <w:szCs w:val="24"/>
        </w:rPr>
        <w:fldChar w:fldCharType="end"/>
      </w:r>
    </w:p>
    <w:p w:rsidR="001D5367" w:rsidRPr="004A2F1F" w:rsidRDefault="001D5367" w:rsidP="001D5367">
      <w:pPr>
        <w:jc w:val="both"/>
        <w:rPr>
          <w:szCs w:val="24"/>
        </w:rPr>
      </w:pPr>
      <w:r w:rsidRPr="004A2F1F">
        <w:rPr>
          <w:szCs w:val="24"/>
        </w:rPr>
        <w:fldChar w:fldCharType="begin">
          <w:ffData>
            <w:name w:val="Text26"/>
            <w:enabled/>
            <w:calcOnExit w:val="0"/>
            <w:textInput>
              <w:default w:val="Email"/>
            </w:textInput>
          </w:ffData>
        </w:fldChar>
      </w:r>
      <w:r w:rsidRPr="004A2F1F">
        <w:rPr>
          <w:szCs w:val="24"/>
        </w:rPr>
        <w:instrText xml:space="preserve"> FORMTEXT </w:instrText>
      </w:r>
      <w:r w:rsidRPr="004A2F1F">
        <w:rPr>
          <w:szCs w:val="24"/>
        </w:rPr>
      </w:r>
      <w:r w:rsidRPr="004A2F1F">
        <w:rPr>
          <w:szCs w:val="24"/>
        </w:rPr>
        <w:fldChar w:fldCharType="separate"/>
      </w:r>
      <w:r w:rsidRPr="004A2F1F">
        <w:rPr>
          <w:noProof/>
          <w:szCs w:val="24"/>
        </w:rPr>
        <w:t>Email</w:t>
      </w:r>
      <w:r w:rsidRPr="004A2F1F">
        <w:rPr>
          <w:szCs w:val="24"/>
        </w:rPr>
        <w:fldChar w:fldCharType="end"/>
      </w:r>
    </w:p>
    <w:p w:rsidR="0031176B" w:rsidRDefault="0031176B" w:rsidP="0031176B">
      <w:pPr>
        <w:rPr>
          <w:szCs w:val="24"/>
        </w:rPr>
      </w:pPr>
    </w:p>
    <w:p w:rsidR="006B4215" w:rsidRDefault="0031176B" w:rsidP="0031176B">
      <w:pPr>
        <w:jc w:val="center"/>
        <w:rPr>
          <w:szCs w:val="24"/>
        </w:rPr>
      </w:pPr>
      <w:r>
        <w:rPr>
          <w:szCs w:val="24"/>
        </w:rPr>
        <w:br w:type="page"/>
      </w:r>
    </w:p>
    <w:p w:rsidR="00D84BDB" w:rsidRPr="0031176B" w:rsidRDefault="00D84BDB" w:rsidP="0031176B">
      <w:pPr>
        <w:jc w:val="center"/>
        <w:rPr>
          <w:szCs w:val="24"/>
        </w:rPr>
      </w:pPr>
      <w:r w:rsidRPr="007D643E">
        <w:rPr>
          <w:b/>
          <w:szCs w:val="24"/>
        </w:rPr>
        <w:lastRenderedPageBreak/>
        <w:t>CERTIFICATE OF SERVICE</w:t>
      </w:r>
    </w:p>
    <w:p w:rsidR="0031176B" w:rsidRDefault="0031176B" w:rsidP="003257D0">
      <w:pPr>
        <w:spacing w:after="100" w:afterAutospacing="1"/>
        <w:jc w:val="both"/>
        <w:rPr>
          <w:szCs w:val="24"/>
        </w:rPr>
      </w:pPr>
    </w:p>
    <w:p w:rsidR="00D84BDB" w:rsidRPr="007D643E" w:rsidRDefault="00D84BDB" w:rsidP="003257D0">
      <w:pPr>
        <w:spacing w:after="100" w:afterAutospacing="1"/>
        <w:jc w:val="both"/>
        <w:rPr>
          <w:szCs w:val="24"/>
        </w:rPr>
      </w:pPr>
      <w:r w:rsidRPr="007D643E">
        <w:rPr>
          <w:szCs w:val="24"/>
        </w:rPr>
        <w:t xml:space="preserve">I hereby certify that on this date, a true and correct copy of the foregoing </w:t>
      </w:r>
      <w:r w:rsidR="000A7E5D">
        <w:rPr>
          <w:szCs w:val="24"/>
        </w:rPr>
        <w:t>m</w:t>
      </w:r>
      <w:r w:rsidRPr="007D643E">
        <w:rPr>
          <w:szCs w:val="24"/>
        </w:rPr>
        <w:t xml:space="preserve">otion for </w:t>
      </w:r>
      <w:r w:rsidR="000A7E5D">
        <w:rPr>
          <w:szCs w:val="24"/>
        </w:rPr>
        <w:t>h</w:t>
      </w:r>
      <w:r w:rsidR="008D2C84">
        <w:rPr>
          <w:szCs w:val="24"/>
        </w:rPr>
        <w:t xml:space="preserve">ardship </w:t>
      </w:r>
      <w:r w:rsidR="000A7E5D">
        <w:rPr>
          <w:szCs w:val="24"/>
        </w:rPr>
        <w:t>d</w:t>
      </w:r>
      <w:r w:rsidRPr="007D643E">
        <w:rPr>
          <w:szCs w:val="24"/>
        </w:rPr>
        <w:t>ischarge was served upon all creditors and parties in interest as follows:</w:t>
      </w:r>
    </w:p>
    <w:p w:rsidR="006B4215" w:rsidRPr="00C71AD9" w:rsidRDefault="00D84BDB" w:rsidP="00D84BDB">
      <w:pPr>
        <w:jc w:val="both"/>
        <w:rPr>
          <w:b/>
          <w:szCs w:val="24"/>
        </w:rPr>
      </w:pPr>
      <w:proofErr w:type="gramStart"/>
      <w:r w:rsidRPr="00C71AD9">
        <w:rPr>
          <w:b/>
          <w:szCs w:val="24"/>
        </w:rPr>
        <w:t>by</w:t>
      </w:r>
      <w:proofErr w:type="gramEnd"/>
      <w:r w:rsidRPr="00C71AD9">
        <w:rPr>
          <w:b/>
          <w:szCs w:val="24"/>
        </w:rPr>
        <w:t xml:space="preserve"> CM/ECF:</w:t>
      </w:r>
    </w:p>
    <w:p w:rsidR="00D84BDB" w:rsidRDefault="00D15AEF" w:rsidP="00D84BDB">
      <w:pPr>
        <w:jc w:val="both"/>
        <w:rPr>
          <w:szCs w:val="24"/>
        </w:rPr>
      </w:pPr>
      <w:r>
        <w:rPr>
          <w:szCs w:val="24"/>
        </w:rPr>
        <w:t>Sabrina L. McKinney</w:t>
      </w:r>
      <w:r w:rsidR="00D84BDB" w:rsidRPr="007D643E">
        <w:rPr>
          <w:szCs w:val="24"/>
        </w:rPr>
        <w:t xml:space="preserve">, </w:t>
      </w:r>
      <w:r>
        <w:rPr>
          <w:szCs w:val="24"/>
        </w:rPr>
        <w:t xml:space="preserve">Acting </w:t>
      </w:r>
      <w:r w:rsidR="00D84BDB" w:rsidRPr="007D643E">
        <w:rPr>
          <w:szCs w:val="24"/>
        </w:rPr>
        <w:t>Trustee</w:t>
      </w:r>
    </w:p>
    <w:p w:rsidR="00D84BDB" w:rsidRPr="007D643E" w:rsidRDefault="00D84BDB" w:rsidP="00D84BDB">
      <w:pPr>
        <w:jc w:val="both"/>
        <w:rPr>
          <w:szCs w:val="24"/>
        </w:rPr>
      </w:pPr>
      <w:r w:rsidRPr="007D643E">
        <w:rPr>
          <w:szCs w:val="24"/>
        </w:rPr>
        <w:t>Teresa Jacobs, Bankruptcy Administrator</w:t>
      </w:r>
    </w:p>
    <w:p w:rsidR="00D84BDB" w:rsidRDefault="007A2435" w:rsidP="00D84BDB">
      <w:pPr>
        <w:jc w:val="both"/>
        <w:rPr>
          <w:szCs w:val="24"/>
        </w:rPr>
      </w:pPr>
      <w:r>
        <w:rPr>
          <w:szCs w:val="24"/>
        </w:rPr>
        <w:fldChar w:fldCharType="begin">
          <w:ffData>
            <w:name w:val="Text19"/>
            <w:enabled/>
            <w:calcOnExit w:val="0"/>
            <w:textInput/>
          </w:ffData>
        </w:fldChar>
      </w:r>
      <w:bookmarkStart w:id="12" w:name="Text19"/>
      <w:r w:rsidR="00AF21C9">
        <w:rPr>
          <w:szCs w:val="24"/>
        </w:rPr>
        <w:instrText xml:space="preserve"> FORMTEXT </w:instrText>
      </w:r>
      <w:r>
        <w:rPr>
          <w:szCs w:val="24"/>
        </w:rPr>
      </w:r>
      <w:r>
        <w:rPr>
          <w:szCs w:val="24"/>
        </w:rPr>
        <w:fldChar w:fldCharType="separate"/>
      </w:r>
      <w:bookmarkStart w:id="13" w:name="_GoBack"/>
      <w:r w:rsidR="000A01A2">
        <w:rPr>
          <w:szCs w:val="24"/>
        </w:rPr>
        <w:t> </w:t>
      </w:r>
      <w:r w:rsidR="000A01A2">
        <w:rPr>
          <w:szCs w:val="24"/>
        </w:rPr>
        <w:t> </w:t>
      </w:r>
      <w:r w:rsidR="000A01A2">
        <w:rPr>
          <w:szCs w:val="24"/>
        </w:rPr>
        <w:t> </w:t>
      </w:r>
      <w:r w:rsidR="000A01A2">
        <w:rPr>
          <w:szCs w:val="24"/>
        </w:rPr>
        <w:t> </w:t>
      </w:r>
      <w:r w:rsidR="000A01A2">
        <w:rPr>
          <w:szCs w:val="24"/>
        </w:rPr>
        <w:t> </w:t>
      </w:r>
      <w:bookmarkEnd w:id="13"/>
      <w:r>
        <w:rPr>
          <w:szCs w:val="24"/>
        </w:rPr>
        <w:fldChar w:fldCharType="end"/>
      </w:r>
      <w:bookmarkEnd w:id="12"/>
    </w:p>
    <w:p w:rsidR="00AF21C9" w:rsidRDefault="00AF21C9" w:rsidP="00D84BDB">
      <w:pPr>
        <w:jc w:val="both"/>
        <w:rPr>
          <w:szCs w:val="24"/>
        </w:rPr>
      </w:pPr>
    </w:p>
    <w:p w:rsidR="00D84BDB" w:rsidRPr="00C71AD9" w:rsidRDefault="00D84BDB" w:rsidP="00D84BDB">
      <w:pPr>
        <w:jc w:val="both"/>
        <w:rPr>
          <w:b/>
          <w:szCs w:val="24"/>
        </w:rPr>
      </w:pPr>
      <w:r w:rsidRPr="00C71AD9">
        <w:rPr>
          <w:b/>
          <w:szCs w:val="24"/>
        </w:rPr>
        <w:t>by First Class Mail, postage prepaid:</w:t>
      </w:r>
    </w:p>
    <w:p w:rsidR="006B4215" w:rsidRDefault="007A2435" w:rsidP="00D84BDB">
      <w:pPr>
        <w:jc w:val="both"/>
        <w:rPr>
          <w:szCs w:val="24"/>
        </w:rPr>
      </w:pPr>
      <w:r>
        <w:rPr>
          <w:szCs w:val="24"/>
        </w:rPr>
        <w:fldChar w:fldCharType="begin">
          <w:ffData>
            <w:name w:val="Text20"/>
            <w:enabled/>
            <w:calcOnExit w:val="0"/>
            <w:textInput/>
          </w:ffData>
        </w:fldChar>
      </w:r>
      <w:bookmarkStart w:id="14" w:name="Text20"/>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4"/>
    </w:p>
    <w:p w:rsidR="00AF21C9" w:rsidRDefault="00AF21C9" w:rsidP="00D84BDB">
      <w:pPr>
        <w:jc w:val="both"/>
        <w:rPr>
          <w:szCs w:val="24"/>
        </w:rPr>
      </w:pPr>
    </w:p>
    <w:p w:rsidR="0031176B" w:rsidRPr="00C71AD9" w:rsidRDefault="0031176B" w:rsidP="00D84BDB">
      <w:pPr>
        <w:jc w:val="both"/>
        <w:rPr>
          <w:b/>
          <w:szCs w:val="24"/>
        </w:rPr>
      </w:pPr>
      <w:r w:rsidRPr="00C71AD9">
        <w:rPr>
          <w:b/>
          <w:szCs w:val="24"/>
        </w:rPr>
        <w:t xml:space="preserve">Other: </w:t>
      </w:r>
    </w:p>
    <w:p w:rsidR="00C71AD9" w:rsidRDefault="007A2435" w:rsidP="0031176B">
      <w:pPr>
        <w:ind w:right="720"/>
        <w:rPr>
          <w:szCs w:val="24"/>
        </w:rPr>
      </w:pPr>
      <w:r>
        <w:rPr>
          <w:szCs w:val="24"/>
        </w:rPr>
        <w:fldChar w:fldCharType="begin">
          <w:ffData>
            <w:name w:val="Text21"/>
            <w:enabled/>
            <w:calcOnExit w:val="0"/>
            <w:textInput/>
          </w:ffData>
        </w:fldChar>
      </w:r>
      <w:bookmarkStart w:id="15" w:name="Text21"/>
      <w:r w:rsidR="00AF21C9">
        <w:rPr>
          <w:szCs w:val="24"/>
        </w:rPr>
        <w:instrText xml:space="preserve"> FORMTEXT </w:instrText>
      </w:r>
      <w:r>
        <w:rPr>
          <w:szCs w:val="24"/>
        </w:rPr>
      </w:r>
      <w:r>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Pr>
          <w:szCs w:val="24"/>
        </w:rPr>
        <w:fldChar w:fldCharType="end"/>
      </w:r>
      <w:bookmarkEnd w:id="15"/>
    </w:p>
    <w:p w:rsidR="00C71AD9" w:rsidRDefault="00C71AD9" w:rsidP="0031176B">
      <w:pPr>
        <w:ind w:right="720"/>
        <w:rPr>
          <w:szCs w:val="24"/>
        </w:rPr>
      </w:pPr>
    </w:p>
    <w:tbl>
      <w:tblPr>
        <w:tblW w:w="0" w:type="auto"/>
        <w:tblBorders>
          <w:bottom w:val="single" w:sz="4" w:space="0" w:color="000000"/>
        </w:tblBorders>
        <w:tblLook w:val="04A0" w:firstRow="1" w:lastRow="0" w:firstColumn="1" w:lastColumn="0" w:noHBand="0" w:noVBand="1"/>
      </w:tblPr>
      <w:tblGrid>
        <w:gridCol w:w="856"/>
        <w:gridCol w:w="2402"/>
      </w:tblGrid>
      <w:tr w:rsidR="00AF21C9" w:rsidRPr="00C24565">
        <w:tc>
          <w:tcPr>
            <w:tcW w:w="856" w:type="dxa"/>
            <w:tcBorders>
              <w:bottom w:val="nil"/>
            </w:tcBorders>
          </w:tcPr>
          <w:p w:rsidR="00AF21C9" w:rsidRPr="00C24565" w:rsidRDefault="00AF21C9" w:rsidP="00AF21C9">
            <w:pPr>
              <w:rPr>
                <w:szCs w:val="24"/>
              </w:rPr>
            </w:pPr>
            <w:r w:rsidRPr="00C24565">
              <w:rPr>
                <w:szCs w:val="24"/>
              </w:rPr>
              <w:t>Dated:</w:t>
            </w:r>
          </w:p>
        </w:tc>
        <w:tc>
          <w:tcPr>
            <w:tcW w:w="2402" w:type="dxa"/>
          </w:tcPr>
          <w:p w:rsidR="00AF21C9" w:rsidRPr="00C24565" w:rsidRDefault="007A2435" w:rsidP="000A01A2">
            <w:pPr>
              <w:rPr>
                <w:szCs w:val="24"/>
              </w:rPr>
            </w:pPr>
            <w:r w:rsidRPr="00C24565">
              <w:rPr>
                <w:szCs w:val="24"/>
              </w:rPr>
              <w:fldChar w:fldCharType="begin">
                <w:ffData>
                  <w:name w:val=""/>
                  <w:enabled/>
                  <w:calcOnExit w:val="0"/>
                  <w:textInput/>
                </w:ffData>
              </w:fldChar>
            </w:r>
            <w:r w:rsidR="00AF21C9" w:rsidRPr="00C24565">
              <w:rPr>
                <w:szCs w:val="24"/>
              </w:rPr>
              <w:instrText xml:space="preserve"> FORMTEXT </w:instrText>
            </w:r>
            <w:r w:rsidRPr="00C24565">
              <w:rPr>
                <w:szCs w:val="24"/>
              </w:rPr>
            </w:r>
            <w:r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Pr="00C24565">
              <w:rPr>
                <w:szCs w:val="24"/>
              </w:rPr>
              <w:fldChar w:fldCharType="end"/>
            </w:r>
          </w:p>
        </w:tc>
      </w:tr>
    </w:tbl>
    <w:p w:rsidR="00AF21C9" w:rsidRDefault="00D84BDB" w:rsidP="0031176B">
      <w:pPr>
        <w:ind w:right="720"/>
        <w:rPr>
          <w:szCs w:val="24"/>
        </w:rPr>
      </w:pPr>
      <w:r w:rsidRPr="007D643E">
        <w:rPr>
          <w:szCs w:val="24"/>
        </w:rPr>
        <w:br/>
      </w:r>
    </w:p>
    <w:tbl>
      <w:tblPr>
        <w:tblW w:w="0" w:type="auto"/>
        <w:tblBorders>
          <w:bottom w:val="single" w:sz="4" w:space="0" w:color="000000"/>
        </w:tblBorders>
        <w:tblLook w:val="04A0" w:firstRow="1" w:lastRow="0" w:firstColumn="1" w:lastColumn="0" w:noHBand="0" w:noVBand="1"/>
      </w:tblPr>
      <w:tblGrid>
        <w:gridCol w:w="4795"/>
      </w:tblGrid>
      <w:tr w:rsidR="00AF21C9" w:rsidRPr="00C24565">
        <w:tc>
          <w:tcPr>
            <w:tcW w:w="4795" w:type="dxa"/>
          </w:tcPr>
          <w:p w:rsidR="00AF21C9" w:rsidRPr="00C24565" w:rsidRDefault="00AF21C9" w:rsidP="000A01A2">
            <w:pPr>
              <w:ind w:right="720"/>
              <w:rPr>
                <w:szCs w:val="24"/>
              </w:rPr>
            </w:pPr>
            <w:r w:rsidRPr="00C24565">
              <w:rPr>
                <w:szCs w:val="24"/>
              </w:rPr>
              <w:t>/s/</w:t>
            </w:r>
            <w:r w:rsidR="007A2435" w:rsidRPr="00C24565">
              <w:rPr>
                <w:szCs w:val="24"/>
              </w:rPr>
              <w:fldChar w:fldCharType="begin">
                <w:ffData>
                  <w:name w:val="Text22"/>
                  <w:enabled/>
                  <w:calcOnExit w:val="0"/>
                  <w:textInput/>
                </w:ffData>
              </w:fldChar>
            </w:r>
            <w:bookmarkStart w:id="16" w:name="Text22"/>
            <w:r w:rsidR="003325AB" w:rsidRPr="00C24565">
              <w:rPr>
                <w:szCs w:val="24"/>
              </w:rPr>
              <w:instrText xml:space="preserve"> FORMTEXT </w:instrText>
            </w:r>
            <w:r w:rsidR="007A2435" w:rsidRPr="00C24565">
              <w:rPr>
                <w:szCs w:val="24"/>
              </w:rPr>
            </w:r>
            <w:r w:rsidR="007A2435" w:rsidRPr="00C24565">
              <w:rPr>
                <w:szCs w:val="24"/>
              </w:rPr>
              <w:fldChar w:fldCharType="separate"/>
            </w:r>
            <w:r w:rsidR="000A01A2">
              <w:rPr>
                <w:szCs w:val="24"/>
              </w:rPr>
              <w:t> </w:t>
            </w:r>
            <w:r w:rsidR="000A01A2">
              <w:rPr>
                <w:szCs w:val="24"/>
              </w:rPr>
              <w:t> </w:t>
            </w:r>
            <w:r w:rsidR="000A01A2">
              <w:rPr>
                <w:szCs w:val="24"/>
              </w:rPr>
              <w:t> </w:t>
            </w:r>
            <w:r w:rsidR="000A01A2">
              <w:rPr>
                <w:szCs w:val="24"/>
              </w:rPr>
              <w:t> </w:t>
            </w:r>
            <w:r w:rsidR="000A01A2">
              <w:rPr>
                <w:szCs w:val="24"/>
              </w:rPr>
              <w:t> </w:t>
            </w:r>
            <w:r w:rsidR="007A2435" w:rsidRPr="00C24565">
              <w:rPr>
                <w:szCs w:val="24"/>
              </w:rPr>
              <w:fldChar w:fldCharType="end"/>
            </w:r>
            <w:bookmarkEnd w:id="16"/>
          </w:p>
        </w:tc>
      </w:tr>
    </w:tbl>
    <w:p w:rsidR="00D84BDB" w:rsidRPr="004806C1" w:rsidRDefault="00D84BDB" w:rsidP="0031176B">
      <w:pPr>
        <w:ind w:right="720"/>
      </w:pPr>
      <w:r w:rsidRPr="007D643E">
        <w:rPr>
          <w:szCs w:val="24"/>
        </w:rPr>
        <w:t xml:space="preserve">Attorney for </w:t>
      </w:r>
      <w:r w:rsidR="00E8454E">
        <w:rPr>
          <w:szCs w:val="24"/>
        </w:rPr>
        <w:t>debtor</w:t>
      </w:r>
      <w:r w:rsidRPr="007D643E">
        <w:rPr>
          <w:szCs w:val="24"/>
        </w:rPr>
        <w:t>(s)</w:t>
      </w:r>
    </w:p>
    <w:p w:rsidR="002E1DFE" w:rsidRDefault="002E1DFE" w:rsidP="00D84BDB">
      <w:pPr>
        <w:widowControl w:val="0"/>
        <w:tabs>
          <w:tab w:val="center" w:pos="0"/>
        </w:tabs>
        <w:jc w:val="both"/>
      </w:pPr>
    </w:p>
    <w:sectPr w:rsidR="002E1DFE" w:rsidSect="002F28F7">
      <w:headerReference w:type="default" r:id="rId7"/>
      <w:endnotePr>
        <w:numFmt w:val="lowerLetter"/>
      </w:endnotePr>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0C" w:rsidRDefault="007B5E0C">
      <w:r>
        <w:separator/>
      </w:r>
    </w:p>
  </w:endnote>
  <w:endnote w:type="continuationSeparator" w:id="0">
    <w:p w:rsidR="007B5E0C" w:rsidRDefault="007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00500000000000000"/>
    <w:charset w:val="01"/>
    <w:family w:val="roman"/>
    <w:notTrueType/>
    <w:pitch w:val="variable"/>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0C" w:rsidRDefault="007B5E0C">
      <w:r>
        <w:separator/>
      </w:r>
    </w:p>
  </w:footnote>
  <w:footnote w:type="continuationSeparator" w:id="0">
    <w:p w:rsidR="007B5E0C" w:rsidRDefault="007B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ADB" w:rsidRPr="00EC722F" w:rsidRDefault="005E6ADB">
    <w:pPr>
      <w:pStyle w:val="Header"/>
      <w:rPr>
        <w:sz w:val="16"/>
        <w:szCs w:val="16"/>
      </w:rPr>
    </w:pPr>
    <w:r>
      <w:rPr>
        <w:sz w:val="16"/>
        <w:szCs w:val="16"/>
      </w:rPr>
      <w:t>ALMB 6-hardship (</w:t>
    </w:r>
    <w:r w:rsidR="00D15AEF">
      <w:rPr>
        <w:sz w:val="16"/>
        <w:szCs w:val="16"/>
      </w:rPr>
      <w:t>09</w:t>
    </w:r>
    <w:r>
      <w:rPr>
        <w:sz w:val="16"/>
        <w:szCs w:val="16"/>
      </w:rPr>
      <w:t>/20</w:t>
    </w:r>
    <w:r w:rsidR="005943EA">
      <w:rPr>
        <w:sz w:val="16"/>
        <w:szCs w:val="16"/>
      </w:rPr>
      <w:t>16</w:t>
    </w:r>
    <w:r>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F5"/>
    <w:rsid w:val="000102C3"/>
    <w:rsid w:val="00037D96"/>
    <w:rsid w:val="00040018"/>
    <w:rsid w:val="00061AE1"/>
    <w:rsid w:val="00072010"/>
    <w:rsid w:val="000A01A2"/>
    <w:rsid w:val="000A345E"/>
    <w:rsid w:val="000A7E5D"/>
    <w:rsid w:val="000A7E7C"/>
    <w:rsid w:val="000C28F7"/>
    <w:rsid w:val="000C450A"/>
    <w:rsid w:val="000D0CB1"/>
    <w:rsid w:val="000D0FD5"/>
    <w:rsid w:val="000D2155"/>
    <w:rsid w:val="000D28B4"/>
    <w:rsid w:val="000F0543"/>
    <w:rsid w:val="000F559D"/>
    <w:rsid w:val="000F6F6D"/>
    <w:rsid w:val="00105B9F"/>
    <w:rsid w:val="001264D5"/>
    <w:rsid w:val="00156DA8"/>
    <w:rsid w:val="0016389C"/>
    <w:rsid w:val="0017501F"/>
    <w:rsid w:val="00176D12"/>
    <w:rsid w:val="001C5FB7"/>
    <w:rsid w:val="001D5367"/>
    <w:rsid w:val="001D6755"/>
    <w:rsid w:val="001E0946"/>
    <w:rsid w:val="00207F6B"/>
    <w:rsid w:val="00211AC9"/>
    <w:rsid w:val="00224AFB"/>
    <w:rsid w:val="002267B1"/>
    <w:rsid w:val="0024092D"/>
    <w:rsid w:val="002413DA"/>
    <w:rsid w:val="00264D0E"/>
    <w:rsid w:val="00284616"/>
    <w:rsid w:val="00285A97"/>
    <w:rsid w:val="002B3D7D"/>
    <w:rsid w:val="002D354C"/>
    <w:rsid w:val="002E1DFE"/>
    <w:rsid w:val="002E342A"/>
    <w:rsid w:val="002F28F7"/>
    <w:rsid w:val="0030192C"/>
    <w:rsid w:val="0031176B"/>
    <w:rsid w:val="00312DDD"/>
    <w:rsid w:val="00314E0E"/>
    <w:rsid w:val="00323A04"/>
    <w:rsid w:val="003257D0"/>
    <w:rsid w:val="003325AB"/>
    <w:rsid w:val="00335596"/>
    <w:rsid w:val="00344DE5"/>
    <w:rsid w:val="003502F1"/>
    <w:rsid w:val="0036449B"/>
    <w:rsid w:val="00371317"/>
    <w:rsid w:val="003725B4"/>
    <w:rsid w:val="00377D02"/>
    <w:rsid w:val="003838B4"/>
    <w:rsid w:val="003A6A9A"/>
    <w:rsid w:val="003E498C"/>
    <w:rsid w:val="00455F4D"/>
    <w:rsid w:val="00481194"/>
    <w:rsid w:val="004A1FBB"/>
    <w:rsid w:val="004A3FCE"/>
    <w:rsid w:val="004B6B5C"/>
    <w:rsid w:val="004C1538"/>
    <w:rsid w:val="004C319E"/>
    <w:rsid w:val="004D3C64"/>
    <w:rsid w:val="004E099C"/>
    <w:rsid w:val="004E3AAB"/>
    <w:rsid w:val="004E4F14"/>
    <w:rsid w:val="004F17BF"/>
    <w:rsid w:val="004F378E"/>
    <w:rsid w:val="0051176F"/>
    <w:rsid w:val="00512958"/>
    <w:rsid w:val="005305EB"/>
    <w:rsid w:val="005431C5"/>
    <w:rsid w:val="0054774C"/>
    <w:rsid w:val="00553D12"/>
    <w:rsid w:val="00556E20"/>
    <w:rsid w:val="0056354B"/>
    <w:rsid w:val="00577BB5"/>
    <w:rsid w:val="005834F0"/>
    <w:rsid w:val="005840C0"/>
    <w:rsid w:val="005943EA"/>
    <w:rsid w:val="005A5C97"/>
    <w:rsid w:val="005A64B7"/>
    <w:rsid w:val="005A6F88"/>
    <w:rsid w:val="005B1209"/>
    <w:rsid w:val="005C2712"/>
    <w:rsid w:val="005C28EB"/>
    <w:rsid w:val="005C46FA"/>
    <w:rsid w:val="005D0CA0"/>
    <w:rsid w:val="005E6ADB"/>
    <w:rsid w:val="006169E6"/>
    <w:rsid w:val="00627D4E"/>
    <w:rsid w:val="00641AC1"/>
    <w:rsid w:val="00646384"/>
    <w:rsid w:val="006537C4"/>
    <w:rsid w:val="00656541"/>
    <w:rsid w:val="00657F81"/>
    <w:rsid w:val="0066158D"/>
    <w:rsid w:val="00671335"/>
    <w:rsid w:val="00673324"/>
    <w:rsid w:val="00682250"/>
    <w:rsid w:val="006A1756"/>
    <w:rsid w:val="006A1EEA"/>
    <w:rsid w:val="006A3D14"/>
    <w:rsid w:val="006B4215"/>
    <w:rsid w:val="006D1715"/>
    <w:rsid w:val="006D2EC6"/>
    <w:rsid w:val="006D3C7E"/>
    <w:rsid w:val="006E5CEA"/>
    <w:rsid w:val="006F4465"/>
    <w:rsid w:val="00707227"/>
    <w:rsid w:val="007169E5"/>
    <w:rsid w:val="00725232"/>
    <w:rsid w:val="00730FC8"/>
    <w:rsid w:val="0073301B"/>
    <w:rsid w:val="00747CB0"/>
    <w:rsid w:val="007600DB"/>
    <w:rsid w:val="007706C5"/>
    <w:rsid w:val="007751CA"/>
    <w:rsid w:val="00781F70"/>
    <w:rsid w:val="007A2435"/>
    <w:rsid w:val="007B5E0C"/>
    <w:rsid w:val="007C3416"/>
    <w:rsid w:val="007C656A"/>
    <w:rsid w:val="007D7E12"/>
    <w:rsid w:val="007E4DAA"/>
    <w:rsid w:val="007E5221"/>
    <w:rsid w:val="007E6351"/>
    <w:rsid w:val="0082162A"/>
    <w:rsid w:val="00842FB8"/>
    <w:rsid w:val="008505BA"/>
    <w:rsid w:val="00856E39"/>
    <w:rsid w:val="008905E2"/>
    <w:rsid w:val="008B4004"/>
    <w:rsid w:val="008B7BF3"/>
    <w:rsid w:val="008C59C0"/>
    <w:rsid w:val="008D2C84"/>
    <w:rsid w:val="008E4C62"/>
    <w:rsid w:val="008E519A"/>
    <w:rsid w:val="00914936"/>
    <w:rsid w:val="00921C8E"/>
    <w:rsid w:val="00925F94"/>
    <w:rsid w:val="0094278F"/>
    <w:rsid w:val="0094589B"/>
    <w:rsid w:val="009509D6"/>
    <w:rsid w:val="00952E67"/>
    <w:rsid w:val="00962413"/>
    <w:rsid w:val="00971630"/>
    <w:rsid w:val="00982BAC"/>
    <w:rsid w:val="009D088A"/>
    <w:rsid w:val="009F2900"/>
    <w:rsid w:val="009F65BF"/>
    <w:rsid w:val="00A31ED2"/>
    <w:rsid w:val="00A42DAB"/>
    <w:rsid w:val="00A450FC"/>
    <w:rsid w:val="00A779E5"/>
    <w:rsid w:val="00A83E3C"/>
    <w:rsid w:val="00AA4748"/>
    <w:rsid w:val="00AA6A23"/>
    <w:rsid w:val="00AA6CBF"/>
    <w:rsid w:val="00AA6DED"/>
    <w:rsid w:val="00AB3509"/>
    <w:rsid w:val="00AE1268"/>
    <w:rsid w:val="00AE2228"/>
    <w:rsid w:val="00AF21C9"/>
    <w:rsid w:val="00B1207E"/>
    <w:rsid w:val="00B1378C"/>
    <w:rsid w:val="00B23777"/>
    <w:rsid w:val="00B5035F"/>
    <w:rsid w:val="00B74EEC"/>
    <w:rsid w:val="00BB2DAE"/>
    <w:rsid w:val="00BB64B3"/>
    <w:rsid w:val="00BC0C30"/>
    <w:rsid w:val="00BC48B8"/>
    <w:rsid w:val="00BD43E4"/>
    <w:rsid w:val="00C00E2F"/>
    <w:rsid w:val="00C1125F"/>
    <w:rsid w:val="00C24565"/>
    <w:rsid w:val="00C26574"/>
    <w:rsid w:val="00C60D6E"/>
    <w:rsid w:val="00C64BE5"/>
    <w:rsid w:val="00C662C8"/>
    <w:rsid w:val="00C71AD9"/>
    <w:rsid w:val="00C8171D"/>
    <w:rsid w:val="00C90CBB"/>
    <w:rsid w:val="00CE3738"/>
    <w:rsid w:val="00CE5E0D"/>
    <w:rsid w:val="00D152B6"/>
    <w:rsid w:val="00D15AEF"/>
    <w:rsid w:val="00D67BAB"/>
    <w:rsid w:val="00D73080"/>
    <w:rsid w:val="00D80368"/>
    <w:rsid w:val="00D84BDB"/>
    <w:rsid w:val="00D85DFE"/>
    <w:rsid w:val="00D936F3"/>
    <w:rsid w:val="00D97EF3"/>
    <w:rsid w:val="00DB1F1B"/>
    <w:rsid w:val="00DC08EA"/>
    <w:rsid w:val="00DC20A0"/>
    <w:rsid w:val="00DE7B4C"/>
    <w:rsid w:val="00E04F7F"/>
    <w:rsid w:val="00E30B06"/>
    <w:rsid w:val="00E3259F"/>
    <w:rsid w:val="00E44922"/>
    <w:rsid w:val="00E54846"/>
    <w:rsid w:val="00E72056"/>
    <w:rsid w:val="00E735CE"/>
    <w:rsid w:val="00E7412B"/>
    <w:rsid w:val="00E8454E"/>
    <w:rsid w:val="00E86301"/>
    <w:rsid w:val="00EC5AA4"/>
    <w:rsid w:val="00EC722F"/>
    <w:rsid w:val="00ED641A"/>
    <w:rsid w:val="00EE3C6A"/>
    <w:rsid w:val="00EF0189"/>
    <w:rsid w:val="00EF11FA"/>
    <w:rsid w:val="00EF2BF2"/>
    <w:rsid w:val="00F102CE"/>
    <w:rsid w:val="00F30AAB"/>
    <w:rsid w:val="00F321BC"/>
    <w:rsid w:val="00F43513"/>
    <w:rsid w:val="00F47C94"/>
    <w:rsid w:val="00F56AA4"/>
    <w:rsid w:val="00F65621"/>
    <w:rsid w:val="00F72B51"/>
    <w:rsid w:val="00FA08F5"/>
    <w:rsid w:val="00FA56F5"/>
    <w:rsid w:val="00FE6675"/>
    <w:rsid w:val="00FE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9390D54-8E4D-4358-9DD9-0925EE3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74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22F"/>
    <w:pPr>
      <w:tabs>
        <w:tab w:val="center" w:pos="4320"/>
        <w:tab w:val="right" w:pos="8640"/>
      </w:tabs>
    </w:pPr>
  </w:style>
  <w:style w:type="paragraph" w:styleId="Footer">
    <w:name w:val="footer"/>
    <w:basedOn w:val="Normal"/>
    <w:rsid w:val="00EC722F"/>
    <w:pPr>
      <w:tabs>
        <w:tab w:val="center" w:pos="4320"/>
        <w:tab w:val="right" w:pos="8640"/>
      </w:tabs>
    </w:pPr>
  </w:style>
  <w:style w:type="paragraph" w:styleId="BalloonText">
    <w:name w:val="Balloon Text"/>
    <w:basedOn w:val="Normal"/>
    <w:link w:val="BalloonTextChar"/>
    <w:uiPriority w:val="99"/>
    <w:semiHidden/>
    <w:unhideWhenUsed/>
    <w:rsid w:val="00B1378C"/>
    <w:rPr>
      <w:rFonts w:ascii="Tahoma" w:hAnsi="Tahoma" w:cs="Tahoma"/>
      <w:sz w:val="16"/>
      <w:szCs w:val="16"/>
    </w:rPr>
  </w:style>
  <w:style w:type="character" w:customStyle="1" w:styleId="BalloonTextChar">
    <w:name w:val="Balloon Text Char"/>
    <w:basedOn w:val="DefaultParagraphFont"/>
    <w:link w:val="BalloonText"/>
    <w:uiPriority w:val="99"/>
    <w:semiHidden/>
    <w:rsid w:val="00B1378C"/>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4492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49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492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4922"/>
    <w:rPr>
      <w:rFonts w:ascii="Arial" w:hAnsi="Arial" w:cs="Arial"/>
      <w:vanish/>
      <w:sz w:val="16"/>
      <w:szCs w:val="16"/>
    </w:rPr>
  </w:style>
  <w:style w:type="table" w:styleId="TableGrid">
    <w:name w:val="Table Grid"/>
    <w:basedOn w:val="TableNormal"/>
    <w:uiPriority w:val="59"/>
    <w:rsid w:val="002409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oter\AppData\Local\Temp\Local%20Form%206-hard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545C71B-7B83-4BFC-BABA-F2E0DF2E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 Form 6-hardship.dot</Template>
  <TotalTime>18</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creator>Scooter</dc:creator>
  <cp:lastModifiedBy>Mai Kha</cp:lastModifiedBy>
  <cp:revision>13</cp:revision>
  <cp:lastPrinted>2008-05-27T16:57:00Z</cp:lastPrinted>
  <dcterms:created xsi:type="dcterms:W3CDTF">2016-09-15T17:39:00Z</dcterms:created>
  <dcterms:modified xsi:type="dcterms:W3CDTF">2016-10-28T18:01:00Z</dcterms:modified>
</cp:coreProperties>
</file>