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0F29" w14:textId="77777777" w:rsidR="003A2CAB" w:rsidRPr="00C83611" w:rsidRDefault="003A2CAB" w:rsidP="003C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2C8DE7" w14:textId="77777777" w:rsidR="00060D94" w:rsidRPr="00060D94" w:rsidRDefault="00060D94" w:rsidP="00060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146884580"/>
      <w:r w:rsidRPr="00060D94">
        <w:rPr>
          <w:rFonts w:ascii="Times New Roman" w:eastAsia="Times New Roman" w:hAnsi="Times New Roman" w:cs="Times New Roman"/>
          <w:sz w:val="24"/>
          <w:szCs w:val="20"/>
        </w:rPr>
        <w:t>In re: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  <w:t xml:space="preserve">Case No. </w:t>
      </w:r>
      <w:bookmarkStart w:id="1" w:name="_Hlk146884614"/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2" w:name="Text1"/>
      <w:r w:rsidRPr="00060D94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0"/>
        </w:rPr>
      </w:r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"/>
      <w:bookmarkEnd w:id="2"/>
    </w:p>
    <w:p w14:paraId="734CA37E" w14:textId="77777777" w:rsidR="00060D94" w:rsidRPr="00060D94" w:rsidRDefault="00060D94" w:rsidP="00060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3" w:name="Text3"/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0"/>
        </w:rPr>
      </w:r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3"/>
      <w:r w:rsidRPr="00060D94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14:paraId="5E290B0A" w14:textId="77777777" w:rsidR="00060D94" w:rsidRPr="00060D94" w:rsidRDefault="00060D94" w:rsidP="00060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  <w:t xml:space="preserve">Chapter </w:t>
      </w:r>
      <w:bookmarkStart w:id="4" w:name="_Hlk146884605"/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442389207"/>
          <w:placeholder>
            <w:docPart w:val="538AC67158FF4FC79AA5F3E375E001EF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060D94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Choose an item.</w:t>
          </w:r>
        </w:sdtContent>
      </w:sdt>
      <w:bookmarkEnd w:id="4"/>
      <w:r w:rsidRPr="00060D9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6799589F" w14:textId="77777777" w:rsidR="00060D94" w:rsidRPr="00060D94" w:rsidRDefault="00060D94" w:rsidP="00060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0E9AB60" w14:textId="23143663" w:rsidR="00060D94" w:rsidRDefault="00060D94" w:rsidP="00060D94">
      <w:pPr>
        <w:widowControl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0"/>
        </w:rPr>
        <w:t>Debtor(s).</w:t>
      </w:r>
    </w:p>
    <w:p w14:paraId="59774B1B" w14:textId="1CCBFBCE" w:rsidR="00060D94" w:rsidRDefault="00060D94" w:rsidP="00060D94">
      <w:pPr>
        <w:widowControl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184C43BF" w14:textId="5791E396" w:rsidR="00C54B9D" w:rsidRPr="00060D94" w:rsidRDefault="00DA7934" w:rsidP="00C54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id w:val="255252500"/>
          <w:placeholder>
            <w:docPart w:val="DefaultPlaceholder_-1854013438"/>
          </w:placeholder>
          <w:showingPlcHdr/>
          <w:comboBox>
            <w:listItem w:value="Choose an item."/>
            <w:listItem w:displayText="FACT" w:value="FACT"/>
            <w:listItem w:displayText="AMENDED FACT" w:value="AMENDED FACT"/>
          </w:comboBox>
        </w:sdtPr>
        <w:sdtEndPr/>
        <w:sdtContent>
          <w:r w:rsidR="00B005D4" w:rsidRPr="00C71A63">
            <w:rPr>
              <w:rStyle w:val="PlaceholderText"/>
            </w:rPr>
            <w:t>Choose an item.</w:t>
          </w:r>
        </w:sdtContent>
      </w:sdt>
      <w:r w:rsidR="003C036E" w:rsidRPr="00B00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SUMMARY</w:t>
      </w:r>
      <w:r w:rsidR="003C036E" w:rsidRPr="00060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MOTION </w:t>
      </w:r>
      <w:r w:rsidR="00C54B9D" w:rsidRPr="00060D94">
        <w:rPr>
          <w:rFonts w:ascii="Times New Roman" w:hAnsi="Times New Roman" w:cs="Times New Roman"/>
          <w:b/>
          <w:bCs/>
          <w:sz w:val="24"/>
          <w:szCs w:val="24"/>
          <w:u w:val="single"/>
        </w:rPr>
        <w:t>FOR RELIEF FROM AUTOMATIC STAY</w:t>
      </w:r>
      <w:r w:rsidR="00B00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54B9D" w:rsidRPr="00060D94">
        <w:rPr>
          <w:rFonts w:ascii="Times New Roman" w:hAnsi="Times New Roman" w:cs="Times New Roman"/>
          <w:b/>
          <w:bCs/>
          <w:sz w:val="24"/>
          <w:szCs w:val="24"/>
          <w:u w:val="single"/>
        </w:rPr>
        <w:t>TO FORECLOSE SECURITY AND LEASEHOLD INTERESTS</w:t>
      </w:r>
    </w:p>
    <w:p w14:paraId="06FEE5F0" w14:textId="77777777" w:rsidR="00871AA5" w:rsidRDefault="00871AA5" w:rsidP="00871AA5">
      <w:pPr>
        <w:widowControl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0"/>
        </w:rPr>
      </w:pPr>
    </w:p>
    <w:p w14:paraId="7BC7ECD2" w14:textId="2805C9D5" w:rsidR="00871AA5" w:rsidRPr="00026566" w:rsidRDefault="00871AA5" w:rsidP="00026566">
      <w:pPr>
        <w:widowControl w:val="0"/>
        <w:spacing w:after="0" w:line="360" w:lineRule="auto"/>
        <w:ind w:left="5760" w:hanging="5760"/>
        <w:rPr>
          <w:rFonts w:ascii="Times New Roman" w:eastAsia="Times New Roman" w:hAnsi="Times New Roman" w:cs="Times New Roman"/>
          <w:sz w:val="24"/>
          <w:szCs w:val="20"/>
        </w:rPr>
      </w:pPr>
      <w:r w:rsidRPr="00026566">
        <w:rPr>
          <w:rFonts w:ascii="Times New Roman" w:eastAsia="Times New Roman" w:hAnsi="Times New Roman" w:cs="Times New Roman"/>
          <w:sz w:val="24"/>
          <w:szCs w:val="20"/>
        </w:rPr>
        <w:t xml:space="preserve">Movant: 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26566">
        <w:rPr>
          <w:rFonts w:ascii="Times New Roman" w:eastAsia="Times New Roman" w:hAnsi="Times New Roman" w:cs="Times New Roman"/>
          <w:sz w:val="24"/>
          <w:szCs w:val="20"/>
        </w:rPr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79CE33CA" w14:textId="712900A9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Date and </w:t>
      </w:r>
      <w:r w:rsidR="0051071D" w:rsidRPr="00026566">
        <w:rPr>
          <w:rFonts w:ascii="Times New Roman" w:hAnsi="Times New Roman" w:cs="Times New Roman"/>
          <w:sz w:val="24"/>
          <w:szCs w:val="24"/>
        </w:rPr>
        <w:t>t</w:t>
      </w:r>
      <w:r w:rsidRPr="00026566">
        <w:rPr>
          <w:rFonts w:ascii="Times New Roman" w:hAnsi="Times New Roman" w:cs="Times New Roman"/>
          <w:sz w:val="24"/>
          <w:szCs w:val="24"/>
        </w:rPr>
        <w:t xml:space="preserve">ype of </w:t>
      </w:r>
      <w:r w:rsidR="0051071D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>oan/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redit </w:t>
      </w:r>
      <w:r w:rsidR="0051071D" w:rsidRPr="00026566">
        <w:rPr>
          <w:rFonts w:ascii="Times New Roman" w:hAnsi="Times New Roman" w:cs="Times New Roman"/>
          <w:sz w:val="24"/>
          <w:szCs w:val="24"/>
        </w:rPr>
        <w:t>t</w:t>
      </w:r>
      <w:r w:rsidRPr="00026566">
        <w:rPr>
          <w:rFonts w:ascii="Times New Roman" w:hAnsi="Times New Roman" w:cs="Times New Roman"/>
          <w:sz w:val="24"/>
          <w:szCs w:val="24"/>
        </w:rPr>
        <w:t>ransaction: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76A5CD68" w14:textId="17CAB7C5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Type of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ollateral: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 Monthly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ayment: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51C606E4" w14:textId="69E94EA4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Amount </w:t>
      </w:r>
      <w:r w:rsidR="0051071D" w:rsidRPr="00026566">
        <w:rPr>
          <w:rFonts w:ascii="Times New Roman" w:hAnsi="Times New Roman" w:cs="Times New Roman"/>
          <w:sz w:val="24"/>
          <w:szCs w:val="24"/>
        </w:rPr>
        <w:t>f</w:t>
      </w:r>
      <w:r w:rsidRPr="00026566">
        <w:rPr>
          <w:rFonts w:ascii="Times New Roman" w:hAnsi="Times New Roman" w:cs="Times New Roman"/>
          <w:sz w:val="24"/>
          <w:szCs w:val="24"/>
        </w:rPr>
        <w:t>inanced: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 APR or </w:t>
      </w:r>
      <w:r w:rsidR="0051071D" w:rsidRPr="00026566">
        <w:rPr>
          <w:rFonts w:ascii="Times New Roman" w:hAnsi="Times New Roman" w:cs="Times New Roman"/>
          <w:sz w:val="24"/>
          <w:szCs w:val="24"/>
        </w:rPr>
        <w:t>i</w:t>
      </w:r>
      <w:r w:rsidRPr="00026566">
        <w:rPr>
          <w:rFonts w:ascii="Times New Roman" w:hAnsi="Times New Roman" w:cs="Times New Roman"/>
          <w:sz w:val="24"/>
          <w:szCs w:val="24"/>
        </w:rPr>
        <w:t xml:space="preserve">nterest </w:t>
      </w:r>
      <w:r w:rsidR="0051071D" w:rsidRPr="00026566">
        <w:rPr>
          <w:rFonts w:ascii="Times New Roman" w:hAnsi="Times New Roman" w:cs="Times New Roman"/>
          <w:sz w:val="24"/>
          <w:szCs w:val="24"/>
        </w:rPr>
        <w:t>r</w:t>
      </w:r>
      <w:r w:rsidRPr="00026566">
        <w:rPr>
          <w:rFonts w:ascii="Times New Roman" w:hAnsi="Times New Roman" w:cs="Times New Roman"/>
          <w:sz w:val="24"/>
          <w:szCs w:val="24"/>
        </w:rPr>
        <w:t>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%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5033943" w14:textId="23B2577A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Term of </w:t>
      </w:r>
      <w:r w:rsidR="0051071D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>oan: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57B89069" w14:textId="6CBC915B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Payoff </w:t>
      </w:r>
      <w:r w:rsidR="0051071D" w:rsidRPr="00026566">
        <w:rPr>
          <w:rFonts w:ascii="Times New Roman" w:hAnsi="Times New Roman" w:cs="Times New Roman"/>
          <w:sz w:val="24"/>
          <w:szCs w:val="24"/>
        </w:rPr>
        <w:t>a</w:t>
      </w:r>
      <w:r w:rsidRPr="00026566">
        <w:rPr>
          <w:rFonts w:ascii="Times New Roman" w:hAnsi="Times New Roman" w:cs="Times New Roman"/>
          <w:sz w:val="24"/>
          <w:szCs w:val="24"/>
        </w:rPr>
        <w:t>mount: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4315F0" w:rsidRPr="00026566">
        <w:rPr>
          <w:rFonts w:ascii="Times New Roman" w:hAnsi="Times New Roman" w:cs="Times New Roman"/>
          <w:sz w:val="24"/>
          <w:szCs w:val="24"/>
        </w:rPr>
        <w:t>a</w:t>
      </w:r>
      <w:r w:rsidRPr="00026566">
        <w:rPr>
          <w:rFonts w:ascii="Times New Roman" w:hAnsi="Times New Roman" w:cs="Times New Roman"/>
          <w:sz w:val="24"/>
          <w:szCs w:val="24"/>
        </w:rPr>
        <w:t xml:space="preserve">s of </w:t>
      </w:r>
      <w:sdt>
        <w:sdtPr>
          <w:rPr>
            <w:rFonts w:ascii="Times New Roman" w:hAnsi="Times New Roman" w:cs="Times New Roman"/>
            <w:sz w:val="24"/>
            <w:szCs w:val="24"/>
          </w:rPr>
          <w:id w:val="13953938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0D94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5E88FA83" w14:textId="7EC85B04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Value of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ollateral: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 Method of </w:t>
      </w:r>
      <w:r w:rsidR="004315F0" w:rsidRPr="00026566">
        <w:rPr>
          <w:rFonts w:ascii="Times New Roman" w:hAnsi="Times New Roman" w:cs="Times New Roman"/>
          <w:sz w:val="24"/>
          <w:szCs w:val="24"/>
        </w:rPr>
        <w:t>v</w:t>
      </w:r>
      <w:r w:rsidRPr="00026566">
        <w:rPr>
          <w:rFonts w:ascii="Times New Roman" w:hAnsi="Times New Roman" w:cs="Times New Roman"/>
          <w:sz w:val="24"/>
          <w:szCs w:val="24"/>
        </w:rPr>
        <w:t>aluation: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47FF62C9" w14:textId="77777777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Delinquent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re-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ayments:</w:t>
      </w:r>
    </w:p>
    <w:p w14:paraId="2B7D81C7" w14:textId="4ED91487" w:rsidR="00C54B9D" w:rsidRPr="00026566" w:rsidRDefault="00C54B9D" w:rsidP="003A5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51071D" w:rsidRPr="00026566">
        <w:rPr>
          <w:rFonts w:ascii="Times New Roman" w:hAnsi="Times New Roman" w:cs="Times New Roman"/>
          <w:sz w:val="24"/>
          <w:szCs w:val="24"/>
        </w:rPr>
        <w:t>m</w:t>
      </w:r>
      <w:r w:rsidRPr="00026566">
        <w:rPr>
          <w:rFonts w:ascii="Times New Roman" w:hAnsi="Times New Roman" w:cs="Times New Roman"/>
          <w:sz w:val="24"/>
          <w:szCs w:val="24"/>
        </w:rPr>
        <w:t>onth(s)?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08E87115" w14:textId="2608C49E" w:rsidR="00C54B9D" w:rsidRPr="00026566" w:rsidRDefault="00C54B9D" w:rsidP="003A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  <w:t>Amount: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CC807BB" w14:textId="2ADCEE04" w:rsidR="003A5900" w:rsidRDefault="00C54B9D" w:rsidP="003A5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  <w:t xml:space="preserve">Claim </w:t>
      </w:r>
      <w:r w:rsidR="0051071D" w:rsidRPr="00026566">
        <w:rPr>
          <w:rFonts w:ascii="Times New Roman" w:hAnsi="Times New Roman" w:cs="Times New Roman"/>
          <w:sz w:val="24"/>
          <w:szCs w:val="24"/>
        </w:rPr>
        <w:t>f</w:t>
      </w:r>
      <w:r w:rsidRPr="00026566">
        <w:rPr>
          <w:rFonts w:ascii="Times New Roman" w:hAnsi="Times New Roman" w:cs="Times New Roman"/>
          <w:sz w:val="24"/>
          <w:szCs w:val="24"/>
        </w:rPr>
        <w:t>iled:</w:t>
      </w:r>
      <w:sdt>
        <w:sdtPr>
          <w:rPr>
            <w:rFonts w:ascii="Times New Roman" w:hAnsi="Times New Roman" w:cs="Times New Roman"/>
            <w:sz w:val="24"/>
            <w:szCs w:val="24"/>
          </w:rPr>
          <w:id w:val="2723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D94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Yes or </w:t>
      </w:r>
      <w:r w:rsidRPr="000265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7513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59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No</w:t>
      </w:r>
      <w:r w:rsidR="00C368BD" w:rsidRPr="00026566">
        <w:rPr>
          <w:rFonts w:ascii="Times New Roman" w:hAnsi="Times New Roman" w:cs="Times New Roman"/>
          <w:sz w:val="24"/>
          <w:szCs w:val="24"/>
        </w:rPr>
        <w:t xml:space="preserve">   </w:t>
      </w:r>
      <w:r w:rsidRPr="00026566">
        <w:rPr>
          <w:rFonts w:ascii="Times New Roman" w:hAnsi="Times New Roman" w:cs="Times New Roman"/>
          <w:sz w:val="24"/>
          <w:szCs w:val="24"/>
        </w:rPr>
        <w:t xml:space="preserve">Date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laim </w:t>
      </w:r>
      <w:r w:rsidR="0051071D" w:rsidRPr="00026566">
        <w:rPr>
          <w:rFonts w:ascii="Times New Roman" w:hAnsi="Times New Roman" w:cs="Times New Roman"/>
          <w:sz w:val="24"/>
          <w:szCs w:val="24"/>
        </w:rPr>
        <w:t>f</w:t>
      </w:r>
      <w:r w:rsidRPr="00026566">
        <w:rPr>
          <w:rFonts w:ascii="Times New Roman" w:hAnsi="Times New Roman" w:cs="Times New Roman"/>
          <w:sz w:val="24"/>
          <w:szCs w:val="24"/>
        </w:rPr>
        <w:t>iled</w:t>
      </w:r>
      <w:r w:rsidR="00CA3E9A" w:rsidRPr="00026566">
        <w:rPr>
          <w:rFonts w:ascii="Times New Roman" w:hAnsi="Times New Roman" w:cs="Times New Roman"/>
          <w:sz w:val="24"/>
          <w:szCs w:val="24"/>
        </w:rPr>
        <w:t>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43250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0D94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78A3D176" w14:textId="77777777" w:rsidR="003A5900" w:rsidRPr="003A5900" w:rsidRDefault="003A5900" w:rsidP="003A5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B98BAB" w14:textId="474853EA" w:rsidR="00C54B9D" w:rsidRPr="00026566" w:rsidRDefault="00C54B9D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Delinquent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ost-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>ayments:</w:t>
      </w:r>
    </w:p>
    <w:p w14:paraId="4381B1D3" w14:textId="77777777" w:rsidR="00871AA5" w:rsidRPr="00026566" w:rsidRDefault="0007420B" w:rsidP="003A59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>If post</w:t>
      </w:r>
      <w:r w:rsidR="004C5D04" w:rsidRPr="00026566">
        <w:rPr>
          <w:rFonts w:ascii="Times New Roman" w:hAnsi="Times New Roman" w:cs="Times New Roman"/>
          <w:sz w:val="24"/>
          <w:szCs w:val="24"/>
        </w:rPr>
        <w:t>-</w:t>
      </w:r>
      <w:r w:rsidRPr="00026566">
        <w:rPr>
          <w:rFonts w:ascii="Times New Roman" w:hAnsi="Times New Roman" w:cs="Times New Roman"/>
          <w:sz w:val="24"/>
          <w:szCs w:val="24"/>
        </w:rPr>
        <w:t>petition payments are to be paid directly to the creditor, state what months of payments have not been made and the amount: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2FE82E" w14:textId="5A3F2A71" w:rsidR="0007420B" w:rsidRPr="00026566" w:rsidRDefault="00871AA5" w:rsidP="003A59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 xml:space="preserve">Months:  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060D94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 xml:space="preserve">  Amount:  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26566">
        <w:rPr>
          <w:rFonts w:ascii="Times New Roman" w:eastAsia="Times New Roman" w:hAnsi="Times New Roman" w:cs="Times New Roman"/>
          <w:sz w:val="24"/>
          <w:szCs w:val="20"/>
        </w:rPr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8CB4AA4" w14:textId="77777777" w:rsidR="00871AA5" w:rsidRPr="00026566" w:rsidRDefault="00C368BD" w:rsidP="003A59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If </w:t>
      </w:r>
      <w:r w:rsidR="0007420B" w:rsidRPr="00026566">
        <w:rPr>
          <w:rFonts w:ascii="Times New Roman" w:hAnsi="Times New Roman" w:cs="Times New Roman"/>
          <w:sz w:val="24"/>
          <w:szCs w:val="24"/>
        </w:rPr>
        <w:t xml:space="preserve">this is </w:t>
      </w:r>
      <w:r w:rsidRPr="00026566">
        <w:rPr>
          <w:rFonts w:ascii="Times New Roman" w:hAnsi="Times New Roman" w:cs="Times New Roman"/>
          <w:sz w:val="24"/>
          <w:szCs w:val="24"/>
        </w:rPr>
        <w:t>a chapter 13</w:t>
      </w:r>
      <w:r w:rsidR="0007420B" w:rsidRPr="00026566">
        <w:rPr>
          <w:rFonts w:ascii="Times New Roman" w:hAnsi="Times New Roman" w:cs="Times New Roman"/>
          <w:sz w:val="24"/>
          <w:szCs w:val="24"/>
        </w:rPr>
        <w:t xml:space="preserve"> case and the</w:t>
      </w:r>
      <w:r w:rsidRPr="00026566">
        <w:rPr>
          <w:rFonts w:ascii="Times New Roman" w:hAnsi="Times New Roman" w:cs="Times New Roman"/>
          <w:sz w:val="24"/>
          <w:szCs w:val="24"/>
        </w:rPr>
        <w:t xml:space="preserve"> plan provides for </w:t>
      </w:r>
      <w:r w:rsidR="0007420B" w:rsidRPr="00026566">
        <w:rPr>
          <w:rFonts w:ascii="Times New Roman" w:hAnsi="Times New Roman" w:cs="Times New Roman"/>
          <w:sz w:val="24"/>
          <w:szCs w:val="24"/>
        </w:rPr>
        <w:t>post</w:t>
      </w:r>
      <w:r w:rsidR="004C5D04" w:rsidRPr="00026566">
        <w:rPr>
          <w:rFonts w:ascii="Times New Roman" w:hAnsi="Times New Roman" w:cs="Times New Roman"/>
          <w:sz w:val="24"/>
          <w:szCs w:val="24"/>
        </w:rPr>
        <w:t>-</w:t>
      </w:r>
      <w:r w:rsidR="0007420B" w:rsidRPr="00026566">
        <w:rPr>
          <w:rFonts w:ascii="Times New Roman" w:hAnsi="Times New Roman" w:cs="Times New Roman"/>
          <w:sz w:val="24"/>
          <w:szCs w:val="24"/>
        </w:rPr>
        <w:t xml:space="preserve">petition </w:t>
      </w:r>
      <w:r w:rsidRPr="00026566">
        <w:rPr>
          <w:rFonts w:ascii="Times New Roman" w:hAnsi="Times New Roman" w:cs="Times New Roman"/>
          <w:sz w:val="24"/>
          <w:szCs w:val="24"/>
        </w:rPr>
        <w:t>payments</w:t>
      </w:r>
      <w:r w:rsidR="001025A3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Pr="00026566">
        <w:rPr>
          <w:rFonts w:ascii="Times New Roman" w:hAnsi="Times New Roman" w:cs="Times New Roman"/>
          <w:sz w:val="24"/>
          <w:szCs w:val="24"/>
        </w:rPr>
        <w:t xml:space="preserve">to be paid through the trustee, state the number </w:t>
      </w:r>
      <w:r w:rsidR="0008778D" w:rsidRPr="00026566">
        <w:rPr>
          <w:rFonts w:ascii="Times New Roman" w:hAnsi="Times New Roman" w:cs="Times New Roman"/>
          <w:sz w:val="24"/>
          <w:szCs w:val="24"/>
        </w:rPr>
        <w:t xml:space="preserve">and amount </w:t>
      </w:r>
      <w:r w:rsidRPr="00026566">
        <w:rPr>
          <w:rFonts w:ascii="Times New Roman" w:hAnsi="Times New Roman" w:cs="Times New Roman"/>
          <w:sz w:val="24"/>
          <w:szCs w:val="24"/>
        </w:rPr>
        <w:t>of delinquent plan payments at this time: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EAE403" w14:textId="7BF7709E" w:rsidR="00C368BD" w:rsidRPr="00026566" w:rsidRDefault="00871AA5" w:rsidP="003A59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 xml:space="preserve">Number: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 xml:space="preserve">  Amount:  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026566">
        <w:rPr>
          <w:rFonts w:ascii="Times New Roman" w:eastAsia="Times New Roman" w:hAnsi="Times New Roman" w:cs="Times New Roman"/>
          <w:sz w:val="24"/>
          <w:szCs w:val="20"/>
        </w:rPr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48657BEF" w14:textId="708CB1DC" w:rsidR="00F574BC" w:rsidRDefault="00C54B9D" w:rsidP="003A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  <w:t>Other</w:t>
      </w:r>
      <w:r w:rsidR="0008778D" w:rsidRPr="00026566">
        <w:rPr>
          <w:rFonts w:ascii="Times New Roman" w:hAnsi="Times New Roman" w:cs="Times New Roman"/>
          <w:sz w:val="24"/>
          <w:szCs w:val="24"/>
        </w:rPr>
        <w:t xml:space="preserve"> post</w:t>
      </w:r>
      <w:r w:rsidR="005F3640" w:rsidRPr="00026566">
        <w:rPr>
          <w:rFonts w:ascii="Times New Roman" w:hAnsi="Times New Roman" w:cs="Times New Roman"/>
          <w:sz w:val="24"/>
          <w:szCs w:val="24"/>
        </w:rPr>
        <w:t>-</w:t>
      </w:r>
      <w:r w:rsidR="0008778D" w:rsidRPr="00026566">
        <w:rPr>
          <w:rFonts w:ascii="Times New Roman" w:hAnsi="Times New Roman" w:cs="Times New Roman"/>
          <w:sz w:val="24"/>
          <w:szCs w:val="24"/>
        </w:rPr>
        <w:t>petition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harges &amp; </w:t>
      </w:r>
      <w:r w:rsidR="0051071D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ost</w:t>
      </w:r>
      <w:r w:rsidR="0051071D" w:rsidRPr="00026566">
        <w:rPr>
          <w:rFonts w:ascii="Times New Roman" w:hAnsi="Times New Roman" w:cs="Times New Roman"/>
          <w:sz w:val="24"/>
          <w:szCs w:val="24"/>
        </w:rPr>
        <w:t>s</w:t>
      </w:r>
      <w:r w:rsidRPr="00026566">
        <w:rPr>
          <w:rFonts w:ascii="Times New Roman" w:hAnsi="Times New Roman" w:cs="Times New Roman"/>
          <w:sz w:val="24"/>
          <w:szCs w:val="24"/>
        </w:rPr>
        <w:t xml:space="preserve"> (itemize):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6090340A" w14:textId="77777777" w:rsidR="003A5900" w:rsidRPr="00026566" w:rsidRDefault="003A5900" w:rsidP="003A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991AFB" w14:textId="0F3B590E" w:rsidR="00C54B9D" w:rsidRPr="00026566" w:rsidRDefault="00871AA5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>Number and amount</w:t>
      </w:r>
      <w:r w:rsidR="00C54B9D" w:rsidRPr="00026566">
        <w:rPr>
          <w:rFonts w:ascii="Times New Roman" w:hAnsi="Times New Roman" w:cs="Times New Roman"/>
          <w:sz w:val="24"/>
          <w:szCs w:val="24"/>
        </w:rPr>
        <w:t xml:space="preserve"> of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="00C54B9D" w:rsidRPr="00026566">
        <w:rPr>
          <w:rFonts w:ascii="Times New Roman" w:hAnsi="Times New Roman" w:cs="Times New Roman"/>
          <w:sz w:val="24"/>
          <w:szCs w:val="24"/>
        </w:rPr>
        <w:t>ost-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="00C54B9D" w:rsidRPr="00026566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026566">
        <w:rPr>
          <w:rFonts w:ascii="Times New Roman" w:hAnsi="Times New Roman" w:cs="Times New Roman"/>
          <w:sz w:val="24"/>
          <w:szCs w:val="24"/>
        </w:rPr>
        <w:t>p</w:t>
      </w:r>
      <w:r w:rsidR="00C54B9D" w:rsidRPr="00026566">
        <w:rPr>
          <w:rFonts w:ascii="Times New Roman" w:hAnsi="Times New Roman" w:cs="Times New Roman"/>
          <w:sz w:val="24"/>
          <w:szCs w:val="24"/>
        </w:rPr>
        <w:t>ayment</w:t>
      </w:r>
      <w:r w:rsidR="0051071D" w:rsidRPr="00026566">
        <w:rPr>
          <w:rFonts w:ascii="Times New Roman" w:hAnsi="Times New Roman" w:cs="Times New Roman"/>
          <w:sz w:val="24"/>
          <w:szCs w:val="24"/>
        </w:rPr>
        <w:t>s</w:t>
      </w:r>
      <w:r w:rsidR="00C54B9D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51071D" w:rsidRPr="00026566">
        <w:rPr>
          <w:rFonts w:ascii="Times New Roman" w:hAnsi="Times New Roman" w:cs="Times New Roman"/>
          <w:sz w:val="24"/>
          <w:szCs w:val="24"/>
        </w:rPr>
        <w:t>r</w:t>
      </w:r>
      <w:r w:rsidR="00C54B9D" w:rsidRPr="00026566">
        <w:rPr>
          <w:rFonts w:ascii="Times New Roman" w:hAnsi="Times New Roman" w:cs="Times New Roman"/>
          <w:sz w:val="24"/>
          <w:szCs w:val="24"/>
        </w:rPr>
        <w:t>eceived: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F574BC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="00C54B9D" w:rsidRPr="00026566">
        <w:rPr>
          <w:rFonts w:ascii="Times New Roman" w:hAnsi="Times New Roman" w:cs="Times New Roman"/>
          <w:sz w:val="24"/>
          <w:szCs w:val="24"/>
        </w:rPr>
        <w:t xml:space="preserve"> and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BAD16E1" w14:textId="723CFB2F" w:rsidR="00C54B9D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Amount held in </w:t>
      </w:r>
      <w:r w:rsidR="0051071D" w:rsidRPr="00026566">
        <w:rPr>
          <w:rFonts w:ascii="Times New Roman" w:hAnsi="Times New Roman" w:cs="Times New Roman"/>
          <w:sz w:val="24"/>
          <w:szCs w:val="24"/>
        </w:rPr>
        <w:t>s</w:t>
      </w:r>
      <w:r w:rsidRPr="00026566">
        <w:rPr>
          <w:rFonts w:ascii="Times New Roman" w:hAnsi="Times New Roman" w:cs="Times New Roman"/>
          <w:sz w:val="24"/>
          <w:szCs w:val="24"/>
        </w:rPr>
        <w:t>uspense: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noProof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7A538DC7" w14:textId="05254B12" w:rsidR="008479AB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If </w:t>
      </w:r>
      <w:r w:rsidR="009F334B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 xml:space="preserve">ease, </w:t>
      </w:r>
      <w:r w:rsidR="009F334B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 xml:space="preserve">ease </w:t>
      </w:r>
      <w:r w:rsidR="009F334B" w:rsidRPr="00026566">
        <w:rPr>
          <w:rFonts w:ascii="Times New Roman" w:hAnsi="Times New Roman" w:cs="Times New Roman"/>
          <w:sz w:val="24"/>
          <w:szCs w:val="24"/>
        </w:rPr>
        <w:t>e</w:t>
      </w:r>
      <w:r w:rsidRPr="00026566">
        <w:rPr>
          <w:rFonts w:ascii="Times New Roman" w:hAnsi="Times New Roman" w:cs="Times New Roman"/>
          <w:sz w:val="24"/>
          <w:szCs w:val="24"/>
        </w:rPr>
        <w:t xml:space="preserve">xpiration </w:t>
      </w:r>
      <w:r w:rsidR="009F334B" w:rsidRPr="00026566">
        <w:rPr>
          <w:rFonts w:ascii="Times New Roman" w:hAnsi="Times New Roman" w:cs="Times New Roman"/>
          <w:sz w:val="24"/>
          <w:szCs w:val="24"/>
        </w:rPr>
        <w:t>d</w:t>
      </w:r>
      <w:r w:rsidRPr="00026566">
        <w:rPr>
          <w:rFonts w:ascii="Times New Roman" w:hAnsi="Times New Roman" w:cs="Times New Roman"/>
          <w:sz w:val="24"/>
          <w:szCs w:val="24"/>
        </w:rPr>
        <w:t>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9264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74BC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7272F58A" w14:textId="3D2A9CE6" w:rsidR="008479AB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If </w:t>
      </w:r>
      <w:r w:rsidR="009F334B" w:rsidRPr="00026566">
        <w:rPr>
          <w:rFonts w:ascii="Times New Roman" w:hAnsi="Times New Roman" w:cs="Times New Roman"/>
          <w:sz w:val="24"/>
          <w:szCs w:val="24"/>
        </w:rPr>
        <w:t>t</w:t>
      </w:r>
      <w:r w:rsidRPr="00026566">
        <w:rPr>
          <w:rFonts w:ascii="Times New Roman" w:hAnsi="Times New Roman" w:cs="Times New Roman"/>
          <w:sz w:val="24"/>
          <w:szCs w:val="24"/>
        </w:rPr>
        <w:t xml:space="preserve">erminated, </w:t>
      </w:r>
      <w:r w:rsidR="009F334B" w:rsidRPr="00026566">
        <w:rPr>
          <w:rFonts w:ascii="Times New Roman" w:hAnsi="Times New Roman" w:cs="Times New Roman"/>
          <w:sz w:val="24"/>
          <w:szCs w:val="24"/>
        </w:rPr>
        <w:t>l</w:t>
      </w:r>
      <w:r w:rsidRPr="00026566">
        <w:rPr>
          <w:rFonts w:ascii="Times New Roman" w:hAnsi="Times New Roman" w:cs="Times New Roman"/>
          <w:sz w:val="24"/>
          <w:szCs w:val="24"/>
        </w:rPr>
        <w:t xml:space="preserve">ease </w:t>
      </w:r>
      <w:r w:rsidR="009F334B" w:rsidRPr="00026566">
        <w:rPr>
          <w:rFonts w:ascii="Times New Roman" w:hAnsi="Times New Roman" w:cs="Times New Roman"/>
          <w:sz w:val="24"/>
          <w:szCs w:val="24"/>
        </w:rPr>
        <w:t>t</w:t>
      </w:r>
      <w:r w:rsidRPr="00026566">
        <w:rPr>
          <w:rFonts w:ascii="Times New Roman" w:hAnsi="Times New Roman" w:cs="Times New Roman"/>
          <w:sz w:val="24"/>
          <w:szCs w:val="24"/>
        </w:rPr>
        <w:t>erminat</w:t>
      </w:r>
      <w:r w:rsidR="009F334B" w:rsidRPr="00026566">
        <w:rPr>
          <w:rFonts w:ascii="Times New Roman" w:hAnsi="Times New Roman" w:cs="Times New Roman"/>
          <w:sz w:val="24"/>
          <w:szCs w:val="24"/>
        </w:rPr>
        <w:t>ion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9F334B" w:rsidRPr="00026566">
        <w:rPr>
          <w:rFonts w:ascii="Times New Roman" w:hAnsi="Times New Roman" w:cs="Times New Roman"/>
          <w:sz w:val="24"/>
          <w:szCs w:val="24"/>
        </w:rPr>
        <w:t>d</w:t>
      </w:r>
      <w:r w:rsidRPr="00026566">
        <w:rPr>
          <w:rFonts w:ascii="Times New Roman" w:hAnsi="Times New Roman" w:cs="Times New Roman"/>
          <w:sz w:val="24"/>
          <w:szCs w:val="24"/>
        </w:rPr>
        <w:t>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28069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74BC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3F429EDA" w14:textId="5A0D6AFF" w:rsidR="008479AB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 xml:space="preserve">Does </w:t>
      </w:r>
      <w:r w:rsidR="009F334B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reditor have </w:t>
      </w:r>
      <w:r w:rsidR="009F334B" w:rsidRPr="00026566">
        <w:rPr>
          <w:rFonts w:ascii="Times New Roman" w:hAnsi="Times New Roman" w:cs="Times New Roman"/>
          <w:sz w:val="24"/>
          <w:szCs w:val="24"/>
        </w:rPr>
        <w:t>p</w:t>
      </w:r>
      <w:r w:rsidRPr="00026566">
        <w:rPr>
          <w:rFonts w:ascii="Times New Roman" w:hAnsi="Times New Roman" w:cs="Times New Roman"/>
          <w:sz w:val="24"/>
          <w:szCs w:val="24"/>
        </w:rPr>
        <w:t xml:space="preserve">roof of </w:t>
      </w:r>
      <w:r w:rsidR="009F334B" w:rsidRPr="00026566">
        <w:rPr>
          <w:rFonts w:ascii="Times New Roman" w:hAnsi="Times New Roman" w:cs="Times New Roman"/>
          <w:sz w:val="24"/>
          <w:szCs w:val="24"/>
        </w:rPr>
        <w:t>i</w:t>
      </w:r>
      <w:r w:rsidRPr="00026566">
        <w:rPr>
          <w:rFonts w:ascii="Times New Roman" w:hAnsi="Times New Roman" w:cs="Times New Roman"/>
          <w:sz w:val="24"/>
          <w:szCs w:val="24"/>
        </w:rPr>
        <w:t>nsurance in force</w:t>
      </w:r>
      <w:r w:rsidR="009F334B" w:rsidRPr="00026566">
        <w:rPr>
          <w:rFonts w:ascii="Times New Roman" w:hAnsi="Times New Roman" w:cs="Times New Roman"/>
          <w:sz w:val="24"/>
          <w:szCs w:val="24"/>
        </w:rPr>
        <w:t>?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667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>Yes</w:t>
      </w:r>
      <w:r w:rsidR="00F574BC" w:rsidRPr="00026566">
        <w:rPr>
          <w:rFonts w:ascii="Times New Roman" w:hAnsi="Times New Roman" w:cs="Times New Roman"/>
          <w:sz w:val="24"/>
          <w:szCs w:val="24"/>
        </w:rPr>
        <w:t>,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466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0D94"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Pr="00026566">
        <w:rPr>
          <w:rFonts w:ascii="Times New Roman" w:hAnsi="Times New Roman" w:cs="Times New Roman"/>
          <w:sz w:val="24"/>
          <w:szCs w:val="24"/>
        </w:rPr>
        <w:t>No</w:t>
      </w:r>
      <w:r w:rsidR="00F574BC" w:rsidRPr="00026566">
        <w:rPr>
          <w:rFonts w:ascii="Times New Roman" w:hAnsi="Times New Roman" w:cs="Times New Roman"/>
          <w:sz w:val="24"/>
          <w:szCs w:val="24"/>
        </w:rPr>
        <w:t>, or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6213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Unknown</w:t>
      </w:r>
    </w:p>
    <w:p w14:paraId="50A7F102" w14:textId="7EF36C33" w:rsidR="00871AA5" w:rsidRDefault="00871AA5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4E470" w14:textId="72D42BF9" w:rsidR="008479AB" w:rsidRPr="00026566" w:rsidRDefault="008479AB" w:rsidP="00026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lastRenderedPageBreak/>
        <w:t xml:space="preserve">Prior </w:t>
      </w:r>
      <w:r w:rsidR="009F334B" w:rsidRPr="00026566">
        <w:rPr>
          <w:rFonts w:ascii="Times New Roman" w:hAnsi="Times New Roman" w:cs="Times New Roman"/>
          <w:sz w:val="24"/>
          <w:szCs w:val="24"/>
        </w:rPr>
        <w:t>s</w:t>
      </w:r>
      <w:r w:rsidRPr="00026566">
        <w:rPr>
          <w:rFonts w:ascii="Times New Roman" w:hAnsi="Times New Roman" w:cs="Times New Roman"/>
          <w:sz w:val="24"/>
          <w:szCs w:val="24"/>
        </w:rPr>
        <w:t xml:space="preserve">tay </w:t>
      </w:r>
      <w:r w:rsidR="009F334B" w:rsidRPr="00026566">
        <w:rPr>
          <w:rFonts w:ascii="Times New Roman" w:hAnsi="Times New Roman" w:cs="Times New Roman"/>
          <w:sz w:val="24"/>
          <w:szCs w:val="24"/>
        </w:rPr>
        <w:t>o</w:t>
      </w:r>
      <w:r w:rsidRPr="00026566">
        <w:rPr>
          <w:rFonts w:ascii="Times New Roman" w:hAnsi="Times New Roman" w:cs="Times New Roman"/>
          <w:sz w:val="24"/>
          <w:szCs w:val="24"/>
        </w:rPr>
        <w:t xml:space="preserve">rder(s) </w:t>
      </w:r>
      <w:r w:rsidR="009F334B" w:rsidRPr="00026566">
        <w:rPr>
          <w:rFonts w:ascii="Times New Roman" w:hAnsi="Times New Roman" w:cs="Times New Roman"/>
          <w:sz w:val="24"/>
          <w:szCs w:val="24"/>
        </w:rPr>
        <w:t>i</w:t>
      </w:r>
      <w:r w:rsidRPr="00026566">
        <w:rPr>
          <w:rFonts w:ascii="Times New Roman" w:hAnsi="Times New Roman" w:cs="Times New Roman"/>
          <w:sz w:val="24"/>
          <w:szCs w:val="24"/>
        </w:rPr>
        <w:t xml:space="preserve">nvolving </w:t>
      </w:r>
      <w:r w:rsidR="009F334B" w:rsidRPr="00026566">
        <w:rPr>
          <w:rFonts w:ascii="Times New Roman" w:hAnsi="Times New Roman" w:cs="Times New Roman"/>
          <w:sz w:val="24"/>
          <w:szCs w:val="24"/>
        </w:rPr>
        <w:t>m</w:t>
      </w:r>
      <w:r w:rsidRPr="00026566">
        <w:rPr>
          <w:rFonts w:ascii="Times New Roman" w:hAnsi="Times New Roman" w:cs="Times New Roman"/>
          <w:sz w:val="24"/>
          <w:szCs w:val="24"/>
        </w:rPr>
        <w:t>ovant</w:t>
      </w:r>
      <w:r w:rsidR="009F334B" w:rsidRPr="00026566">
        <w:rPr>
          <w:rFonts w:ascii="Times New Roman" w:hAnsi="Times New Roman" w:cs="Times New Roman"/>
          <w:sz w:val="24"/>
          <w:szCs w:val="24"/>
        </w:rPr>
        <w:t>,</w:t>
      </w:r>
      <w:r w:rsidRPr="00026566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9F334B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 xml:space="preserve">urrent </w:t>
      </w:r>
      <w:r w:rsidR="009F334B" w:rsidRPr="00026566">
        <w:rPr>
          <w:rFonts w:ascii="Times New Roman" w:hAnsi="Times New Roman" w:cs="Times New Roman"/>
          <w:sz w:val="24"/>
          <w:szCs w:val="24"/>
        </w:rPr>
        <w:t>c</w:t>
      </w:r>
      <w:r w:rsidRPr="00026566">
        <w:rPr>
          <w:rFonts w:ascii="Times New Roman" w:hAnsi="Times New Roman" w:cs="Times New Roman"/>
          <w:sz w:val="24"/>
          <w:szCs w:val="24"/>
        </w:rPr>
        <w:t>ase</w:t>
      </w:r>
      <w:r w:rsidR="009F334B" w:rsidRPr="00026566">
        <w:rPr>
          <w:rFonts w:ascii="Times New Roman" w:hAnsi="Times New Roman" w:cs="Times New Roman"/>
          <w:sz w:val="24"/>
          <w:szCs w:val="24"/>
        </w:rPr>
        <w:t>?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80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Yes</w:t>
      </w:r>
      <w:r w:rsidR="00F574BC" w:rsidRPr="00026566">
        <w:rPr>
          <w:rFonts w:ascii="Times New Roman" w:hAnsi="Times New Roman" w:cs="Times New Roman"/>
          <w:sz w:val="24"/>
          <w:szCs w:val="24"/>
        </w:rPr>
        <w:t xml:space="preserve"> or</w:t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7406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BC" w:rsidRPr="000265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6566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74C9552" w14:textId="77777777" w:rsidR="008479AB" w:rsidRPr="00026566" w:rsidRDefault="008479AB" w:rsidP="003A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>If yes, give case number(s) and date(s) of order(s)</w:t>
      </w:r>
    </w:p>
    <w:p w14:paraId="500955B6" w14:textId="454648B4" w:rsidR="008479AB" w:rsidRPr="00026566" w:rsidRDefault="008479AB" w:rsidP="003A5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>Case No.: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026566">
        <w:rPr>
          <w:rFonts w:ascii="Times New Roman" w:hAnsi="Times New Roman" w:cs="Times New Roman"/>
          <w:sz w:val="24"/>
          <w:szCs w:val="24"/>
        </w:rPr>
        <w:t xml:space="preserve"> </w:t>
      </w:r>
      <w:r w:rsidR="00060D94"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>Date: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51034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74BC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112A08C0" w14:textId="18A6BAC1" w:rsidR="008479AB" w:rsidRPr="00026566" w:rsidRDefault="008479AB" w:rsidP="003A59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ab/>
        <w:t>Case No.: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t> </w:t>
      </w:r>
      <w:r w:rsidR="00F574BC" w:rsidRPr="0002656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="00060D94" w:rsidRPr="00026566">
        <w:rPr>
          <w:rFonts w:ascii="Times New Roman" w:hAnsi="Times New Roman" w:cs="Times New Roman"/>
          <w:sz w:val="24"/>
          <w:szCs w:val="24"/>
        </w:rPr>
        <w:tab/>
      </w:r>
      <w:r w:rsidRPr="00026566">
        <w:rPr>
          <w:rFonts w:ascii="Times New Roman" w:hAnsi="Times New Roman" w:cs="Times New Roman"/>
          <w:sz w:val="24"/>
          <w:szCs w:val="24"/>
        </w:rPr>
        <w:t>Date:</w:t>
      </w:r>
      <w:r w:rsidR="00060D94" w:rsidRPr="0002656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97782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74BC" w:rsidRPr="0002656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149E7B3B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</w:p>
    <w:p w14:paraId="1EEA32DE" w14:textId="77777777"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11B8A" w14:textId="77777777" w:rsidR="00060D94" w:rsidRPr="00060D94" w:rsidRDefault="00060D94" w:rsidP="00060D94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47265824"/>
          <w:placeholder>
            <w:docPart w:val="57226C7404F34495BB3057EA0C804B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0D94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or tap to enter a date.</w:t>
          </w:r>
        </w:sdtContent>
      </w:sdt>
    </w:p>
    <w:p w14:paraId="204A2A51" w14:textId="77777777" w:rsidR="00060D94" w:rsidRPr="00060D94" w:rsidRDefault="00060D94" w:rsidP="00060D94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8462D35" w14:textId="77777777" w:rsidR="00060D94" w:rsidRPr="00060D94" w:rsidRDefault="00060D94" w:rsidP="00FA35A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D94">
        <w:rPr>
          <w:rFonts w:ascii="Times New Roman" w:eastAsia="Times New Roman" w:hAnsi="Times New Roman" w:cs="Times New Roman"/>
          <w:sz w:val="24"/>
          <w:szCs w:val="24"/>
          <w:u w:val="single"/>
        </w:rPr>
        <w:t>/s/</w:t>
      </w:r>
      <w:r w:rsidRPr="00060D9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60D9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741248C" w14:textId="77777777" w:rsidR="00060D94" w:rsidRPr="00060D94" w:rsidRDefault="00060D94" w:rsidP="00FA35A0">
      <w:pPr>
        <w:spacing w:after="0" w:line="240" w:lineRule="auto"/>
        <w:ind w:left="5040" w:right="72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4"/>
        </w:rPr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923BD9E" w14:textId="1DDBC493" w:rsidR="00060D94" w:rsidRPr="00060D94" w:rsidRDefault="00060D94" w:rsidP="00FA35A0">
      <w:pPr>
        <w:spacing w:after="0" w:line="240" w:lineRule="auto"/>
        <w:ind w:left="5040" w:right="720"/>
        <w:rPr>
          <w:rFonts w:ascii="Times New Roman" w:eastAsia="Times New Roman" w:hAnsi="Times New Roman" w:cs="Times New Roman"/>
          <w:sz w:val="24"/>
          <w:szCs w:val="20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t xml:space="preserve">Attorney for </w:t>
      </w:r>
      <w:r>
        <w:rPr>
          <w:rFonts w:ascii="Times New Roman" w:eastAsia="Times New Roman" w:hAnsi="Times New Roman" w:cs="Times New Roman"/>
          <w:sz w:val="24"/>
          <w:szCs w:val="24"/>
        </w:rPr>
        <w:t>creditor</w:t>
      </w:r>
    </w:p>
    <w:p w14:paraId="2B2E1710" w14:textId="77777777" w:rsidR="00060D94" w:rsidRPr="00060D94" w:rsidRDefault="00060D94" w:rsidP="00FA35A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4"/>
        </w:rPr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94">
        <w:rPr>
          <w:rFonts w:ascii="Times New Roman" w:eastAsia="Times New Roman" w:hAnsi="Times New Roman" w:cs="Times New Roman"/>
          <w:noProof/>
          <w:sz w:val="24"/>
          <w:szCs w:val="24"/>
        </w:rPr>
        <w:t>Address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237914A" w14:textId="77777777" w:rsidR="00060D94" w:rsidRPr="00060D94" w:rsidRDefault="00060D94" w:rsidP="00FA35A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4"/>
        </w:rPr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94">
        <w:rPr>
          <w:rFonts w:ascii="Times New Roman" w:eastAsia="Times New Roman" w:hAnsi="Times New Roman" w:cs="Times New Roman"/>
          <w:noProof/>
          <w:sz w:val="24"/>
          <w:szCs w:val="24"/>
        </w:rPr>
        <w:t>Phone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8CD7A81" w14:textId="77777777" w:rsidR="00060D94" w:rsidRPr="00060D94" w:rsidRDefault="00060D94" w:rsidP="00FA35A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060D9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60D94">
        <w:rPr>
          <w:rFonts w:ascii="Times New Roman" w:eastAsia="Times New Roman" w:hAnsi="Times New Roman" w:cs="Times New Roman"/>
          <w:sz w:val="24"/>
          <w:szCs w:val="24"/>
        </w:rPr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94">
        <w:rPr>
          <w:rFonts w:ascii="Times New Roman" w:eastAsia="Times New Roman" w:hAnsi="Times New Roman" w:cs="Times New Roman"/>
          <w:noProof/>
          <w:sz w:val="24"/>
          <w:szCs w:val="24"/>
        </w:rPr>
        <w:t>Email</w:t>
      </w:r>
      <w:r w:rsidRPr="00060D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9AE3D7A" w14:textId="7B702ED2" w:rsidR="008479AB" w:rsidRPr="00C83611" w:rsidRDefault="008479AB" w:rsidP="00060D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79AB" w:rsidRPr="00C83611" w:rsidSect="00F574BC">
      <w:headerReference w:type="first" r:id="rId6"/>
      <w:pgSz w:w="12240" w:h="15840"/>
      <w:pgMar w:top="1152" w:right="1440" w:bottom="153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B79D" w14:textId="77777777" w:rsidR="000F437B" w:rsidRDefault="000F437B" w:rsidP="00B2385E">
      <w:pPr>
        <w:spacing w:after="0" w:line="240" w:lineRule="auto"/>
      </w:pPr>
      <w:r>
        <w:separator/>
      </w:r>
    </w:p>
  </w:endnote>
  <w:endnote w:type="continuationSeparator" w:id="0">
    <w:p w14:paraId="1783ECE0" w14:textId="77777777" w:rsidR="000F437B" w:rsidRDefault="000F437B" w:rsidP="00B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9250" w14:textId="77777777" w:rsidR="000F437B" w:rsidRDefault="000F437B" w:rsidP="00B2385E">
      <w:pPr>
        <w:spacing w:after="0" w:line="240" w:lineRule="auto"/>
      </w:pPr>
      <w:r>
        <w:separator/>
      </w:r>
    </w:p>
  </w:footnote>
  <w:footnote w:type="continuationSeparator" w:id="0">
    <w:p w14:paraId="41DAA2EF" w14:textId="77777777" w:rsidR="000F437B" w:rsidRDefault="000F437B" w:rsidP="00B2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8284" w14:textId="77777777" w:rsidR="00060D94" w:rsidRDefault="00060D94" w:rsidP="00060D94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14:paraId="1182B030" w14:textId="77777777" w:rsidR="00060D94" w:rsidRPr="00060D94" w:rsidRDefault="00060D94" w:rsidP="00060D94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60D94">
      <w:rPr>
        <w:rFonts w:ascii="Times New Roman" w:hAnsi="Times New Roman" w:cs="Times New Roman"/>
        <w:b/>
        <w:bCs/>
        <w:sz w:val="24"/>
        <w:szCs w:val="24"/>
      </w:rPr>
      <w:t>UNITED STATES BANKRUPTCY COURT</w:t>
    </w:r>
  </w:p>
  <w:p w14:paraId="5DADD7AF" w14:textId="77777777" w:rsidR="00060D94" w:rsidRPr="00060D94" w:rsidRDefault="00060D94" w:rsidP="00060D94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60D94">
      <w:rPr>
        <w:rFonts w:ascii="Times New Roman" w:hAnsi="Times New Roman" w:cs="Times New Roman"/>
        <w:b/>
        <w:bCs/>
        <w:sz w:val="24"/>
        <w:szCs w:val="24"/>
      </w:rPr>
      <w:t>MIDDLE DISTRICT OF ALABAMA</w:t>
    </w:r>
  </w:p>
  <w:p w14:paraId="6E8E8676" w14:textId="77777777" w:rsidR="00060D94" w:rsidRDefault="00060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6E"/>
    <w:rsid w:val="00026566"/>
    <w:rsid w:val="00060D94"/>
    <w:rsid w:val="0007420B"/>
    <w:rsid w:val="0008778D"/>
    <w:rsid w:val="000A2C38"/>
    <w:rsid w:val="000F437B"/>
    <w:rsid w:val="001025A3"/>
    <w:rsid w:val="003A2CAB"/>
    <w:rsid w:val="003A5900"/>
    <w:rsid w:val="003C036E"/>
    <w:rsid w:val="004315F0"/>
    <w:rsid w:val="00472ED0"/>
    <w:rsid w:val="004C5D04"/>
    <w:rsid w:val="004D65FD"/>
    <w:rsid w:val="0051071D"/>
    <w:rsid w:val="00561145"/>
    <w:rsid w:val="00577A69"/>
    <w:rsid w:val="005D28D3"/>
    <w:rsid w:val="005F3640"/>
    <w:rsid w:val="00774059"/>
    <w:rsid w:val="008479AB"/>
    <w:rsid w:val="00871AA5"/>
    <w:rsid w:val="009C1796"/>
    <w:rsid w:val="009F334B"/>
    <w:rsid w:val="00B005D4"/>
    <w:rsid w:val="00B2385E"/>
    <w:rsid w:val="00B265FC"/>
    <w:rsid w:val="00BD1EF7"/>
    <w:rsid w:val="00C368BD"/>
    <w:rsid w:val="00C54B9D"/>
    <w:rsid w:val="00C83611"/>
    <w:rsid w:val="00C8416C"/>
    <w:rsid w:val="00CA3E9A"/>
    <w:rsid w:val="00CF37C6"/>
    <w:rsid w:val="00D34323"/>
    <w:rsid w:val="00D94725"/>
    <w:rsid w:val="00DA7934"/>
    <w:rsid w:val="00EB2D26"/>
    <w:rsid w:val="00ED54AB"/>
    <w:rsid w:val="00F116A2"/>
    <w:rsid w:val="00F574BC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3F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5E"/>
  </w:style>
  <w:style w:type="paragraph" w:styleId="Footer">
    <w:name w:val="footer"/>
    <w:basedOn w:val="Normal"/>
    <w:link w:val="FooterChar"/>
    <w:uiPriority w:val="99"/>
    <w:unhideWhenUsed/>
    <w:rsid w:val="00B2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5E"/>
  </w:style>
  <w:style w:type="character" w:styleId="PlaceholderText">
    <w:name w:val="Placeholder Text"/>
    <w:basedOn w:val="DefaultParagraphFont"/>
    <w:uiPriority w:val="99"/>
    <w:semiHidden/>
    <w:rsid w:val="00060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AC67158FF4FC79AA5F3E375E0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89A8-92D2-4195-BAD3-F271D4AACBF5}"/>
      </w:docPartPr>
      <w:docPartBody>
        <w:p w:rsidR="00893144" w:rsidRDefault="000A1878" w:rsidP="000A1878">
          <w:pPr>
            <w:pStyle w:val="538AC67158FF4FC79AA5F3E375E001EF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57226C7404F34495BB3057EA0C80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C829-A366-4D2A-BFC2-8227CCE9C808}"/>
      </w:docPartPr>
      <w:docPartBody>
        <w:p w:rsidR="00893144" w:rsidRDefault="000A1878" w:rsidP="000A1878">
          <w:pPr>
            <w:pStyle w:val="57226C7404F34495BB3057EA0C804BE1"/>
          </w:pPr>
          <w:r w:rsidRPr="00B31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A209-C396-4093-853C-1E7F7A8701BB}"/>
      </w:docPartPr>
      <w:docPartBody>
        <w:p w:rsidR="00893144" w:rsidRDefault="000A1878">
          <w:r w:rsidRPr="00FD37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9BE9-BD26-4CC0-9719-1B9B62BEB0E8}"/>
      </w:docPartPr>
      <w:docPartBody>
        <w:p w:rsidR="001D64B5" w:rsidRDefault="00893144">
          <w:r w:rsidRPr="00C71A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78"/>
    <w:rsid w:val="000A1878"/>
    <w:rsid w:val="001D64B5"/>
    <w:rsid w:val="00224CDD"/>
    <w:rsid w:val="008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144"/>
    <w:rPr>
      <w:color w:val="808080"/>
    </w:rPr>
  </w:style>
  <w:style w:type="paragraph" w:customStyle="1" w:styleId="538AC67158FF4FC79AA5F3E375E001EF">
    <w:name w:val="538AC67158FF4FC79AA5F3E375E001EF"/>
    <w:rsid w:val="000A1878"/>
  </w:style>
  <w:style w:type="paragraph" w:customStyle="1" w:styleId="57226C7404F34495BB3057EA0C804BE1">
    <w:name w:val="57226C7404F34495BB3057EA0C804BE1"/>
    <w:rsid w:val="000A1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2023-11-15T21:54:00Z</dcterms:created>
  <dcterms:modified xsi:type="dcterms:W3CDTF">2023-11-15T21:55:00Z</dcterms:modified>
</cp:coreProperties>
</file>