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C8BF" w14:textId="77777777" w:rsidR="001911E1" w:rsidRDefault="001911E1" w:rsidP="001911E1">
      <w:pPr>
        <w:widowControl w:val="0"/>
      </w:pPr>
      <w:bookmarkStart w:id="0" w:name="_Hlk146884580"/>
    </w:p>
    <w:p w14:paraId="0B77A5F9" w14:textId="48A4F689" w:rsidR="001911E1" w:rsidRPr="00CF2179" w:rsidRDefault="001911E1" w:rsidP="001911E1">
      <w:pPr>
        <w:widowControl w:val="0"/>
      </w:pPr>
      <w:r w:rsidRPr="00CF2179">
        <w:t>In re</w:t>
      </w:r>
      <w:r>
        <w:t>:</w:t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>
        <w:tab/>
      </w:r>
      <w:r w:rsidRPr="00CF2179">
        <w:t xml:space="preserve">Case No. </w:t>
      </w:r>
      <w:bookmarkStart w:id="1" w:name="_Hlk146884614"/>
      <w:permStart w:id="1758070129" w:edGrp="everyone"/>
      <w:r w:rsidRPr="00CF2179">
        <w:fldChar w:fldCharType="begin">
          <w:ffData>
            <w:name w:val="Text1"/>
            <w:enabled/>
            <w:calcOnExit w:val="0"/>
            <w:textInput>
              <w:maxLength w:val="12"/>
            </w:textInput>
          </w:ffData>
        </w:fldChar>
      </w:r>
      <w:bookmarkStart w:id="2" w:name="Text1"/>
      <w:r w:rsidRPr="00CF2179">
        <w:instrText xml:space="preserve"> FORMTEXT </w:instrText>
      </w:r>
      <w:r w:rsidRPr="00CF2179">
        <w:fldChar w:fldCharType="separate"/>
      </w:r>
      <w:r w:rsidRPr="00CF2179">
        <w:t> </w:t>
      </w:r>
      <w:r w:rsidRPr="00CF2179">
        <w:t> </w:t>
      </w:r>
      <w:r w:rsidRPr="00CF2179">
        <w:t> </w:t>
      </w:r>
      <w:r w:rsidRPr="00CF2179">
        <w:t> </w:t>
      </w:r>
      <w:r w:rsidRPr="00CF2179">
        <w:t> </w:t>
      </w:r>
      <w:r w:rsidRPr="00CF2179">
        <w:fldChar w:fldCharType="end"/>
      </w:r>
      <w:bookmarkEnd w:id="1"/>
      <w:bookmarkEnd w:id="2"/>
      <w:permEnd w:id="1758070129"/>
    </w:p>
    <w:p w14:paraId="0827037A" w14:textId="77777777" w:rsidR="001911E1" w:rsidRPr="00CF2179" w:rsidRDefault="001911E1" w:rsidP="001911E1">
      <w:pPr>
        <w:widowControl w:val="0"/>
      </w:pPr>
      <w:r w:rsidRPr="00CF2179">
        <w:tab/>
      </w:r>
      <w:bookmarkStart w:id="3" w:name="Text3"/>
      <w:permStart w:id="1225397263" w:edGrp="everyone"/>
      <w:r w:rsidRPr="00CF2179">
        <w:fldChar w:fldCharType="begin">
          <w:ffData>
            <w:name w:val="Text3"/>
            <w:enabled/>
            <w:calcOnExit w:val="0"/>
            <w:textInput/>
          </w:ffData>
        </w:fldChar>
      </w:r>
      <w:r w:rsidRPr="00CF2179">
        <w:instrText xml:space="preserve"> FORMTEXT </w:instrText>
      </w:r>
      <w:r w:rsidRPr="00CF2179">
        <w:fldChar w:fldCharType="separate"/>
      </w:r>
      <w:r w:rsidRPr="00CF2179">
        <w:t> </w:t>
      </w:r>
      <w:r w:rsidRPr="00CF2179">
        <w:t> </w:t>
      </w:r>
      <w:r w:rsidRPr="00CF2179">
        <w:t> </w:t>
      </w:r>
      <w:r w:rsidRPr="00CF2179">
        <w:t> </w:t>
      </w:r>
      <w:r w:rsidRPr="00CF2179">
        <w:t> </w:t>
      </w:r>
      <w:r w:rsidRPr="00CF2179">
        <w:fldChar w:fldCharType="end"/>
      </w:r>
      <w:bookmarkEnd w:id="3"/>
      <w:permEnd w:id="1225397263"/>
      <w:r>
        <w:t>,</w:t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>
        <w:tab/>
      </w:r>
      <w:r>
        <w:tab/>
        <w:t xml:space="preserve"> </w:t>
      </w:r>
    </w:p>
    <w:p w14:paraId="5BBD0466" w14:textId="77777777" w:rsidR="001911E1" w:rsidRDefault="001911E1" w:rsidP="001911E1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Chapter</w:t>
      </w:r>
      <w:r w:rsidRPr="0072195C">
        <w:t xml:space="preserve"> </w:t>
      </w:r>
      <w:bookmarkStart w:id="4" w:name="_Hlk146884605"/>
      <w:permStart w:id="1461913415" w:edGrp="everyone"/>
      <w:sdt>
        <w:sdtPr>
          <w:id w:val="-442389207"/>
          <w:placeholder>
            <w:docPart w:val="7AEFB13E17F448DDBA92F519E5906CB3"/>
          </w:placeholder>
          <w:showingPlcHdr/>
          <w:comboBox>
            <w:listItem w:value="Choose an item."/>
            <w:listItem w:displayText="7" w:value="7"/>
            <w:listItem w:displayText="13" w:value="13"/>
            <w:listItem w:displayText="12" w:value="12"/>
            <w:listItem w:displayText="11" w:value="11"/>
          </w:comboBox>
        </w:sdtPr>
        <w:sdtEndPr/>
        <w:sdtContent>
          <w:r w:rsidRPr="00034273">
            <w:rPr>
              <w:rStyle w:val="PlaceholderText"/>
            </w:rPr>
            <w:t>Choose an item.</w:t>
          </w:r>
        </w:sdtContent>
      </w:sdt>
      <w:bookmarkEnd w:id="4"/>
      <w:permEnd w:id="1461913415"/>
      <w:r>
        <w:t xml:space="preserve">  </w:t>
      </w:r>
    </w:p>
    <w:p w14:paraId="7D5EAAA0" w14:textId="77777777" w:rsidR="001911E1" w:rsidRPr="00CF2179" w:rsidRDefault="001911E1" w:rsidP="001911E1">
      <w:pPr>
        <w:widowControl w:val="0"/>
      </w:pP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>
        <w:tab/>
      </w:r>
    </w:p>
    <w:p w14:paraId="33C4B2D0" w14:textId="77777777" w:rsidR="001911E1" w:rsidRPr="00CF2179" w:rsidRDefault="001911E1" w:rsidP="001911E1">
      <w:pPr>
        <w:widowControl w:val="0"/>
        <w:ind w:left="6480" w:hanging="5760"/>
      </w:pPr>
      <w:r w:rsidRPr="00CF2179">
        <w:t>Debtor(s)</w:t>
      </w:r>
      <w:r>
        <w:t>.</w:t>
      </w:r>
    </w:p>
    <w:bookmarkEnd w:id="0"/>
    <w:p w14:paraId="52B60C0E" w14:textId="77777777" w:rsidR="004F7968" w:rsidRDefault="004F7968"/>
    <w:p w14:paraId="787FC372" w14:textId="74778A8E" w:rsidR="004F7968" w:rsidRPr="00005665" w:rsidRDefault="00005665" w:rsidP="00005665">
      <w:pPr>
        <w:jc w:val="both"/>
        <w:rPr>
          <w:b/>
          <w:bCs/>
          <w:szCs w:val="24"/>
        </w:rPr>
      </w:pPr>
      <w:r w:rsidRPr="00005665">
        <w:rPr>
          <w:b/>
          <w:bCs/>
          <w:szCs w:val="24"/>
        </w:rPr>
        <w:t>PURSUANT TO M.D. ALA., LBR 9007-1, THIS FILING WILL BE TAKEN UNDER ADVISEMENT BY THE COURT AND MAY BE GRANTED/APPROVED UNLESS A PARTY IN INTEREST FILES A RESPONSE WITHIN TWENTY-ONE (21) DAYS OF THE DATE OF SERVICE. RESPONSES MUST BE SERVED UPON THE MOVING PARTY AND, IN THE MANNER DIRECTED BY M.D. ALA., LBR 5005-4, FILED WITH THE CLERK ELECTRONICALLY OR BY U.S. MAIL ADDRESSED AS FOLLOWS: CLERK, U.S. BANKRUPTCY COURT, ONE CHURCH STREET, MONTGOMERY, AL 36104.</w:t>
      </w:r>
    </w:p>
    <w:p w14:paraId="7F4B9AE7" w14:textId="77777777" w:rsidR="00005665" w:rsidRPr="00635D52" w:rsidRDefault="00005665"/>
    <w:permStart w:id="2114596436" w:edGrp="everyone"/>
    <w:p w14:paraId="28AADF65" w14:textId="36788C97" w:rsidR="00FA2E41" w:rsidRPr="00635D52" w:rsidRDefault="00B04797" w:rsidP="00737BB9">
      <w:pPr>
        <w:jc w:val="center"/>
        <w:rPr>
          <w:b/>
          <w:iCs/>
          <w:szCs w:val="24"/>
          <w:u w:val="single"/>
        </w:rPr>
      </w:pPr>
      <w:sdt>
        <w:sdtPr>
          <w:rPr>
            <w:b/>
            <w:iCs/>
            <w:szCs w:val="24"/>
            <w:u w:val="single"/>
          </w:rPr>
          <w:alias w:val="Motion"/>
          <w:tag w:val="Motion"/>
          <w:id w:val="-2033944365"/>
          <w:placeholder>
            <w:docPart w:val="1D013C9C441E4EDB96FF8812B41ACF43"/>
          </w:placeholder>
          <w:showingPlcHdr/>
          <w:comboBox>
            <w:listItem w:value="Choose an item."/>
            <w:listItem w:displayText="MOTION" w:value="MOTION"/>
            <w:listItem w:displayText="AMENDED MOTION" w:value="AMENDED MOTION"/>
          </w:comboBox>
        </w:sdtPr>
        <w:sdtEndPr/>
        <w:sdtContent>
          <w:r w:rsidR="003C100B" w:rsidRPr="00635D52">
            <w:rPr>
              <w:rStyle w:val="PlaceholderText"/>
              <w:color w:val="auto"/>
            </w:rPr>
            <w:t>Choose an item.</w:t>
          </w:r>
        </w:sdtContent>
      </w:sdt>
      <w:permEnd w:id="2114596436"/>
      <w:r w:rsidR="003C100B" w:rsidRPr="00635D52">
        <w:rPr>
          <w:b/>
          <w:iCs/>
          <w:szCs w:val="24"/>
          <w:u w:val="single"/>
        </w:rPr>
        <w:t xml:space="preserve"> </w:t>
      </w:r>
      <w:r w:rsidR="00737BB9" w:rsidRPr="00635D52">
        <w:rPr>
          <w:b/>
          <w:iCs/>
          <w:szCs w:val="24"/>
          <w:u w:val="single"/>
        </w:rPr>
        <w:t>TO</w:t>
      </w:r>
      <w:r w:rsidR="00737BB9" w:rsidRPr="00635D52">
        <w:rPr>
          <w:b/>
          <w:iCs/>
          <w:spacing w:val="-4"/>
          <w:szCs w:val="24"/>
          <w:u w:val="single"/>
        </w:rPr>
        <w:t xml:space="preserve"> </w:t>
      </w:r>
      <w:r w:rsidR="00737BB9" w:rsidRPr="00635D52">
        <w:rPr>
          <w:b/>
          <w:iCs/>
          <w:szCs w:val="24"/>
          <w:u w:val="single"/>
        </w:rPr>
        <w:t>AVOID</w:t>
      </w:r>
      <w:r w:rsidR="00737BB9" w:rsidRPr="00635D52">
        <w:rPr>
          <w:b/>
          <w:iCs/>
          <w:spacing w:val="-4"/>
          <w:szCs w:val="24"/>
          <w:u w:val="single"/>
        </w:rPr>
        <w:t xml:space="preserve"> </w:t>
      </w:r>
      <w:bookmarkStart w:id="5" w:name="_Hlk161991212"/>
      <w:sdt>
        <w:sdtPr>
          <w:rPr>
            <w:b/>
            <w:iCs/>
            <w:spacing w:val="-4"/>
            <w:szCs w:val="24"/>
            <w:u w:val="single"/>
          </w:rPr>
          <w:id w:val="1704360395"/>
          <w:placeholder>
            <w:docPart w:val="FD48EF6654E24A4A8A005D7AF76EB95D"/>
          </w:placeholder>
          <w:showingPlcHdr/>
          <w:dropDownList>
            <w:listItem w:value="Choose an item."/>
            <w:listItem w:displayText="JUDICIAL LIEN " w:value="JUDICIAL LIEN "/>
            <w:listItem w:displayText="NONPOSSESSORY, NONPURCHASE MONEY SECURITY INTEREST " w:value="NONPOSSESSORY, NONPURCHASE MONEY SECURITY INTEREST "/>
          </w:dropDownList>
        </w:sdtPr>
        <w:sdtEndPr/>
        <w:sdtContent>
          <w:permStart w:id="486288774" w:edGrp="everyone"/>
          <w:r w:rsidR="008E16EF" w:rsidRPr="00635D52">
            <w:rPr>
              <w:rStyle w:val="PlaceholderText"/>
              <w:color w:val="auto"/>
            </w:rPr>
            <w:t>Choose an item.</w:t>
          </w:r>
          <w:permEnd w:id="486288774"/>
        </w:sdtContent>
      </w:sdt>
      <w:bookmarkEnd w:id="5"/>
      <w:r w:rsidR="00FA2E41" w:rsidRPr="00635D52">
        <w:rPr>
          <w:b/>
          <w:iCs/>
          <w:szCs w:val="24"/>
          <w:u w:val="single"/>
        </w:rPr>
        <w:t xml:space="preserve">OF </w:t>
      </w:r>
      <w:sdt>
        <w:sdtPr>
          <w:rPr>
            <w:rStyle w:val="Style1"/>
          </w:rPr>
          <w:alias w:val="Name of Creditor"/>
          <w:tag w:val="Name of Creditor"/>
          <w:id w:val="1662348282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b w:val="0"/>
            <w:iCs/>
            <w:szCs w:val="24"/>
            <w:u w:val="none"/>
          </w:rPr>
        </w:sdtEndPr>
        <w:sdtContent>
          <w:r w:rsidR="003C409E" w:rsidRPr="003C409E">
            <w:rPr>
              <w:rStyle w:val="PlaceholderText"/>
              <w:caps/>
            </w:rPr>
            <w:t>Click or tap here to enter text.</w:t>
          </w:r>
        </w:sdtContent>
      </w:sdt>
      <w:r w:rsidR="003C409E">
        <w:rPr>
          <w:b/>
          <w:iCs/>
          <w:szCs w:val="24"/>
          <w:u w:val="single"/>
        </w:rPr>
        <w:t xml:space="preserve"> </w:t>
      </w:r>
      <w:r w:rsidR="003C100B" w:rsidRPr="00635D52">
        <w:rPr>
          <w:b/>
          <w:u w:val="single"/>
        </w:rPr>
        <w:t xml:space="preserve">PURSUANT TO </w:t>
      </w:r>
      <w:r w:rsidR="0006640D" w:rsidRPr="00635D52">
        <w:rPr>
          <w:b/>
          <w:u w:val="single"/>
        </w:rPr>
        <w:t xml:space="preserve">§ </w:t>
      </w:r>
      <w:r w:rsidR="003C100B" w:rsidRPr="00635D52">
        <w:rPr>
          <w:b/>
          <w:u w:val="single"/>
        </w:rPr>
        <w:t>522(f)</w:t>
      </w:r>
    </w:p>
    <w:p w14:paraId="1AA75AF7" w14:textId="21596922" w:rsidR="00737BB9" w:rsidRPr="00635D52" w:rsidRDefault="00737BB9" w:rsidP="00D37C99">
      <w:pPr>
        <w:rPr>
          <w:bCs/>
          <w:i/>
          <w:szCs w:val="24"/>
        </w:rPr>
      </w:pPr>
    </w:p>
    <w:p w14:paraId="389B15C2" w14:textId="2D3C253D" w:rsidR="002C4C2A" w:rsidRPr="00635D52" w:rsidRDefault="00E668D5" w:rsidP="00E668D5">
      <w:pPr>
        <w:jc w:val="both"/>
        <w:rPr>
          <w:szCs w:val="24"/>
        </w:rPr>
      </w:pPr>
      <w:r w:rsidRPr="00635D52">
        <w:rPr>
          <w:szCs w:val="24"/>
        </w:rPr>
        <w:t>Debtor(s) seeks to</w:t>
      </w:r>
      <w:r w:rsidR="007B48D8" w:rsidRPr="00635D52">
        <w:rPr>
          <w:szCs w:val="24"/>
        </w:rPr>
        <w:t xml:space="preserve"> </w:t>
      </w:r>
      <w:sdt>
        <w:sdtPr>
          <w:rPr>
            <w:szCs w:val="24"/>
          </w:rPr>
          <w:id w:val="-1100333750"/>
          <w:placeholder>
            <w:docPart w:val="27D930C230894352A490282F38187B72"/>
          </w:placeholder>
          <w:showingPlcHdr/>
          <w:dropDownList>
            <w:listItem w:value="Choose an item."/>
            <w:listItem w:displayText="avoid" w:value="avoid"/>
            <w:listItem w:displayText="partially avoid" w:value="partially avoid"/>
          </w:dropDownList>
        </w:sdtPr>
        <w:sdtEndPr/>
        <w:sdtContent>
          <w:permStart w:id="510880181" w:edGrp="everyone"/>
          <w:r w:rsidR="007B48D8" w:rsidRPr="00635D52">
            <w:rPr>
              <w:rStyle w:val="PlaceholderText"/>
              <w:color w:val="auto"/>
            </w:rPr>
            <w:t>Choose an item.</w:t>
          </w:r>
          <w:permEnd w:id="510880181"/>
        </w:sdtContent>
      </w:sdt>
      <w:r w:rsidRPr="00635D52">
        <w:rPr>
          <w:szCs w:val="24"/>
        </w:rPr>
        <w:t xml:space="preserve"> the</w:t>
      </w:r>
      <w:r w:rsidR="004F0DF8" w:rsidRPr="00635D52">
        <w:rPr>
          <w:szCs w:val="24"/>
        </w:rPr>
        <w:t xml:space="preserve"> </w:t>
      </w:r>
      <w:sdt>
        <w:sdtPr>
          <w:rPr>
            <w:szCs w:val="24"/>
          </w:rPr>
          <w:id w:val="-1076585229"/>
          <w:placeholder>
            <w:docPart w:val="144709CCD08C4E31A201F1497CB0F2FA"/>
          </w:placeholder>
          <w:showingPlcHdr/>
          <w:dropDownList>
            <w:listItem w:value="Choose an item."/>
            <w:listItem w:displayText="judicial lien " w:value="judicial lien "/>
            <w:listItem w:displayText="nonpossessory, nonpurchase money security interest" w:value="nonpossessory, nonpurchase money security interest"/>
          </w:dropDownList>
        </w:sdtPr>
        <w:sdtEndPr/>
        <w:sdtContent>
          <w:permStart w:id="1431577397" w:edGrp="everyone"/>
          <w:r w:rsidR="004F0DF8" w:rsidRPr="00635D52">
            <w:rPr>
              <w:rStyle w:val="PlaceholderText"/>
              <w:color w:val="auto"/>
            </w:rPr>
            <w:t>Choose an item.</w:t>
          </w:r>
          <w:permEnd w:id="1431577397"/>
        </w:sdtContent>
      </w:sdt>
      <w:r w:rsidRPr="00635D52">
        <w:rPr>
          <w:szCs w:val="24"/>
        </w:rPr>
        <w:t xml:space="preserve"> (the "Lien") securing the </w:t>
      </w:r>
      <w:r w:rsidR="008C7678" w:rsidRPr="00635D52">
        <w:rPr>
          <w:szCs w:val="24"/>
        </w:rPr>
        <w:t>debt</w:t>
      </w:r>
      <w:r w:rsidRPr="00635D52">
        <w:rPr>
          <w:szCs w:val="24"/>
        </w:rPr>
        <w:t xml:space="preserve"> listed (the "</w:t>
      </w:r>
      <w:r w:rsidR="008C7678" w:rsidRPr="00635D52">
        <w:rPr>
          <w:szCs w:val="24"/>
        </w:rPr>
        <w:t>Debt</w:t>
      </w:r>
      <w:r w:rsidRPr="00635D52">
        <w:rPr>
          <w:szCs w:val="24"/>
        </w:rPr>
        <w:t>") because it impairs Debtor(s)' available exemption(s)</w:t>
      </w:r>
      <w:r w:rsidR="004F0DF8" w:rsidRPr="00635D52">
        <w:rPr>
          <w:szCs w:val="24"/>
        </w:rPr>
        <w:t>.</w:t>
      </w:r>
      <w:r w:rsidR="004F0DF8" w:rsidRPr="00635D52" w:rsidDel="004F0DF8">
        <w:rPr>
          <w:szCs w:val="24"/>
        </w:rPr>
        <w:t xml:space="preserve"> </w:t>
      </w:r>
    </w:p>
    <w:p w14:paraId="58C4C040" w14:textId="08B16B66" w:rsidR="000D3E23" w:rsidRPr="00635D52" w:rsidRDefault="000D3E23" w:rsidP="00E668D5">
      <w:pPr>
        <w:jc w:val="both"/>
      </w:pPr>
    </w:p>
    <w:p w14:paraId="5E5F1169" w14:textId="555905D4" w:rsidR="00AD389B" w:rsidRPr="00635D52" w:rsidRDefault="00635D52" w:rsidP="00635D52">
      <w:pPr>
        <w:ind w:firstLine="720"/>
        <w:jc w:val="both"/>
      </w:pPr>
      <w:r>
        <w:t xml:space="preserve">1.  </w:t>
      </w:r>
      <w:r w:rsidR="00A03EAF" w:rsidRPr="00635D52">
        <w:t xml:space="preserve">On </w:t>
      </w:r>
      <w:permStart w:id="1240014200" w:edGrp="everyone"/>
      <w:sdt>
        <w:sdtPr>
          <w:id w:val="-948546364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03EAF" w:rsidRPr="00635D52">
            <w:t>[date]</w:t>
          </w:r>
        </w:sdtContent>
      </w:sdt>
      <w:permEnd w:id="1240014200"/>
      <w:r w:rsidR="00A03EAF" w:rsidRPr="00635D52">
        <w:t xml:space="preserve">, </w:t>
      </w:r>
      <w:permStart w:id="1490312710" w:edGrp="everyone"/>
      <w:r w:rsidR="001911E1" w:rsidRPr="00635D52">
        <w:fldChar w:fldCharType="begin">
          <w:ffData>
            <w:name w:val=""/>
            <w:enabled/>
            <w:calcOnExit w:val="0"/>
            <w:textInput>
              <w:default w:val="Creditor Name"/>
            </w:textInput>
          </w:ffData>
        </w:fldChar>
      </w:r>
      <w:r w:rsidR="001911E1" w:rsidRPr="00635D52">
        <w:instrText xml:space="preserve"> FORMTEXT </w:instrText>
      </w:r>
      <w:r w:rsidR="001911E1" w:rsidRPr="00635D52">
        <w:fldChar w:fldCharType="separate"/>
      </w:r>
      <w:r w:rsidR="001911E1" w:rsidRPr="00635D52">
        <w:rPr>
          <w:noProof/>
        </w:rPr>
        <w:t>Creditor Name</w:t>
      </w:r>
      <w:r w:rsidR="001911E1" w:rsidRPr="00635D52">
        <w:fldChar w:fldCharType="end"/>
      </w:r>
      <w:permEnd w:id="1490312710"/>
      <w:r w:rsidR="001911E1" w:rsidRPr="00635D52">
        <w:t xml:space="preserve"> </w:t>
      </w:r>
      <w:r w:rsidR="00AF65C8" w:rsidRPr="00635D52">
        <w:t xml:space="preserve">obtained </w:t>
      </w:r>
      <w:r w:rsidR="00D83607" w:rsidRPr="00635D52">
        <w:t>a security interest in certain</w:t>
      </w:r>
      <w:r w:rsidR="004F0DF8" w:rsidRPr="00635D52">
        <w:t xml:space="preserve"> </w:t>
      </w:r>
      <w:sdt>
        <w:sdtPr>
          <w:id w:val="-19395421"/>
          <w:placeholder>
            <w:docPart w:val="4BDA39E842804ACCBE1B79BF5F800FFA"/>
          </w:placeholder>
          <w:showingPlcHdr/>
          <w:dropDownList>
            <w:listItem w:value="Choose an item."/>
            <w:listItem w:displayText="real" w:value="real"/>
            <w:listItem w:displayText="personal" w:value="personal"/>
            <w:listItem w:displayText="real and personal" w:value="real and personal"/>
          </w:dropDownList>
        </w:sdtPr>
        <w:sdtEndPr/>
        <w:sdtContent>
          <w:r w:rsidR="004F0DF8" w:rsidRPr="00635D52">
            <w:rPr>
              <w:rStyle w:val="PlaceholderText"/>
              <w:color w:val="auto"/>
            </w:rPr>
            <w:t>Choose an item.</w:t>
          </w:r>
        </w:sdtContent>
      </w:sdt>
      <w:r w:rsidR="00D83607" w:rsidRPr="00635D52">
        <w:t xml:space="preserve"> </w:t>
      </w:r>
      <w:r w:rsidR="001911E1" w:rsidRPr="00635D52">
        <w:t>property</w:t>
      </w:r>
      <w:r w:rsidR="00AB149D" w:rsidRPr="00635D52">
        <w:t>.</w:t>
      </w:r>
      <w:r w:rsidR="00650E4F" w:rsidRPr="00635D52">
        <w:t xml:space="preserve">  </w:t>
      </w:r>
    </w:p>
    <w:p w14:paraId="096F8DB6" w14:textId="676268F5" w:rsidR="008E16EF" w:rsidRPr="00635D52" w:rsidRDefault="008E16EF" w:rsidP="00635D52">
      <w:pPr>
        <w:pStyle w:val="ListParagraph"/>
        <w:ind w:left="0" w:firstLine="720"/>
        <w:jc w:val="both"/>
        <w:rPr>
          <w:i/>
          <w:iCs/>
          <w:sz w:val="20"/>
          <w:szCs w:val="20"/>
        </w:rPr>
      </w:pPr>
    </w:p>
    <w:tbl>
      <w:tblPr>
        <w:tblStyle w:val="TableGrid"/>
        <w:tblW w:w="7515" w:type="dxa"/>
        <w:tblInd w:w="1210" w:type="dxa"/>
        <w:tblLook w:val="04A0" w:firstRow="1" w:lastRow="0" w:firstColumn="1" w:lastColumn="0" w:noHBand="0" w:noVBand="1"/>
      </w:tblPr>
      <w:tblGrid>
        <w:gridCol w:w="7515"/>
      </w:tblGrid>
      <w:tr w:rsidR="00635D52" w:rsidRPr="00635D52" w14:paraId="1D16DA5D" w14:textId="77777777" w:rsidTr="00D37C99">
        <w:tc>
          <w:tcPr>
            <w:tcW w:w="7515" w:type="dxa"/>
          </w:tcPr>
          <w:p w14:paraId="18A187F7" w14:textId="779541FB" w:rsidR="005F640D" w:rsidRPr="00635D52" w:rsidRDefault="005F640D" w:rsidP="00B24F5A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635D52">
              <w:rPr>
                <w:b/>
                <w:bCs/>
              </w:rPr>
              <w:t xml:space="preserve">Description of </w:t>
            </w:r>
            <w:r w:rsidR="00FA5EC1" w:rsidRPr="00635D52">
              <w:rPr>
                <w:b/>
                <w:bCs/>
              </w:rPr>
              <w:t xml:space="preserve">the </w:t>
            </w:r>
            <w:r w:rsidRPr="00635D52">
              <w:rPr>
                <w:b/>
                <w:bCs/>
              </w:rPr>
              <w:t>Lien</w:t>
            </w:r>
            <w:r w:rsidRPr="00635D52">
              <w:rPr>
                <w:b/>
                <w:bCs/>
                <w:sz w:val="32"/>
                <w:szCs w:val="28"/>
              </w:rPr>
              <w:t xml:space="preserve"> </w:t>
            </w:r>
            <w:r w:rsidRPr="00635D52">
              <w:rPr>
                <w:i/>
                <w:iCs/>
                <w:sz w:val="20"/>
                <w:szCs w:val="20"/>
              </w:rPr>
              <w:t xml:space="preserve">[For a judicial lien, provide the recording information for the judicial lien, including the date of the recording, the book and page numbers or instrument number, and the county/counties of the recording office(s). For a nonpossessory, nonpurchase money security interest, list the date of the security agreement, the UCC filing number, or other identifying information.]:   </w:t>
            </w:r>
          </w:p>
        </w:tc>
      </w:tr>
      <w:permStart w:id="1460287707" w:edGrp="everyone"/>
      <w:permStart w:id="612400767" w:edGrp="everyone" w:colFirst="0" w:colLast="0"/>
      <w:tr w:rsidR="00635D52" w:rsidRPr="00635D52" w14:paraId="0D3794D3" w14:textId="77777777" w:rsidTr="00D37C99">
        <w:tc>
          <w:tcPr>
            <w:tcW w:w="7515" w:type="dxa"/>
          </w:tcPr>
          <w:p w14:paraId="10C3ED04" w14:textId="6D87D298" w:rsidR="005F640D" w:rsidRPr="00635D52" w:rsidRDefault="00817E78" w:rsidP="001405B0">
            <w:pPr>
              <w:pStyle w:val="ListParagraph"/>
              <w:ind w:left="0"/>
              <w:jc w:val="both"/>
            </w:pPr>
            <w:r w:rsidRPr="00CF217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179">
              <w:instrText xml:space="preserve"> FORMTEXT </w:instrText>
            </w:r>
            <w:r w:rsidRPr="00CF217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F2179">
              <w:fldChar w:fldCharType="end"/>
            </w:r>
            <w:permEnd w:id="1460287707"/>
          </w:p>
        </w:tc>
      </w:tr>
      <w:permStart w:id="182396373" w:edGrp="everyone"/>
      <w:permStart w:id="662334225" w:edGrp="everyone" w:colFirst="0" w:colLast="0"/>
      <w:permEnd w:id="612400767"/>
      <w:tr w:rsidR="00635D52" w:rsidRPr="00635D52" w14:paraId="5070715F" w14:textId="77777777" w:rsidTr="00D37C99">
        <w:tc>
          <w:tcPr>
            <w:tcW w:w="7515" w:type="dxa"/>
          </w:tcPr>
          <w:p w14:paraId="28550E30" w14:textId="2DFCF150" w:rsidR="005F640D" w:rsidRPr="00635D52" w:rsidRDefault="00817E78" w:rsidP="001405B0">
            <w:pPr>
              <w:pStyle w:val="ListParagraph"/>
              <w:ind w:left="0"/>
              <w:jc w:val="both"/>
            </w:pPr>
            <w:r w:rsidRPr="00CF217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179">
              <w:instrText xml:space="preserve"> FORMTEXT </w:instrText>
            </w:r>
            <w:r w:rsidRPr="00CF2179">
              <w:fldChar w:fldCharType="separate"/>
            </w:r>
            <w:r w:rsidRPr="00CF2179">
              <w:t> </w:t>
            </w:r>
            <w:r w:rsidRPr="00CF2179">
              <w:t> </w:t>
            </w:r>
            <w:r w:rsidRPr="00CF2179">
              <w:t> </w:t>
            </w:r>
            <w:r w:rsidRPr="00CF2179">
              <w:t> </w:t>
            </w:r>
            <w:r w:rsidRPr="00CF2179">
              <w:t> </w:t>
            </w:r>
            <w:r w:rsidRPr="00CF2179">
              <w:fldChar w:fldCharType="end"/>
            </w:r>
            <w:permEnd w:id="182396373"/>
          </w:p>
        </w:tc>
      </w:tr>
      <w:permEnd w:id="662334225"/>
    </w:tbl>
    <w:p w14:paraId="596842D9" w14:textId="77777777" w:rsidR="004F0DF8" w:rsidRPr="00635D52" w:rsidRDefault="004F0DF8" w:rsidP="00635D52">
      <w:pPr>
        <w:pStyle w:val="ListParagraph"/>
        <w:ind w:left="0" w:firstLine="720"/>
        <w:jc w:val="both"/>
      </w:pPr>
    </w:p>
    <w:p w14:paraId="1971D7C9" w14:textId="52F0BE1A" w:rsidR="000D3E23" w:rsidRPr="00635D52" w:rsidRDefault="00635D52" w:rsidP="00635D52">
      <w:pPr>
        <w:ind w:firstLine="720"/>
        <w:jc w:val="both"/>
      </w:pPr>
      <w:r>
        <w:t xml:space="preserve">2.  </w:t>
      </w:r>
      <w:r w:rsidR="00AB149D" w:rsidRPr="00635D52">
        <w:t xml:space="preserve">The </w:t>
      </w:r>
      <w:r w:rsidR="00FA5EC1" w:rsidRPr="00635D52">
        <w:t>L</w:t>
      </w:r>
      <w:r w:rsidR="00134293" w:rsidRPr="00635D52">
        <w:t xml:space="preserve">ien is a </w:t>
      </w:r>
      <w:r w:rsidR="00650E4F" w:rsidRPr="00635D52">
        <w:t>o</w:t>
      </w:r>
      <w:r w:rsidR="00FA2E41" w:rsidRPr="00635D52">
        <w:t>n the following</w:t>
      </w:r>
      <w:r w:rsidR="004F0DF8" w:rsidRPr="00635D52">
        <w:t xml:space="preserve"> </w:t>
      </w:r>
      <w:sdt>
        <w:sdtPr>
          <w:id w:val="-2017991400"/>
          <w:placeholder>
            <w:docPart w:val="114F6AABC2F74831879CFA18797AF937"/>
          </w:placeholder>
          <w:showingPlcHdr/>
          <w:dropDownList>
            <w:listItem w:value="Choose an item."/>
            <w:listItem w:displayText="real" w:value="real"/>
            <w:listItem w:displayText="personal" w:value="personal"/>
            <w:listItem w:displayText="real and personal" w:value="real and personal"/>
          </w:dropDownList>
        </w:sdtPr>
        <w:sdtEndPr/>
        <w:sdtContent>
          <w:r w:rsidR="004F0DF8" w:rsidRPr="00635D52">
            <w:rPr>
              <w:rStyle w:val="PlaceholderText"/>
              <w:color w:val="auto"/>
            </w:rPr>
            <w:t>Choose an item.</w:t>
          </w:r>
        </w:sdtContent>
      </w:sdt>
      <w:r w:rsidR="00FA2E41" w:rsidRPr="00635D52">
        <w:t xml:space="preserve"> property of the debtor</w:t>
      </w:r>
      <w:r w:rsidR="00134293" w:rsidRPr="00635D52">
        <w:t>:</w:t>
      </w:r>
    </w:p>
    <w:p w14:paraId="4CB1358D" w14:textId="456032D8" w:rsidR="00134293" w:rsidRPr="00635D52" w:rsidRDefault="00134293" w:rsidP="00635D52">
      <w:pPr>
        <w:pStyle w:val="ListParagraph"/>
        <w:ind w:left="0" w:firstLine="720"/>
        <w:jc w:val="both"/>
      </w:pPr>
    </w:p>
    <w:tbl>
      <w:tblPr>
        <w:tblStyle w:val="TableGrid"/>
        <w:tblW w:w="7515" w:type="dxa"/>
        <w:tblInd w:w="1210" w:type="dxa"/>
        <w:tblLook w:val="04A0" w:firstRow="1" w:lastRow="0" w:firstColumn="1" w:lastColumn="0" w:noHBand="0" w:noVBand="1"/>
      </w:tblPr>
      <w:tblGrid>
        <w:gridCol w:w="4635"/>
        <w:gridCol w:w="2880"/>
      </w:tblGrid>
      <w:tr w:rsidR="00635D52" w:rsidRPr="00635D52" w14:paraId="6AB61A2C" w14:textId="77777777" w:rsidTr="00D37C99">
        <w:tc>
          <w:tcPr>
            <w:tcW w:w="4635" w:type="dxa"/>
          </w:tcPr>
          <w:p w14:paraId="29862E0C" w14:textId="32E8695B" w:rsidR="008E16EF" w:rsidRPr="00635D52" w:rsidRDefault="008E16EF" w:rsidP="00B24F5A">
            <w:pPr>
              <w:pStyle w:val="ListParagraph"/>
              <w:ind w:left="0" w:firstLine="30"/>
              <w:jc w:val="both"/>
              <w:rPr>
                <w:b/>
                <w:bCs/>
              </w:rPr>
            </w:pPr>
            <w:r w:rsidRPr="00635D52">
              <w:rPr>
                <w:b/>
                <w:bCs/>
              </w:rPr>
              <w:t>Property</w:t>
            </w:r>
            <w:r w:rsidR="003C1562" w:rsidRPr="00635D52">
              <w:t xml:space="preserve"> (</w:t>
            </w:r>
            <w:r w:rsidR="003C1562" w:rsidRPr="00635D52">
              <w:rPr>
                <w:i/>
                <w:iCs/>
                <w:sz w:val="20"/>
                <w:szCs w:val="20"/>
              </w:rPr>
              <w:t>For</w:t>
            </w:r>
            <w:r w:rsidR="003C1562" w:rsidRPr="00635D52">
              <w:rPr>
                <w:i/>
                <w:iCs/>
                <w:spacing w:val="-6"/>
                <w:sz w:val="20"/>
                <w:szCs w:val="20"/>
              </w:rPr>
              <w:t xml:space="preserve"> </w:t>
            </w:r>
            <w:r w:rsidR="003C1562" w:rsidRPr="00635D52">
              <w:rPr>
                <w:i/>
                <w:iCs/>
                <w:sz w:val="20"/>
                <w:szCs w:val="20"/>
              </w:rPr>
              <w:t>a</w:t>
            </w:r>
            <w:r w:rsidR="003C1562" w:rsidRPr="00635D52">
              <w:rPr>
                <w:i/>
                <w:iCs/>
                <w:spacing w:val="-5"/>
                <w:sz w:val="20"/>
                <w:szCs w:val="20"/>
              </w:rPr>
              <w:t xml:space="preserve"> </w:t>
            </w:r>
            <w:r w:rsidR="003C1562" w:rsidRPr="00635D52">
              <w:rPr>
                <w:i/>
                <w:iCs/>
                <w:sz w:val="20"/>
                <w:szCs w:val="20"/>
              </w:rPr>
              <w:t>judicial</w:t>
            </w:r>
            <w:r w:rsidR="003C1562" w:rsidRPr="00635D52">
              <w:rPr>
                <w:i/>
                <w:iCs/>
                <w:spacing w:val="-5"/>
                <w:sz w:val="20"/>
                <w:szCs w:val="20"/>
              </w:rPr>
              <w:t xml:space="preserve"> </w:t>
            </w:r>
            <w:r w:rsidR="003C1562" w:rsidRPr="00635D52">
              <w:rPr>
                <w:i/>
                <w:iCs/>
                <w:sz w:val="20"/>
                <w:szCs w:val="20"/>
              </w:rPr>
              <w:t>lien,</w:t>
            </w:r>
            <w:r w:rsidR="003C1562" w:rsidRPr="00635D52">
              <w:rPr>
                <w:i/>
                <w:iCs/>
                <w:spacing w:val="-5"/>
                <w:sz w:val="20"/>
                <w:szCs w:val="20"/>
              </w:rPr>
              <w:t xml:space="preserve"> </w:t>
            </w:r>
            <w:r w:rsidR="003C1562" w:rsidRPr="00635D52">
              <w:rPr>
                <w:i/>
                <w:iCs/>
                <w:sz w:val="20"/>
                <w:szCs w:val="20"/>
              </w:rPr>
              <w:t>"the</w:t>
            </w:r>
            <w:r w:rsidR="003C1562" w:rsidRPr="00635D52">
              <w:rPr>
                <w:i/>
                <w:iCs/>
                <w:spacing w:val="-6"/>
                <w:sz w:val="20"/>
                <w:szCs w:val="20"/>
              </w:rPr>
              <w:t xml:space="preserve"> </w:t>
            </w:r>
            <w:r w:rsidR="003C1562" w:rsidRPr="00635D52">
              <w:rPr>
                <w:i/>
                <w:iCs/>
                <w:sz w:val="20"/>
                <w:szCs w:val="20"/>
              </w:rPr>
              <w:t>real</w:t>
            </w:r>
            <w:r w:rsidR="003C1562" w:rsidRPr="00635D52">
              <w:rPr>
                <w:i/>
                <w:iCs/>
                <w:spacing w:val="-5"/>
                <w:sz w:val="20"/>
                <w:szCs w:val="20"/>
              </w:rPr>
              <w:t xml:space="preserve"> </w:t>
            </w:r>
            <w:r w:rsidR="003C1562" w:rsidRPr="00635D52">
              <w:rPr>
                <w:i/>
                <w:iCs/>
                <w:sz w:val="20"/>
                <w:szCs w:val="20"/>
              </w:rPr>
              <w:t>and</w:t>
            </w:r>
            <w:r w:rsidR="003C1562" w:rsidRPr="00635D52">
              <w:rPr>
                <w:i/>
                <w:iCs/>
                <w:spacing w:val="-5"/>
                <w:sz w:val="20"/>
                <w:szCs w:val="20"/>
              </w:rPr>
              <w:t xml:space="preserve"> </w:t>
            </w:r>
            <w:r w:rsidR="003C1562" w:rsidRPr="00635D52">
              <w:rPr>
                <w:i/>
                <w:iCs/>
                <w:sz w:val="20"/>
                <w:szCs w:val="20"/>
              </w:rPr>
              <w:t>personal</w:t>
            </w:r>
            <w:r w:rsidR="003C1562" w:rsidRPr="00635D52">
              <w:rPr>
                <w:i/>
                <w:iCs/>
                <w:spacing w:val="-5"/>
                <w:sz w:val="20"/>
                <w:szCs w:val="20"/>
              </w:rPr>
              <w:t xml:space="preserve"> </w:t>
            </w:r>
            <w:r w:rsidR="003C1562" w:rsidRPr="00635D52">
              <w:rPr>
                <w:i/>
                <w:iCs/>
                <w:sz w:val="20"/>
                <w:szCs w:val="20"/>
              </w:rPr>
              <w:t>property</w:t>
            </w:r>
            <w:r w:rsidR="003C1562" w:rsidRPr="00635D52">
              <w:rPr>
                <w:i/>
                <w:iCs/>
                <w:spacing w:val="40"/>
                <w:sz w:val="20"/>
                <w:szCs w:val="20"/>
              </w:rPr>
              <w:t xml:space="preserve"> </w:t>
            </w:r>
            <w:r w:rsidR="003C1562" w:rsidRPr="00635D52">
              <w:rPr>
                <w:i/>
                <w:iCs/>
                <w:sz w:val="20"/>
                <w:szCs w:val="20"/>
              </w:rPr>
              <w:t>of the Debtor situated in the county/counties</w:t>
            </w:r>
            <w:r w:rsidR="003C1562" w:rsidRPr="00635D52">
              <w:rPr>
                <w:i/>
                <w:iCs/>
                <w:spacing w:val="40"/>
                <w:sz w:val="20"/>
                <w:szCs w:val="20"/>
              </w:rPr>
              <w:t xml:space="preserve"> </w:t>
            </w:r>
            <w:r w:rsidR="003C1562" w:rsidRPr="00635D52">
              <w:rPr>
                <w:i/>
                <w:iCs/>
                <w:sz w:val="20"/>
                <w:szCs w:val="20"/>
              </w:rPr>
              <w:t>where the judgment lien is recorded" may be a</w:t>
            </w:r>
            <w:r w:rsidR="003C1562" w:rsidRPr="00635D52">
              <w:rPr>
                <w:i/>
                <w:iCs/>
                <w:spacing w:val="40"/>
                <w:sz w:val="20"/>
                <w:szCs w:val="20"/>
              </w:rPr>
              <w:t xml:space="preserve"> </w:t>
            </w:r>
            <w:r w:rsidR="003C1562" w:rsidRPr="00635D52">
              <w:rPr>
                <w:i/>
                <w:iCs/>
                <w:sz w:val="20"/>
                <w:szCs w:val="20"/>
              </w:rPr>
              <w:t>sufficient property description. For a nonpossessory, nonpurchase money security interest, specifically describe the items pledged as</w:t>
            </w:r>
            <w:r w:rsidR="003C1562" w:rsidRPr="00635D52">
              <w:rPr>
                <w:i/>
                <w:iCs/>
                <w:spacing w:val="40"/>
                <w:sz w:val="20"/>
                <w:szCs w:val="20"/>
              </w:rPr>
              <w:t xml:space="preserve"> </w:t>
            </w:r>
            <w:r w:rsidR="003C1562" w:rsidRPr="00635D52">
              <w:rPr>
                <w:i/>
                <w:iCs/>
                <w:sz w:val="20"/>
                <w:szCs w:val="20"/>
              </w:rPr>
              <w:t>collateral for the debt</w:t>
            </w:r>
          </w:p>
        </w:tc>
        <w:tc>
          <w:tcPr>
            <w:tcW w:w="2880" w:type="dxa"/>
          </w:tcPr>
          <w:p w14:paraId="32EA986F" w14:textId="57E19FC0" w:rsidR="008E16EF" w:rsidRPr="00635D52" w:rsidRDefault="008E16EF" w:rsidP="00B24F5A">
            <w:pPr>
              <w:pStyle w:val="ListParagraph"/>
              <w:tabs>
                <w:tab w:val="left" w:pos="2596"/>
              </w:tabs>
              <w:ind w:left="0" w:firstLine="76"/>
              <w:jc w:val="center"/>
              <w:rPr>
                <w:b/>
                <w:bCs/>
              </w:rPr>
            </w:pPr>
            <w:r w:rsidRPr="00635D52">
              <w:rPr>
                <w:b/>
                <w:bCs/>
              </w:rPr>
              <w:t>Value of Property</w:t>
            </w:r>
          </w:p>
          <w:p w14:paraId="0C1918AF" w14:textId="4FCE283D" w:rsidR="008E16EF" w:rsidRPr="00635D52" w:rsidRDefault="008E16EF" w:rsidP="00B24F5A">
            <w:pPr>
              <w:pStyle w:val="ListParagraph"/>
              <w:tabs>
                <w:tab w:val="left" w:pos="2596"/>
              </w:tabs>
              <w:ind w:left="0" w:firstLine="76"/>
              <w:jc w:val="center"/>
              <w:rPr>
                <w:b/>
                <w:bCs/>
              </w:rPr>
            </w:pPr>
            <w:r w:rsidRPr="00635D52">
              <w:rPr>
                <w:i/>
                <w:iCs/>
                <w:sz w:val="20"/>
                <w:szCs w:val="18"/>
              </w:rPr>
              <w:t>(as listed on Schedules A/B)</w:t>
            </w:r>
          </w:p>
        </w:tc>
      </w:tr>
      <w:permStart w:id="1954315802" w:edGrp="everyone"/>
      <w:permStart w:id="1999710256" w:edGrp="everyone" w:colFirst="0" w:colLast="0"/>
      <w:permStart w:id="1567314491" w:edGrp="everyone" w:colFirst="1" w:colLast="1"/>
      <w:tr w:rsidR="00635D52" w:rsidRPr="00635D52" w14:paraId="2F3E1272" w14:textId="77777777" w:rsidTr="00D37C99">
        <w:tc>
          <w:tcPr>
            <w:tcW w:w="4635" w:type="dxa"/>
          </w:tcPr>
          <w:p w14:paraId="372E3D7C" w14:textId="1AE1943B" w:rsidR="008E16EF" w:rsidRPr="00635D52" w:rsidRDefault="00817E78" w:rsidP="001405B0">
            <w:pPr>
              <w:pStyle w:val="ListParagraph"/>
              <w:ind w:left="0"/>
              <w:jc w:val="both"/>
            </w:pPr>
            <w:r w:rsidRPr="00CF217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179">
              <w:instrText xml:space="preserve"> FORMTEXT </w:instrText>
            </w:r>
            <w:r w:rsidRPr="00CF217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F2179">
              <w:fldChar w:fldCharType="end"/>
            </w:r>
            <w:permEnd w:id="1954315802"/>
          </w:p>
        </w:tc>
        <w:permStart w:id="1853976505" w:edGrp="everyone"/>
        <w:tc>
          <w:tcPr>
            <w:tcW w:w="2880" w:type="dxa"/>
          </w:tcPr>
          <w:p w14:paraId="311F8F1E" w14:textId="25E4AE4D" w:rsidR="008E16EF" w:rsidRPr="00635D52" w:rsidRDefault="00817E78" w:rsidP="001405B0">
            <w:pPr>
              <w:pStyle w:val="ListParagraph"/>
              <w:ind w:left="0" w:right="166" w:hanging="14"/>
              <w:jc w:val="right"/>
            </w:pPr>
            <w:r w:rsidRPr="00CF217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179">
              <w:instrText xml:space="preserve"> FORMTEXT </w:instrText>
            </w:r>
            <w:r w:rsidRPr="00CF2179">
              <w:fldChar w:fldCharType="separate"/>
            </w:r>
            <w:r w:rsidRPr="00CF2179">
              <w:t> </w:t>
            </w:r>
            <w:r w:rsidRPr="00CF2179">
              <w:t> </w:t>
            </w:r>
            <w:r w:rsidRPr="00CF2179">
              <w:t> </w:t>
            </w:r>
            <w:r w:rsidRPr="00CF2179">
              <w:t> </w:t>
            </w:r>
            <w:r w:rsidRPr="00CF2179">
              <w:t> </w:t>
            </w:r>
            <w:r w:rsidRPr="00CF2179">
              <w:fldChar w:fldCharType="end"/>
            </w:r>
            <w:permEnd w:id="1853976505"/>
          </w:p>
        </w:tc>
      </w:tr>
      <w:permStart w:id="1939412855" w:edGrp="everyone"/>
      <w:permStart w:id="1042886049" w:edGrp="everyone" w:colFirst="0" w:colLast="0"/>
      <w:permStart w:id="2013354299" w:edGrp="everyone" w:colFirst="1" w:colLast="1"/>
      <w:permEnd w:id="1999710256"/>
      <w:permEnd w:id="1567314491"/>
      <w:tr w:rsidR="00635D52" w:rsidRPr="00635D52" w14:paraId="0094E4F1" w14:textId="77777777" w:rsidTr="00D37C99">
        <w:tc>
          <w:tcPr>
            <w:tcW w:w="4635" w:type="dxa"/>
          </w:tcPr>
          <w:p w14:paraId="57FE359A" w14:textId="023EB693" w:rsidR="008E16EF" w:rsidRPr="00635D52" w:rsidRDefault="00817E78" w:rsidP="001405B0">
            <w:pPr>
              <w:pStyle w:val="ListParagraph"/>
              <w:ind w:left="0"/>
              <w:jc w:val="both"/>
            </w:pPr>
            <w:r w:rsidRPr="00CF217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179">
              <w:instrText xml:space="preserve"> FORMTEXT </w:instrText>
            </w:r>
            <w:r w:rsidRPr="00CF2179">
              <w:fldChar w:fldCharType="separate"/>
            </w:r>
            <w:r w:rsidRPr="00CF2179">
              <w:t> </w:t>
            </w:r>
            <w:r w:rsidRPr="00CF2179">
              <w:t> </w:t>
            </w:r>
            <w:r w:rsidRPr="00CF2179">
              <w:t> </w:t>
            </w:r>
            <w:r w:rsidRPr="00CF2179">
              <w:t> </w:t>
            </w:r>
            <w:r w:rsidRPr="00CF2179">
              <w:t> </w:t>
            </w:r>
            <w:r w:rsidRPr="00CF2179">
              <w:fldChar w:fldCharType="end"/>
            </w:r>
            <w:permEnd w:id="1939412855"/>
          </w:p>
        </w:tc>
        <w:permStart w:id="807545983" w:edGrp="everyone"/>
        <w:tc>
          <w:tcPr>
            <w:tcW w:w="2880" w:type="dxa"/>
          </w:tcPr>
          <w:p w14:paraId="0E3A58E0" w14:textId="390565C8" w:rsidR="008E16EF" w:rsidRPr="00635D52" w:rsidRDefault="00817E78" w:rsidP="001405B0">
            <w:pPr>
              <w:pStyle w:val="ListParagraph"/>
              <w:ind w:left="0" w:right="166" w:hanging="14"/>
              <w:jc w:val="right"/>
            </w:pPr>
            <w:r w:rsidRPr="00CF217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179">
              <w:instrText xml:space="preserve"> FORMTEXT </w:instrText>
            </w:r>
            <w:r w:rsidRPr="00CF2179">
              <w:fldChar w:fldCharType="separate"/>
            </w:r>
            <w:r w:rsidRPr="00CF2179">
              <w:t> </w:t>
            </w:r>
            <w:r w:rsidRPr="00CF2179">
              <w:t> </w:t>
            </w:r>
            <w:r w:rsidRPr="00CF2179">
              <w:t> </w:t>
            </w:r>
            <w:r w:rsidRPr="00CF2179">
              <w:t> </w:t>
            </w:r>
            <w:r w:rsidRPr="00CF2179">
              <w:t> </w:t>
            </w:r>
            <w:r w:rsidRPr="00CF2179">
              <w:fldChar w:fldCharType="end"/>
            </w:r>
            <w:permEnd w:id="807545983"/>
          </w:p>
        </w:tc>
      </w:tr>
      <w:permEnd w:id="1042886049"/>
      <w:permEnd w:id="2013354299"/>
    </w:tbl>
    <w:p w14:paraId="7660F260" w14:textId="77777777" w:rsidR="00AD389B" w:rsidRPr="00635D52" w:rsidRDefault="00AD389B" w:rsidP="00635D52">
      <w:pPr>
        <w:ind w:firstLine="720"/>
      </w:pPr>
    </w:p>
    <w:p w14:paraId="1E3C705A" w14:textId="03E2A4D1" w:rsidR="009A4A80" w:rsidRDefault="00635D52" w:rsidP="00635D52">
      <w:pPr>
        <w:ind w:firstLine="720"/>
        <w:jc w:val="both"/>
      </w:pPr>
      <w:r>
        <w:t xml:space="preserve">3.  </w:t>
      </w:r>
      <w:r w:rsidR="009A4A80" w:rsidRPr="00635D52">
        <w:t xml:space="preserve">Impairment Calculation based on type of Property: </w:t>
      </w:r>
    </w:p>
    <w:p w14:paraId="6DB38727" w14:textId="77777777" w:rsidR="00B04797" w:rsidRPr="00635D52" w:rsidRDefault="00B04797" w:rsidP="00635D52">
      <w:pPr>
        <w:ind w:firstLine="720"/>
        <w:jc w:val="both"/>
      </w:pPr>
    </w:p>
    <w:p w14:paraId="4E9DD515" w14:textId="62D76C35" w:rsidR="003C33B9" w:rsidRPr="003C33B9" w:rsidRDefault="007B48D8" w:rsidP="00B04797">
      <w:pPr>
        <w:ind w:left="1440"/>
        <w:rPr>
          <w:vanish/>
          <w:color w:val="FF0000"/>
        </w:rPr>
      </w:pPr>
      <w:permStart w:id="697645807" w:edGrp="everyone"/>
      <w:r w:rsidRPr="0069650D">
        <w:rPr>
          <w:rStyle w:val="Heading1Char"/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3.1  </w:t>
      </w:r>
      <w:sdt>
        <w:sdtPr>
          <w:rPr>
            <w:rStyle w:val="Heading1Char"/>
            <w:rFonts w:ascii="Times New Roman" w:hAnsi="Times New Roman" w:cs="Times New Roman"/>
            <w:b/>
            <w:bCs/>
            <w:color w:val="auto"/>
            <w:sz w:val="24"/>
            <w:szCs w:val="24"/>
            <w:u w:val="single"/>
          </w:rPr>
          <w:id w:val="8386534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1Char"/>
          </w:rPr>
        </w:sdtEndPr>
        <w:sdtContent>
          <w:r w:rsidR="00C83045">
            <w:rPr>
              <w:rStyle w:val="Heading1Char"/>
              <w:rFonts w:ascii="MS Gothic" w:eastAsia="MS Gothic" w:hAnsi="MS Gothic" w:cs="Times New Roman" w:hint="eastAsia"/>
              <w:b/>
              <w:bCs/>
              <w:color w:val="auto"/>
              <w:sz w:val="24"/>
              <w:szCs w:val="24"/>
              <w:u w:val="single"/>
            </w:rPr>
            <w:t>☐</w:t>
          </w:r>
        </w:sdtContent>
      </w:sdt>
      <w:r w:rsidRPr="0069650D">
        <w:rPr>
          <w:rStyle w:val="Heading1Char"/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9A4A80" w:rsidRPr="0069650D">
        <w:rPr>
          <w:rStyle w:val="Heading1Char"/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Real Property:</w:t>
      </w:r>
      <w:r w:rsidR="009A4A80" w:rsidRPr="00635D52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D3CC7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sdt>
        <w:sdtPr>
          <w:rPr>
            <w:rStyle w:val="Heading1Char"/>
            <w:rFonts w:ascii="Times New Roman" w:hAnsi="Times New Roman" w:cs="Times New Roman"/>
            <w:color w:val="auto"/>
            <w:sz w:val="24"/>
            <w:szCs w:val="24"/>
          </w:rPr>
          <w:id w:val="640733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1Char"/>
          </w:rPr>
        </w:sdtEndPr>
        <w:sdtContent>
          <w:r w:rsidR="001048D0">
            <w:rPr>
              <w:rStyle w:val="Heading1Char"/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7D3CC7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None</w:t>
      </w:r>
      <w:r w:rsidR="00965A5B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permEnd w:id="697645807"/>
    </w:p>
    <w:p w14:paraId="4A369EFA" w14:textId="77777777" w:rsidR="005F34DA" w:rsidRPr="00635D52" w:rsidRDefault="005F34DA" w:rsidP="00D37C99">
      <w:pPr>
        <w:jc w:val="both"/>
      </w:pPr>
    </w:p>
    <w:p w14:paraId="513496F3" w14:textId="4D419602" w:rsidR="005F6C9A" w:rsidRPr="00635D52" w:rsidRDefault="00700351" w:rsidP="004F0DF8">
      <w:pPr>
        <w:jc w:val="both"/>
      </w:pPr>
      <w:r w:rsidRPr="00635D52">
        <w:lastRenderedPageBreak/>
        <w:t xml:space="preserve">The </w:t>
      </w:r>
      <w:r w:rsidR="00FA5EC1" w:rsidRPr="00635D52">
        <w:t>L</w:t>
      </w:r>
      <w:r w:rsidRPr="00635D52">
        <w:t xml:space="preserve">ien, all other liens, and Debtor(s)’ exemptions are as follows: </w:t>
      </w:r>
    </w:p>
    <w:p w14:paraId="34DF54A0" w14:textId="37B95910" w:rsidR="00FA2E41" w:rsidRPr="00635D52" w:rsidRDefault="00A33224" w:rsidP="00D37C99">
      <w:pPr>
        <w:ind w:left="1440"/>
        <w:jc w:val="both"/>
      </w:pPr>
      <w:r w:rsidRPr="00635D52">
        <w:t xml:space="preserve">a.  </w:t>
      </w:r>
      <w:r w:rsidR="00712269" w:rsidRPr="00635D52">
        <w:t>t</w:t>
      </w:r>
      <w:r w:rsidR="00FA2E41" w:rsidRPr="00635D52">
        <w:t xml:space="preserve">he </w:t>
      </w:r>
      <w:r w:rsidR="00FA5EC1" w:rsidRPr="00635D52">
        <w:t>L</w:t>
      </w:r>
      <w:r w:rsidR="00397595" w:rsidRPr="00635D52">
        <w:t xml:space="preserve">ien </w:t>
      </w:r>
      <w:r w:rsidR="00FA2E41" w:rsidRPr="00635D52">
        <w:t xml:space="preserve">in the amount of </w:t>
      </w:r>
      <w:permStart w:id="1692559259" w:edGrp="everyone"/>
      <w:r w:rsidRPr="00635D52">
        <w:fldChar w:fldCharType="begin">
          <w:ffData>
            <w:name w:val=""/>
            <w:enabled/>
            <w:calcOnExit w:val="0"/>
            <w:textInput>
              <w:type w:val="number"/>
              <w:default w:val="$0.00"/>
              <w:format w:val="$#,##0.00;($#,##0.00)"/>
            </w:textInput>
          </w:ffData>
        </w:fldChar>
      </w:r>
      <w:r w:rsidRPr="00635D52">
        <w:instrText xml:space="preserve"> FORMTEXT </w:instrText>
      </w:r>
      <w:r w:rsidRPr="00635D52">
        <w:fldChar w:fldCharType="separate"/>
      </w:r>
      <w:r w:rsidRPr="00635D52">
        <w:rPr>
          <w:noProof/>
        </w:rPr>
        <w:t>$0.00</w:t>
      </w:r>
      <w:r w:rsidRPr="00635D52">
        <w:fldChar w:fldCharType="end"/>
      </w:r>
      <w:permEnd w:id="1692559259"/>
      <w:r w:rsidR="00B03A77" w:rsidRPr="00635D52">
        <w:t xml:space="preserve">; </w:t>
      </w:r>
    </w:p>
    <w:p w14:paraId="2DE07732" w14:textId="2E4B3E1C" w:rsidR="00FA2E41" w:rsidRPr="00635D52" w:rsidRDefault="00A33224" w:rsidP="00D37C99">
      <w:pPr>
        <w:ind w:left="1440"/>
        <w:jc w:val="both"/>
      </w:pPr>
      <w:r w:rsidRPr="00635D52">
        <w:t xml:space="preserve">b.  </w:t>
      </w:r>
      <w:r w:rsidR="00712269" w:rsidRPr="00635D52">
        <w:t>t</w:t>
      </w:r>
      <w:r w:rsidR="001C674A" w:rsidRPr="00635D52">
        <w:t xml:space="preserve">he amount of all other liens on Debtor(s)’ </w:t>
      </w:r>
      <w:r w:rsidR="006B41B4" w:rsidRPr="00635D52">
        <w:t xml:space="preserve">property </w:t>
      </w:r>
      <w:r w:rsidR="00FA2E41" w:rsidRPr="00635D52">
        <w:t xml:space="preserve">totaling </w:t>
      </w:r>
      <w:permStart w:id="641627941" w:edGrp="everyone"/>
      <w:r w:rsidRPr="00635D52">
        <w:fldChar w:fldCharType="begin">
          <w:ffData>
            <w:name w:val=""/>
            <w:enabled/>
            <w:calcOnExit w:val="0"/>
            <w:textInput>
              <w:type w:val="number"/>
              <w:default w:val="$0.00"/>
              <w:format w:val="$#,##0.00;($#,##0.00)"/>
            </w:textInput>
          </w:ffData>
        </w:fldChar>
      </w:r>
      <w:r w:rsidRPr="00635D52">
        <w:instrText xml:space="preserve"> FORMTEXT </w:instrText>
      </w:r>
      <w:r w:rsidRPr="00635D52">
        <w:fldChar w:fldCharType="separate"/>
      </w:r>
      <w:r w:rsidRPr="00635D52">
        <w:rPr>
          <w:noProof/>
        </w:rPr>
        <w:t>$0.00</w:t>
      </w:r>
      <w:r w:rsidRPr="00635D52">
        <w:fldChar w:fldCharType="end"/>
      </w:r>
      <w:permEnd w:id="641627941"/>
      <w:r w:rsidR="00047149" w:rsidRPr="00635D52">
        <w:t xml:space="preserve">; </w:t>
      </w:r>
    </w:p>
    <w:p w14:paraId="41791998" w14:textId="5C9A81B1" w:rsidR="00FA2E41" w:rsidRPr="00635D52" w:rsidRDefault="00A33224" w:rsidP="00D37C99">
      <w:pPr>
        <w:ind w:left="1710" w:hanging="270"/>
        <w:jc w:val="both"/>
      </w:pPr>
      <w:r w:rsidRPr="00635D52">
        <w:t xml:space="preserve">c.  </w:t>
      </w:r>
      <w:r w:rsidR="00047149" w:rsidRPr="00635D52">
        <w:t xml:space="preserve">and the amount of </w:t>
      </w:r>
      <w:r w:rsidR="00242092" w:rsidRPr="00635D52">
        <w:t xml:space="preserve">the exemption that the </w:t>
      </w:r>
      <w:r w:rsidR="00047149" w:rsidRPr="00635D52">
        <w:t>Debtor(s)</w:t>
      </w:r>
      <w:r w:rsidR="00242092" w:rsidRPr="00635D52">
        <w:t xml:space="preserve"> could claim if there were no liens on the property are </w:t>
      </w:r>
      <w:permStart w:id="960905177" w:edGrp="everyone"/>
      <w:r w:rsidRPr="00635D52">
        <w:fldChar w:fldCharType="begin">
          <w:ffData>
            <w:name w:val=""/>
            <w:enabled/>
            <w:calcOnExit w:val="0"/>
            <w:textInput>
              <w:type w:val="number"/>
              <w:default w:val="$0.00"/>
              <w:format w:val="$#,##0.00;($#,##0.00)"/>
            </w:textInput>
          </w:ffData>
        </w:fldChar>
      </w:r>
      <w:r w:rsidRPr="00635D52">
        <w:instrText xml:space="preserve"> FORMTEXT </w:instrText>
      </w:r>
      <w:r w:rsidRPr="00635D52">
        <w:fldChar w:fldCharType="separate"/>
      </w:r>
      <w:r w:rsidRPr="00635D52">
        <w:rPr>
          <w:noProof/>
        </w:rPr>
        <w:t>$0.00</w:t>
      </w:r>
      <w:r w:rsidRPr="00635D52">
        <w:fldChar w:fldCharType="end"/>
      </w:r>
      <w:permEnd w:id="960905177"/>
      <w:r w:rsidR="00242092" w:rsidRPr="00635D52">
        <w:t>.</w:t>
      </w:r>
      <w:r w:rsidR="00FA2E41" w:rsidRPr="00635D52">
        <w:t xml:space="preserve"> </w:t>
      </w:r>
    </w:p>
    <w:p w14:paraId="6F8BEB70" w14:textId="01141849" w:rsidR="00700351" w:rsidRPr="00635D52" w:rsidRDefault="00700351" w:rsidP="00D37C99">
      <w:pPr>
        <w:pStyle w:val="ListParagraph"/>
        <w:numPr>
          <w:ilvl w:val="0"/>
          <w:numId w:val="4"/>
        </w:numPr>
        <w:jc w:val="both"/>
      </w:pPr>
      <w:r w:rsidRPr="00635D52">
        <w:t xml:space="preserve">The sum of a, b, and c above </w:t>
      </w:r>
      <w:r w:rsidR="005F34DA" w:rsidRPr="00635D52">
        <w:t xml:space="preserve">is </w:t>
      </w:r>
      <w:permStart w:id="1149663034" w:edGrp="everyone"/>
      <w:r w:rsidR="00712269" w:rsidRPr="00635D52">
        <w:fldChar w:fldCharType="begin">
          <w:ffData>
            <w:name w:val=""/>
            <w:enabled/>
            <w:calcOnExit w:val="0"/>
            <w:textInput>
              <w:type w:val="number"/>
              <w:default w:val="$0.00"/>
              <w:format w:val="$#,##0.00;($#,##0.00)"/>
            </w:textInput>
          </w:ffData>
        </w:fldChar>
      </w:r>
      <w:r w:rsidR="00712269" w:rsidRPr="00635D52">
        <w:instrText xml:space="preserve"> FORMTEXT </w:instrText>
      </w:r>
      <w:r w:rsidR="00712269" w:rsidRPr="00635D52">
        <w:fldChar w:fldCharType="separate"/>
      </w:r>
      <w:r w:rsidR="00712269" w:rsidRPr="00635D52">
        <w:rPr>
          <w:noProof/>
        </w:rPr>
        <w:t>$0.00</w:t>
      </w:r>
      <w:r w:rsidR="00712269" w:rsidRPr="00635D52">
        <w:fldChar w:fldCharType="end"/>
      </w:r>
      <w:permEnd w:id="1149663034"/>
      <w:r w:rsidRPr="00635D52">
        <w:t>.</w:t>
      </w:r>
    </w:p>
    <w:p w14:paraId="54E2C4A8" w14:textId="534BEB22" w:rsidR="00D56158" w:rsidRPr="00635D52" w:rsidRDefault="00AB1D62" w:rsidP="00D37C99">
      <w:pPr>
        <w:pStyle w:val="ListParagraph"/>
        <w:numPr>
          <w:ilvl w:val="0"/>
          <w:numId w:val="4"/>
        </w:numPr>
        <w:jc w:val="both"/>
      </w:pPr>
      <w:r w:rsidRPr="00635D52">
        <w:t xml:space="preserve">Impairment:  </w:t>
      </w:r>
      <w:r w:rsidR="00700351" w:rsidRPr="00635D52">
        <w:t xml:space="preserve">The total of </w:t>
      </w:r>
      <w:permStart w:id="1600259534" w:edGrp="everyone"/>
      <w:r w:rsidR="00712269" w:rsidRPr="00635D52">
        <w:fldChar w:fldCharType="begin">
          <w:ffData>
            <w:name w:val=""/>
            <w:enabled/>
            <w:calcOnExit w:val="0"/>
            <w:textInput>
              <w:type w:val="number"/>
              <w:default w:val="$0.00"/>
              <w:format w:val="$#,##0.00;($#,##0.00)"/>
            </w:textInput>
          </w:ffData>
        </w:fldChar>
      </w:r>
      <w:r w:rsidR="00712269" w:rsidRPr="00635D52">
        <w:instrText xml:space="preserve"> FORMTEXT </w:instrText>
      </w:r>
      <w:r w:rsidR="00712269" w:rsidRPr="00635D52">
        <w:fldChar w:fldCharType="separate"/>
      </w:r>
      <w:r w:rsidR="00712269" w:rsidRPr="00635D52">
        <w:rPr>
          <w:noProof/>
        </w:rPr>
        <w:t>$0.00</w:t>
      </w:r>
      <w:r w:rsidR="00712269" w:rsidRPr="00635D52">
        <w:fldChar w:fldCharType="end"/>
      </w:r>
      <w:permEnd w:id="1600259534"/>
      <w:r w:rsidR="00712269" w:rsidRPr="00635D52">
        <w:t xml:space="preserve">[d] </w:t>
      </w:r>
      <w:r w:rsidR="00700351" w:rsidRPr="00635D52">
        <w:t xml:space="preserve">minus the value of Debtor(s)’ interest in property, as listed on Schedules A/B, is </w:t>
      </w:r>
      <w:permStart w:id="2134311118" w:edGrp="everyone"/>
      <w:r w:rsidR="00712269" w:rsidRPr="00635D52">
        <w:fldChar w:fldCharType="begin">
          <w:ffData>
            <w:name w:val=""/>
            <w:enabled/>
            <w:calcOnExit w:val="0"/>
            <w:textInput>
              <w:type w:val="number"/>
              <w:default w:val="$0.00"/>
              <w:format w:val="$#,##0.00;($#,##0.00)"/>
            </w:textInput>
          </w:ffData>
        </w:fldChar>
      </w:r>
      <w:r w:rsidR="00712269" w:rsidRPr="00635D52">
        <w:instrText xml:space="preserve"> FORMTEXT </w:instrText>
      </w:r>
      <w:r w:rsidR="00712269" w:rsidRPr="00635D52">
        <w:fldChar w:fldCharType="separate"/>
      </w:r>
      <w:r w:rsidR="00712269" w:rsidRPr="00635D52">
        <w:rPr>
          <w:noProof/>
        </w:rPr>
        <w:t>$0.00</w:t>
      </w:r>
      <w:r w:rsidR="00712269" w:rsidRPr="00635D52">
        <w:fldChar w:fldCharType="end"/>
      </w:r>
      <w:permEnd w:id="2134311118"/>
      <w:r w:rsidR="00700351" w:rsidRPr="00635D52">
        <w:t xml:space="preserve">. </w:t>
      </w:r>
      <w:r w:rsidRPr="00635D52">
        <w:t>[e]</w:t>
      </w:r>
      <w:r w:rsidR="00D56158" w:rsidRPr="00635D52">
        <w:t xml:space="preserve">. </w:t>
      </w:r>
    </w:p>
    <w:p w14:paraId="7FD3B0B6" w14:textId="45299AD2" w:rsidR="00AE4FE8" w:rsidRPr="00635D52" w:rsidRDefault="00D56158" w:rsidP="00D37C99">
      <w:pPr>
        <w:pStyle w:val="ListParagraph"/>
        <w:numPr>
          <w:ilvl w:val="1"/>
          <w:numId w:val="4"/>
        </w:numPr>
        <w:jc w:val="both"/>
      </w:pPr>
      <w:r w:rsidRPr="00635D52">
        <w:t xml:space="preserve">If the impairment is greater than the amount of </w:t>
      </w:r>
      <w:r w:rsidR="00FA5EC1" w:rsidRPr="00635D52">
        <w:t>the Li</w:t>
      </w:r>
      <w:r w:rsidRPr="00635D52">
        <w:t xml:space="preserve">en, check the box for total avoidance below. </w:t>
      </w:r>
    </w:p>
    <w:p w14:paraId="6F3CEF3B" w14:textId="78BCF3E7" w:rsidR="00D56158" w:rsidRPr="00635D52" w:rsidRDefault="00D56158" w:rsidP="00D37C99">
      <w:pPr>
        <w:pStyle w:val="ListParagraph"/>
        <w:numPr>
          <w:ilvl w:val="1"/>
          <w:numId w:val="4"/>
        </w:numPr>
        <w:jc w:val="both"/>
      </w:pPr>
      <w:r w:rsidRPr="00635D52">
        <w:t xml:space="preserve">If the impairment is less than amount of </w:t>
      </w:r>
      <w:r w:rsidR="00FA5EC1" w:rsidRPr="00635D52">
        <w:t>the L</w:t>
      </w:r>
      <w:r w:rsidRPr="00635D52">
        <w:t xml:space="preserve">ien, check the box for partial avoidance and complete calculations for amount to be avoided. </w:t>
      </w:r>
    </w:p>
    <w:p w14:paraId="68C69105" w14:textId="0A43AE01" w:rsidR="00691807" w:rsidRPr="00635D52" w:rsidRDefault="00691807" w:rsidP="004F0DF8">
      <w:pPr>
        <w:jc w:val="both"/>
      </w:pPr>
    </w:p>
    <w:p w14:paraId="094E52E3" w14:textId="00A11D1D" w:rsidR="005F34DA" w:rsidRPr="00635D52" w:rsidRDefault="00AB1D62" w:rsidP="003C33B9">
      <w:r w:rsidRPr="00635D52">
        <w:t xml:space="preserve">Based on the calculations above, the </w:t>
      </w:r>
      <w:r w:rsidR="00FA5EC1" w:rsidRPr="00635D52">
        <w:t>L</w:t>
      </w:r>
      <w:r w:rsidR="00D56158" w:rsidRPr="00635D52">
        <w:t xml:space="preserve">ien on real property should be avoided as follows: </w:t>
      </w:r>
    </w:p>
    <w:p w14:paraId="521E0C3A" w14:textId="77777777" w:rsidR="00AB1D62" w:rsidRPr="00635D52" w:rsidRDefault="00AB1D62" w:rsidP="004F0DF8">
      <w:pPr>
        <w:jc w:val="both"/>
        <w:rPr>
          <w:rFonts w:cs="Times New Roman"/>
          <w:szCs w:val="24"/>
        </w:rPr>
      </w:pPr>
    </w:p>
    <w:permStart w:id="797708072" w:edGrp="everyone"/>
    <w:p w14:paraId="2EE9C726" w14:textId="0420EB67" w:rsidR="00AB1D62" w:rsidRPr="00635D52" w:rsidRDefault="00B04797" w:rsidP="00D37C99">
      <w:pPr>
        <w:ind w:firstLine="720"/>
        <w:jc w:val="both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32351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045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permEnd w:id="797708072"/>
      <w:r w:rsidR="00AB1D62" w:rsidRPr="00635D52">
        <w:rPr>
          <w:rFonts w:cs="Times New Roman"/>
          <w:szCs w:val="24"/>
        </w:rPr>
        <w:t xml:space="preserve"> </w:t>
      </w:r>
      <w:r w:rsidR="003F50C7">
        <w:rPr>
          <w:rFonts w:cs="Times New Roman"/>
          <w:szCs w:val="24"/>
        </w:rPr>
        <w:t xml:space="preserve"> </w:t>
      </w:r>
      <w:r w:rsidR="00AB1D62" w:rsidRPr="00635D52">
        <w:rPr>
          <w:rFonts w:cs="Times New Roman"/>
          <w:szCs w:val="24"/>
        </w:rPr>
        <w:t>Total Avoidance:</w:t>
      </w:r>
    </w:p>
    <w:p w14:paraId="6C942783" w14:textId="09343995" w:rsidR="00AB1D62" w:rsidRPr="00635D52" w:rsidRDefault="00AB1D62" w:rsidP="00D37C99">
      <w:pPr>
        <w:ind w:left="1440"/>
        <w:jc w:val="both"/>
        <w:rPr>
          <w:rFonts w:cs="Times New Roman"/>
          <w:szCs w:val="24"/>
        </w:rPr>
      </w:pPr>
      <w:r w:rsidRPr="00635D52">
        <w:rPr>
          <w:rFonts w:cs="Times New Roman"/>
          <w:szCs w:val="24"/>
        </w:rPr>
        <w:t xml:space="preserve">Because total amount of Debtor(s)’ exemption [c] exceeds the value of the property, Debtor requests the </w:t>
      </w:r>
      <w:r w:rsidR="004F0DF8" w:rsidRPr="00635D52">
        <w:rPr>
          <w:rFonts w:cs="Times New Roman"/>
          <w:szCs w:val="24"/>
        </w:rPr>
        <w:t>L</w:t>
      </w:r>
      <w:r w:rsidRPr="00635D52">
        <w:rPr>
          <w:rFonts w:cs="Times New Roman"/>
          <w:szCs w:val="24"/>
        </w:rPr>
        <w:t xml:space="preserve">ien should be avoided in full </w:t>
      </w:r>
      <w:r w:rsidR="00FF2311" w:rsidRPr="00635D52">
        <w:rPr>
          <w:rFonts w:cs="Times New Roman"/>
          <w:szCs w:val="24"/>
        </w:rPr>
        <w:t xml:space="preserve">upon discharge </w:t>
      </w:r>
      <w:r w:rsidRPr="00635D52">
        <w:rPr>
          <w:rFonts w:cs="Times New Roman"/>
          <w:szCs w:val="24"/>
        </w:rPr>
        <w:t>pursuant to §522(f).</w:t>
      </w:r>
    </w:p>
    <w:p w14:paraId="31A53758" w14:textId="77777777" w:rsidR="00AB1D62" w:rsidRPr="00635D52" w:rsidRDefault="00AB1D62" w:rsidP="004F0DF8">
      <w:pPr>
        <w:jc w:val="both"/>
        <w:rPr>
          <w:rFonts w:cs="Times New Roman"/>
          <w:szCs w:val="24"/>
        </w:rPr>
      </w:pPr>
    </w:p>
    <w:permStart w:id="1268597455" w:edGrp="everyone"/>
    <w:p w14:paraId="0D4930B2" w14:textId="71956B67" w:rsidR="00AB1D62" w:rsidRPr="00635D52" w:rsidRDefault="00B04797" w:rsidP="00D37C99">
      <w:pPr>
        <w:ind w:firstLine="720"/>
        <w:jc w:val="both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755814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045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permEnd w:id="1268597455"/>
      <w:r w:rsidR="00AB1D62" w:rsidRPr="00635D52">
        <w:rPr>
          <w:rFonts w:cs="Times New Roman"/>
          <w:szCs w:val="24"/>
        </w:rPr>
        <w:t xml:space="preserve"> </w:t>
      </w:r>
      <w:r w:rsidR="003F50C7">
        <w:rPr>
          <w:rFonts w:cs="Times New Roman"/>
          <w:szCs w:val="24"/>
        </w:rPr>
        <w:t xml:space="preserve"> </w:t>
      </w:r>
      <w:r w:rsidR="00AB1D62" w:rsidRPr="00635D52">
        <w:rPr>
          <w:rFonts w:cs="Times New Roman"/>
          <w:szCs w:val="24"/>
        </w:rPr>
        <w:t>Partial Avoidance:</w:t>
      </w:r>
    </w:p>
    <w:p w14:paraId="11D62219" w14:textId="041864C3" w:rsidR="00AB1D62" w:rsidRDefault="00D56158" w:rsidP="00D37C99">
      <w:pPr>
        <w:ind w:left="1440"/>
        <w:jc w:val="both"/>
        <w:rPr>
          <w:rFonts w:cs="Times New Roman"/>
          <w:szCs w:val="24"/>
        </w:rPr>
      </w:pPr>
      <w:r w:rsidRPr="00635D52">
        <w:rPr>
          <w:rFonts w:cs="Times New Roman"/>
          <w:szCs w:val="24"/>
        </w:rPr>
        <w:t xml:space="preserve">Amount of </w:t>
      </w:r>
      <w:r w:rsidR="004F0DF8" w:rsidRPr="00635D52">
        <w:rPr>
          <w:rFonts w:cs="Times New Roman"/>
          <w:szCs w:val="24"/>
        </w:rPr>
        <w:t>the L</w:t>
      </w:r>
      <w:r w:rsidRPr="00635D52">
        <w:rPr>
          <w:rFonts w:cs="Times New Roman"/>
          <w:szCs w:val="24"/>
        </w:rPr>
        <w:t xml:space="preserve">ien subject to avoidance less the impairment [e] is </w:t>
      </w:r>
      <w:permStart w:id="1130987446" w:edGrp="everyone"/>
      <w:r w:rsidRPr="00635D52">
        <w:rPr>
          <w:rFonts w:cs="Times New Roman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default w:val="$0.00"/>
              <w:format w:val="$#,##0.00;($#,##0.00)"/>
            </w:textInput>
          </w:ffData>
        </w:fldChar>
      </w:r>
      <w:r w:rsidRPr="00635D52">
        <w:rPr>
          <w:rFonts w:cs="Times New Roman"/>
          <w:szCs w:val="24"/>
        </w:rPr>
        <w:instrText xml:space="preserve"> FORMTEXT </w:instrText>
      </w:r>
      <w:r w:rsidRPr="00635D52">
        <w:rPr>
          <w:rFonts w:cs="Times New Roman"/>
          <w:szCs w:val="24"/>
        </w:rPr>
      </w:r>
      <w:r w:rsidRPr="00635D52">
        <w:rPr>
          <w:rFonts w:cs="Times New Roman"/>
          <w:szCs w:val="24"/>
        </w:rPr>
        <w:fldChar w:fldCharType="separate"/>
      </w:r>
      <w:r w:rsidRPr="00635D52">
        <w:rPr>
          <w:rFonts w:cs="Times New Roman"/>
          <w:noProof/>
          <w:szCs w:val="24"/>
        </w:rPr>
        <w:t>$0.00</w:t>
      </w:r>
      <w:r w:rsidRPr="00635D52">
        <w:rPr>
          <w:rFonts w:cs="Times New Roman"/>
          <w:szCs w:val="24"/>
        </w:rPr>
        <w:fldChar w:fldCharType="end"/>
      </w:r>
      <w:permEnd w:id="1130987446"/>
      <w:r w:rsidR="00FF2311" w:rsidRPr="00635D52">
        <w:rPr>
          <w:rFonts w:cs="Times New Roman"/>
          <w:szCs w:val="24"/>
        </w:rPr>
        <w:t xml:space="preserve">, and </w:t>
      </w:r>
      <w:r w:rsidR="00AB1D62" w:rsidRPr="00635D52">
        <w:rPr>
          <w:rFonts w:cs="Times New Roman"/>
          <w:szCs w:val="24"/>
        </w:rPr>
        <w:t xml:space="preserve">Debtor requests the lien be avoided except for </w:t>
      </w:r>
      <w:permStart w:id="90064073" w:edGrp="everyone"/>
      <w:r w:rsidR="00AB1D62" w:rsidRPr="00635D52">
        <w:rPr>
          <w:rFonts w:cs="Times New Roman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default w:val="$0.00"/>
              <w:format w:val="$#,##0.00;($#,##0.00)"/>
            </w:textInput>
          </w:ffData>
        </w:fldChar>
      </w:r>
      <w:r w:rsidR="00AB1D62" w:rsidRPr="00635D52">
        <w:rPr>
          <w:rFonts w:cs="Times New Roman"/>
          <w:szCs w:val="24"/>
        </w:rPr>
        <w:instrText xml:space="preserve"> FORMTEXT </w:instrText>
      </w:r>
      <w:r w:rsidR="00AB1D62" w:rsidRPr="00635D52">
        <w:rPr>
          <w:rFonts w:cs="Times New Roman"/>
          <w:szCs w:val="24"/>
        </w:rPr>
      </w:r>
      <w:r w:rsidR="00AB1D62" w:rsidRPr="00635D52">
        <w:rPr>
          <w:rFonts w:cs="Times New Roman"/>
          <w:szCs w:val="24"/>
        </w:rPr>
        <w:fldChar w:fldCharType="separate"/>
      </w:r>
      <w:r w:rsidR="00AB1D62" w:rsidRPr="00635D52">
        <w:rPr>
          <w:rFonts w:cs="Times New Roman"/>
          <w:noProof/>
          <w:szCs w:val="24"/>
        </w:rPr>
        <w:t>$0.00</w:t>
      </w:r>
      <w:r w:rsidR="00AB1D62" w:rsidRPr="00635D52">
        <w:rPr>
          <w:rFonts w:cs="Times New Roman"/>
          <w:szCs w:val="24"/>
        </w:rPr>
        <w:fldChar w:fldCharType="end"/>
      </w:r>
      <w:permEnd w:id="90064073"/>
      <w:r w:rsidR="00AB1D62" w:rsidRPr="00635D52">
        <w:rPr>
          <w:rFonts w:cs="Times New Roman"/>
          <w:szCs w:val="24"/>
        </w:rPr>
        <w:t>[</w:t>
      </w:r>
      <w:r w:rsidRPr="00635D52">
        <w:rPr>
          <w:rFonts w:cs="Times New Roman"/>
          <w:szCs w:val="24"/>
        </w:rPr>
        <w:t>e</w:t>
      </w:r>
      <w:r w:rsidR="00AB1D62" w:rsidRPr="00635D52">
        <w:rPr>
          <w:rFonts w:cs="Times New Roman"/>
          <w:szCs w:val="24"/>
        </w:rPr>
        <w:t>]</w:t>
      </w:r>
      <w:r w:rsidR="00FF2311" w:rsidRPr="00635D52">
        <w:rPr>
          <w:rFonts w:cs="Times New Roman"/>
          <w:szCs w:val="24"/>
        </w:rPr>
        <w:t xml:space="preserve"> upon discharge </w:t>
      </w:r>
      <w:r w:rsidR="00AB1D62" w:rsidRPr="00635D52">
        <w:rPr>
          <w:rFonts w:cs="Times New Roman"/>
          <w:szCs w:val="24"/>
        </w:rPr>
        <w:t>pursuant to §522(f).</w:t>
      </w:r>
    </w:p>
    <w:p w14:paraId="6C18B34F" w14:textId="77777777" w:rsidR="00B04797" w:rsidRPr="00635D52" w:rsidRDefault="00B04797" w:rsidP="00D37C99">
      <w:pPr>
        <w:ind w:left="1440"/>
        <w:jc w:val="both"/>
        <w:rPr>
          <w:rFonts w:cs="Times New Roman"/>
          <w:szCs w:val="24"/>
        </w:rPr>
      </w:pPr>
    </w:p>
    <w:p w14:paraId="6C431FD7" w14:textId="749B1C29" w:rsidR="00B24F5A" w:rsidRPr="003C33B9" w:rsidRDefault="007B48D8" w:rsidP="00B04797">
      <w:pPr>
        <w:ind w:left="1440"/>
        <w:rPr>
          <w:color w:val="FF0000"/>
        </w:rPr>
      </w:pPr>
      <w:permStart w:id="1769670485" w:edGrp="everyone"/>
      <w:r w:rsidRPr="0069650D">
        <w:rPr>
          <w:b/>
          <w:bCs/>
          <w:u w:val="single"/>
        </w:rPr>
        <w:t xml:space="preserve">3.2  </w:t>
      </w:r>
      <w:sdt>
        <w:sdtPr>
          <w:rPr>
            <w:rStyle w:val="Heading1Char"/>
            <w:rFonts w:ascii="Times New Roman" w:hAnsi="Times New Roman" w:cs="Times New Roman"/>
            <w:b/>
            <w:bCs/>
            <w:color w:val="auto"/>
            <w:sz w:val="24"/>
            <w:szCs w:val="24"/>
            <w:u w:val="single"/>
          </w:rPr>
          <w:id w:val="-14074452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1Char"/>
          </w:rPr>
        </w:sdtEndPr>
        <w:sdtContent>
          <w:r w:rsidR="00B04797">
            <w:rPr>
              <w:rStyle w:val="Heading1Char"/>
              <w:rFonts w:ascii="MS Gothic" w:eastAsia="MS Gothic" w:hAnsi="MS Gothic" w:cs="Times New Roman" w:hint="eastAsia"/>
              <w:b/>
              <w:bCs/>
              <w:color w:val="auto"/>
              <w:sz w:val="24"/>
              <w:szCs w:val="24"/>
              <w:u w:val="single"/>
            </w:rPr>
            <w:t>☐</w:t>
          </w:r>
        </w:sdtContent>
      </w:sdt>
      <w:r w:rsidR="003F50C7" w:rsidRPr="0069650D">
        <w:rPr>
          <w:rStyle w:val="Heading1Char"/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Personal Property:</w:t>
      </w:r>
      <w:r w:rsidR="003F50C7" w:rsidRPr="00635D52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F50C7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sdt>
        <w:sdtPr>
          <w:rPr>
            <w:rStyle w:val="Heading1Char"/>
            <w:rFonts w:ascii="Times New Roman" w:hAnsi="Times New Roman" w:cs="Times New Roman"/>
            <w:color w:val="auto"/>
            <w:sz w:val="24"/>
            <w:szCs w:val="24"/>
          </w:rPr>
          <w:id w:val="14024022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1Char"/>
          </w:rPr>
        </w:sdtEndPr>
        <w:sdtContent>
          <w:r w:rsidR="00B04797">
            <w:rPr>
              <w:rStyle w:val="Heading1Char"/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3F50C7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None</w:t>
      </w:r>
      <w:r w:rsidR="00965A5B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permEnd w:id="1769670485"/>
    </w:p>
    <w:p w14:paraId="7646C4EB" w14:textId="77777777" w:rsidR="007B48D8" w:rsidRPr="00635D52" w:rsidRDefault="007B48D8" w:rsidP="00B04797"/>
    <w:p w14:paraId="7CC13063" w14:textId="52E024D2" w:rsidR="007B48D8" w:rsidRPr="00635D52" w:rsidRDefault="007B48D8" w:rsidP="004F0DF8">
      <w:pPr>
        <w:jc w:val="both"/>
        <w:rPr>
          <w:rFonts w:cs="Times New Roman"/>
          <w:szCs w:val="24"/>
        </w:rPr>
      </w:pPr>
      <w:r w:rsidRPr="00635D52">
        <w:rPr>
          <w:rFonts w:cs="Times New Roman"/>
          <w:szCs w:val="24"/>
        </w:rPr>
        <w:t xml:space="preserve">The </w:t>
      </w:r>
      <w:r w:rsidR="00FA5EC1" w:rsidRPr="00635D52">
        <w:rPr>
          <w:rFonts w:cs="Times New Roman"/>
          <w:szCs w:val="24"/>
        </w:rPr>
        <w:t>L</w:t>
      </w:r>
      <w:r w:rsidRPr="00635D52">
        <w:rPr>
          <w:rFonts w:cs="Times New Roman"/>
          <w:szCs w:val="24"/>
        </w:rPr>
        <w:t xml:space="preserve">ien, all other liens, and Debtor(s)’ exemptions are as follows: </w:t>
      </w:r>
    </w:p>
    <w:p w14:paraId="1A6A3B9B" w14:textId="1EDE4641" w:rsidR="007B48D8" w:rsidRPr="00635D52" w:rsidRDefault="007B48D8" w:rsidP="004F0DF8">
      <w:pPr>
        <w:ind w:left="1440"/>
        <w:jc w:val="both"/>
        <w:rPr>
          <w:rFonts w:cs="Times New Roman"/>
          <w:szCs w:val="24"/>
        </w:rPr>
      </w:pPr>
      <w:r w:rsidRPr="00635D52">
        <w:rPr>
          <w:rFonts w:cs="Times New Roman"/>
          <w:szCs w:val="24"/>
        </w:rPr>
        <w:t xml:space="preserve">a.  the </w:t>
      </w:r>
      <w:r w:rsidR="00FA5EC1" w:rsidRPr="00635D52">
        <w:rPr>
          <w:rFonts w:cs="Times New Roman"/>
          <w:szCs w:val="24"/>
        </w:rPr>
        <w:t>L</w:t>
      </w:r>
      <w:r w:rsidRPr="00635D52">
        <w:rPr>
          <w:rFonts w:cs="Times New Roman"/>
          <w:szCs w:val="24"/>
        </w:rPr>
        <w:t xml:space="preserve">ien in the amount of </w:t>
      </w:r>
      <w:permStart w:id="1342134609" w:edGrp="everyone"/>
      <w:r w:rsidRPr="00635D52">
        <w:rPr>
          <w:rFonts w:cs="Times New Roman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default w:val="$0.00"/>
              <w:format w:val="$#,##0.00;($#,##0.00)"/>
            </w:textInput>
          </w:ffData>
        </w:fldChar>
      </w:r>
      <w:r w:rsidRPr="00635D52">
        <w:rPr>
          <w:rFonts w:cs="Times New Roman"/>
          <w:szCs w:val="24"/>
        </w:rPr>
        <w:instrText xml:space="preserve"> FORMTEXT </w:instrText>
      </w:r>
      <w:r w:rsidRPr="00635D52">
        <w:rPr>
          <w:rFonts w:cs="Times New Roman"/>
          <w:szCs w:val="24"/>
        </w:rPr>
      </w:r>
      <w:r w:rsidRPr="00635D52">
        <w:rPr>
          <w:rFonts w:cs="Times New Roman"/>
          <w:szCs w:val="24"/>
        </w:rPr>
        <w:fldChar w:fldCharType="separate"/>
      </w:r>
      <w:r w:rsidRPr="00635D52">
        <w:rPr>
          <w:rFonts w:cs="Times New Roman"/>
          <w:noProof/>
          <w:szCs w:val="24"/>
        </w:rPr>
        <w:t>$0.00</w:t>
      </w:r>
      <w:r w:rsidRPr="00635D52">
        <w:rPr>
          <w:rFonts w:cs="Times New Roman"/>
          <w:szCs w:val="24"/>
        </w:rPr>
        <w:fldChar w:fldCharType="end"/>
      </w:r>
      <w:permEnd w:id="1342134609"/>
      <w:r w:rsidRPr="00635D52">
        <w:rPr>
          <w:rFonts w:cs="Times New Roman"/>
          <w:szCs w:val="24"/>
        </w:rPr>
        <w:t xml:space="preserve">; </w:t>
      </w:r>
    </w:p>
    <w:p w14:paraId="787D63AD" w14:textId="77777777" w:rsidR="007B48D8" w:rsidRPr="00635D52" w:rsidRDefault="007B48D8" w:rsidP="004F0DF8">
      <w:pPr>
        <w:ind w:left="1440"/>
        <w:jc w:val="both"/>
        <w:rPr>
          <w:rFonts w:cs="Times New Roman"/>
          <w:szCs w:val="24"/>
        </w:rPr>
      </w:pPr>
      <w:r w:rsidRPr="00635D52">
        <w:rPr>
          <w:rFonts w:cs="Times New Roman"/>
          <w:szCs w:val="24"/>
        </w:rPr>
        <w:t xml:space="preserve">b.  the amount of all other liens on Debtor(s)’ property totaling </w:t>
      </w:r>
      <w:permStart w:id="535770913" w:edGrp="everyone"/>
      <w:r w:rsidRPr="00635D52">
        <w:rPr>
          <w:rFonts w:cs="Times New Roman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default w:val="$0.00"/>
              <w:format w:val="$#,##0.00;($#,##0.00)"/>
            </w:textInput>
          </w:ffData>
        </w:fldChar>
      </w:r>
      <w:r w:rsidRPr="00635D52">
        <w:rPr>
          <w:rFonts w:cs="Times New Roman"/>
          <w:szCs w:val="24"/>
        </w:rPr>
        <w:instrText xml:space="preserve"> FORMTEXT </w:instrText>
      </w:r>
      <w:r w:rsidRPr="00635D52">
        <w:rPr>
          <w:rFonts w:cs="Times New Roman"/>
          <w:szCs w:val="24"/>
        </w:rPr>
      </w:r>
      <w:r w:rsidRPr="00635D52">
        <w:rPr>
          <w:rFonts w:cs="Times New Roman"/>
          <w:szCs w:val="24"/>
        </w:rPr>
        <w:fldChar w:fldCharType="separate"/>
      </w:r>
      <w:r w:rsidRPr="00635D52">
        <w:rPr>
          <w:rFonts w:cs="Times New Roman"/>
          <w:noProof/>
          <w:szCs w:val="24"/>
        </w:rPr>
        <w:t>$0.00</w:t>
      </w:r>
      <w:r w:rsidRPr="00635D52">
        <w:rPr>
          <w:rFonts w:cs="Times New Roman"/>
          <w:szCs w:val="24"/>
        </w:rPr>
        <w:fldChar w:fldCharType="end"/>
      </w:r>
      <w:permEnd w:id="535770913"/>
      <w:r w:rsidRPr="00635D52">
        <w:rPr>
          <w:rFonts w:cs="Times New Roman"/>
          <w:szCs w:val="24"/>
        </w:rPr>
        <w:t xml:space="preserve">; </w:t>
      </w:r>
    </w:p>
    <w:p w14:paraId="088B6026" w14:textId="77777777" w:rsidR="00B52052" w:rsidRPr="00635D52" w:rsidRDefault="007B48D8" w:rsidP="00B52052">
      <w:pPr>
        <w:ind w:left="1710" w:hanging="270"/>
        <w:jc w:val="both"/>
        <w:rPr>
          <w:rFonts w:cs="Times New Roman"/>
          <w:szCs w:val="24"/>
        </w:rPr>
      </w:pPr>
      <w:r w:rsidRPr="00635D52">
        <w:rPr>
          <w:rFonts w:cs="Times New Roman"/>
          <w:szCs w:val="24"/>
        </w:rPr>
        <w:t xml:space="preserve">c.  and the amount of the exemption that the Debtor(s) could claim if there were no liens on the property are </w:t>
      </w:r>
      <w:permStart w:id="370038176" w:edGrp="everyone"/>
      <w:r w:rsidRPr="00635D52">
        <w:rPr>
          <w:rFonts w:cs="Times New Roman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default w:val="$0.00"/>
              <w:format w:val="$#,##0.00;($#,##0.00)"/>
            </w:textInput>
          </w:ffData>
        </w:fldChar>
      </w:r>
      <w:r w:rsidRPr="00635D52">
        <w:rPr>
          <w:rFonts w:cs="Times New Roman"/>
          <w:szCs w:val="24"/>
        </w:rPr>
        <w:instrText xml:space="preserve"> FORMTEXT </w:instrText>
      </w:r>
      <w:r w:rsidRPr="00635D52">
        <w:rPr>
          <w:rFonts w:cs="Times New Roman"/>
          <w:szCs w:val="24"/>
        </w:rPr>
      </w:r>
      <w:r w:rsidRPr="00635D52">
        <w:rPr>
          <w:rFonts w:cs="Times New Roman"/>
          <w:szCs w:val="24"/>
        </w:rPr>
        <w:fldChar w:fldCharType="separate"/>
      </w:r>
      <w:r w:rsidRPr="00635D52">
        <w:rPr>
          <w:rFonts w:cs="Times New Roman"/>
          <w:noProof/>
          <w:szCs w:val="24"/>
        </w:rPr>
        <w:t>$0.00</w:t>
      </w:r>
      <w:r w:rsidRPr="00635D52">
        <w:rPr>
          <w:rFonts w:cs="Times New Roman"/>
          <w:szCs w:val="24"/>
        </w:rPr>
        <w:fldChar w:fldCharType="end"/>
      </w:r>
      <w:permEnd w:id="370038176"/>
      <w:r w:rsidRPr="00635D52">
        <w:rPr>
          <w:rFonts w:cs="Times New Roman"/>
          <w:szCs w:val="24"/>
        </w:rPr>
        <w:t xml:space="preserve">. </w:t>
      </w:r>
    </w:p>
    <w:p w14:paraId="1A3E14A6" w14:textId="77777777" w:rsidR="00B52052" w:rsidRPr="00635D52" w:rsidRDefault="00B52052" w:rsidP="00B52052">
      <w:pPr>
        <w:ind w:left="1710" w:hanging="270"/>
        <w:jc w:val="both"/>
        <w:rPr>
          <w:rFonts w:cs="Times New Roman"/>
          <w:szCs w:val="24"/>
        </w:rPr>
      </w:pPr>
      <w:r w:rsidRPr="00635D52">
        <w:rPr>
          <w:rFonts w:cs="Times New Roman"/>
          <w:szCs w:val="24"/>
        </w:rPr>
        <w:t xml:space="preserve">d. </w:t>
      </w:r>
      <w:r w:rsidR="007B48D8" w:rsidRPr="00635D52">
        <w:rPr>
          <w:rFonts w:cs="Times New Roman"/>
          <w:szCs w:val="24"/>
        </w:rPr>
        <w:t xml:space="preserve">The sum of a, b, and c above is </w:t>
      </w:r>
      <w:permStart w:id="1995128278" w:edGrp="everyone"/>
      <w:r w:rsidR="007B48D8" w:rsidRPr="00635D52">
        <w:rPr>
          <w:rFonts w:cs="Times New Roman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default w:val="$0.00"/>
              <w:format w:val="$#,##0.00;($#,##0.00)"/>
            </w:textInput>
          </w:ffData>
        </w:fldChar>
      </w:r>
      <w:r w:rsidR="007B48D8" w:rsidRPr="00635D52">
        <w:rPr>
          <w:rFonts w:cs="Times New Roman"/>
          <w:szCs w:val="24"/>
        </w:rPr>
        <w:instrText xml:space="preserve"> FORMTEXT </w:instrText>
      </w:r>
      <w:r w:rsidR="007B48D8" w:rsidRPr="00635D52">
        <w:rPr>
          <w:rFonts w:cs="Times New Roman"/>
          <w:szCs w:val="24"/>
        </w:rPr>
      </w:r>
      <w:r w:rsidR="007B48D8" w:rsidRPr="00635D52">
        <w:rPr>
          <w:rFonts w:cs="Times New Roman"/>
          <w:szCs w:val="24"/>
        </w:rPr>
        <w:fldChar w:fldCharType="separate"/>
      </w:r>
      <w:r w:rsidR="007B48D8" w:rsidRPr="00635D52">
        <w:rPr>
          <w:rFonts w:cs="Times New Roman"/>
          <w:noProof/>
          <w:szCs w:val="24"/>
        </w:rPr>
        <w:t>$0.00</w:t>
      </w:r>
      <w:r w:rsidR="007B48D8" w:rsidRPr="00635D52">
        <w:rPr>
          <w:rFonts w:cs="Times New Roman"/>
          <w:szCs w:val="24"/>
        </w:rPr>
        <w:fldChar w:fldCharType="end"/>
      </w:r>
      <w:permEnd w:id="1995128278"/>
      <w:r w:rsidR="007B48D8" w:rsidRPr="00635D52">
        <w:rPr>
          <w:rFonts w:cs="Times New Roman"/>
          <w:szCs w:val="24"/>
        </w:rPr>
        <w:t>.</w:t>
      </w:r>
    </w:p>
    <w:p w14:paraId="363AA5FF" w14:textId="5F0B0B4E" w:rsidR="007B48D8" w:rsidRPr="00635D52" w:rsidRDefault="00B52052" w:rsidP="00D37C99">
      <w:pPr>
        <w:ind w:left="1710" w:hanging="270"/>
        <w:jc w:val="both"/>
        <w:rPr>
          <w:rFonts w:cs="Times New Roman"/>
          <w:szCs w:val="24"/>
        </w:rPr>
      </w:pPr>
      <w:r w:rsidRPr="00635D52">
        <w:rPr>
          <w:rFonts w:cs="Times New Roman"/>
          <w:szCs w:val="24"/>
        </w:rPr>
        <w:t xml:space="preserve">e. </w:t>
      </w:r>
      <w:r w:rsidR="007B48D8" w:rsidRPr="00635D52">
        <w:rPr>
          <w:rFonts w:cs="Times New Roman"/>
          <w:szCs w:val="24"/>
        </w:rPr>
        <w:t xml:space="preserve">Impairment:  The total of </w:t>
      </w:r>
      <w:permStart w:id="1637378711" w:edGrp="everyone"/>
      <w:r w:rsidR="007B48D8" w:rsidRPr="00635D52">
        <w:rPr>
          <w:rFonts w:cs="Times New Roman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default w:val="$0.00"/>
              <w:format w:val="$#,##0.00;($#,##0.00)"/>
            </w:textInput>
          </w:ffData>
        </w:fldChar>
      </w:r>
      <w:r w:rsidR="007B48D8" w:rsidRPr="00635D52">
        <w:rPr>
          <w:rFonts w:cs="Times New Roman"/>
          <w:szCs w:val="24"/>
        </w:rPr>
        <w:instrText xml:space="preserve"> FORMTEXT </w:instrText>
      </w:r>
      <w:r w:rsidR="007B48D8" w:rsidRPr="00635D52">
        <w:rPr>
          <w:rFonts w:cs="Times New Roman"/>
          <w:szCs w:val="24"/>
        </w:rPr>
      </w:r>
      <w:r w:rsidR="007B48D8" w:rsidRPr="00635D52">
        <w:rPr>
          <w:rFonts w:cs="Times New Roman"/>
          <w:szCs w:val="24"/>
        </w:rPr>
        <w:fldChar w:fldCharType="separate"/>
      </w:r>
      <w:r w:rsidR="007B48D8" w:rsidRPr="00635D52">
        <w:rPr>
          <w:rFonts w:cs="Times New Roman"/>
          <w:noProof/>
          <w:szCs w:val="24"/>
        </w:rPr>
        <w:t>$0.00</w:t>
      </w:r>
      <w:r w:rsidR="007B48D8" w:rsidRPr="00635D52">
        <w:rPr>
          <w:rFonts w:cs="Times New Roman"/>
          <w:szCs w:val="24"/>
        </w:rPr>
        <w:fldChar w:fldCharType="end"/>
      </w:r>
      <w:permEnd w:id="1637378711"/>
      <w:r w:rsidR="007B48D8" w:rsidRPr="00635D52">
        <w:rPr>
          <w:rFonts w:cs="Times New Roman"/>
          <w:szCs w:val="24"/>
        </w:rPr>
        <w:t xml:space="preserve">[d] minus the value of Debtor(s)’ interest in property, as listed on Schedules A/B, is </w:t>
      </w:r>
      <w:permStart w:id="1684496616" w:edGrp="everyone"/>
      <w:r w:rsidR="007B48D8" w:rsidRPr="00635D52">
        <w:rPr>
          <w:rFonts w:cs="Times New Roman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default w:val="$0.00"/>
              <w:format w:val="$#,##0.00;($#,##0.00)"/>
            </w:textInput>
          </w:ffData>
        </w:fldChar>
      </w:r>
      <w:r w:rsidR="007B48D8" w:rsidRPr="00635D52">
        <w:rPr>
          <w:rFonts w:cs="Times New Roman"/>
          <w:szCs w:val="24"/>
        </w:rPr>
        <w:instrText xml:space="preserve"> FORMTEXT </w:instrText>
      </w:r>
      <w:r w:rsidR="007B48D8" w:rsidRPr="00635D52">
        <w:rPr>
          <w:rFonts w:cs="Times New Roman"/>
          <w:szCs w:val="24"/>
        </w:rPr>
      </w:r>
      <w:r w:rsidR="007B48D8" w:rsidRPr="00635D52">
        <w:rPr>
          <w:rFonts w:cs="Times New Roman"/>
          <w:szCs w:val="24"/>
        </w:rPr>
        <w:fldChar w:fldCharType="separate"/>
      </w:r>
      <w:r w:rsidR="007B48D8" w:rsidRPr="00635D52">
        <w:rPr>
          <w:rFonts w:cs="Times New Roman"/>
          <w:noProof/>
          <w:szCs w:val="24"/>
        </w:rPr>
        <w:t>$0.00</w:t>
      </w:r>
      <w:r w:rsidR="007B48D8" w:rsidRPr="00635D52">
        <w:rPr>
          <w:rFonts w:cs="Times New Roman"/>
          <w:szCs w:val="24"/>
        </w:rPr>
        <w:fldChar w:fldCharType="end"/>
      </w:r>
      <w:permEnd w:id="1684496616"/>
      <w:r w:rsidR="007B48D8" w:rsidRPr="00635D52">
        <w:rPr>
          <w:rFonts w:cs="Times New Roman"/>
          <w:szCs w:val="24"/>
        </w:rPr>
        <w:t xml:space="preserve">. [e]. </w:t>
      </w:r>
    </w:p>
    <w:p w14:paraId="02FF0766" w14:textId="7866A991" w:rsidR="007B48D8" w:rsidRPr="00635D52" w:rsidRDefault="007B48D8" w:rsidP="00D37C99">
      <w:pPr>
        <w:pStyle w:val="ListParagraph"/>
        <w:numPr>
          <w:ilvl w:val="0"/>
          <w:numId w:val="6"/>
        </w:numPr>
        <w:jc w:val="both"/>
        <w:rPr>
          <w:rFonts w:cs="Times New Roman"/>
          <w:szCs w:val="24"/>
        </w:rPr>
      </w:pPr>
      <w:r w:rsidRPr="00635D52">
        <w:rPr>
          <w:rFonts w:cs="Times New Roman"/>
          <w:szCs w:val="24"/>
        </w:rPr>
        <w:t xml:space="preserve">If the impairment is greater than the amount of </w:t>
      </w:r>
      <w:r w:rsidR="00FA5EC1" w:rsidRPr="00635D52">
        <w:rPr>
          <w:rFonts w:cs="Times New Roman"/>
          <w:szCs w:val="24"/>
        </w:rPr>
        <w:t>the L</w:t>
      </w:r>
      <w:r w:rsidRPr="00635D52">
        <w:rPr>
          <w:rFonts w:cs="Times New Roman"/>
          <w:szCs w:val="24"/>
        </w:rPr>
        <w:t xml:space="preserve">ien, check the box for total avoidance below. </w:t>
      </w:r>
    </w:p>
    <w:p w14:paraId="0CCB8CC7" w14:textId="24333A38" w:rsidR="007B48D8" w:rsidRPr="00635D52" w:rsidRDefault="007B48D8" w:rsidP="00D37C99">
      <w:pPr>
        <w:pStyle w:val="ListParagraph"/>
        <w:numPr>
          <w:ilvl w:val="0"/>
          <w:numId w:val="6"/>
        </w:numPr>
        <w:jc w:val="both"/>
        <w:rPr>
          <w:rFonts w:cs="Times New Roman"/>
          <w:szCs w:val="24"/>
        </w:rPr>
      </w:pPr>
      <w:r w:rsidRPr="00635D52">
        <w:rPr>
          <w:rFonts w:cs="Times New Roman"/>
          <w:szCs w:val="24"/>
        </w:rPr>
        <w:t xml:space="preserve">If the impairment is less than amount of </w:t>
      </w:r>
      <w:r w:rsidR="00FA5EC1" w:rsidRPr="00635D52">
        <w:rPr>
          <w:rFonts w:cs="Times New Roman"/>
          <w:szCs w:val="24"/>
        </w:rPr>
        <w:t>the L</w:t>
      </w:r>
      <w:r w:rsidRPr="00635D52">
        <w:rPr>
          <w:rFonts w:cs="Times New Roman"/>
          <w:szCs w:val="24"/>
        </w:rPr>
        <w:t xml:space="preserve">ien, check the box for partial avoidance and complete calculations for amount to be avoided. </w:t>
      </w:r>
    </w:p>
    <w:p w14:paraId="77E47506" w14:textId="77777777" w:rsidR="007B48D8" w:rsidRPr="00635D52" w:rsidRDefault="007B48D8" w:rsidP="003C33B9"/>
    <w:p w14:paraId="126A6A00" w14:textId="5B14245B" w:rsidR="007B48D8" w:rsidRPr="00635D52" w:rsidRDefault="007B48D8" w:rsidP="003C33B9">
      <w:r w:rsidRPr="00635D52">
        <w:t xml:space="preserve">Based on the calculations above, the </w:t>
      </w:r>
      <w:r w:rsidR="00FA5EC1" w:rsidRPr="00635D52">
        <w:t>L</w:t>
      </w:r>
      <w:r w:rsidRPr="00635D52">
        <w:t xml:space="preserve">ien on </w:t>
      </w:r>
      <w:r w:rsidR="004F0DF8" w:rsidRPr="00635D52">
        <w:t>personal</w:t>
      </w:r>
      <w:r w:rsidRPr="00635D52">
        <w:t xml:space="preserve"> property should be avoided as follows</w:t>
      </w:r>
      <w:r w:rsidR="00080B6B" w:rsidRPr="00635D52">
        <w:t>:</w:t>
      </w:r>
    </w:p>
    <w:p w14:paraId="17712BE3" w14:textId="77777777" w:rsidR="007B48D8" w:rsidRPr="00635D52" w:rsidRDefault="007B48D8" w:rsidP="004F0DF8">
      <w:pPr>
        <w:jc w:val="both"/>
        <w:rPr>
          <w:rFonts w:cs="Times New Roman"/>
          <w:szCs w:val="24"/>
        </w:rPr>
      </w:pPr>
    </w:p>
    <w:permStart w:id="428889424" w:edGrp="everyone"/>
    <w:p w14:paraId="6BAD6B8B" w14:textId="20F13513" w:rsidR="007B48D8" w:rsidRPr="00635D52" w:rsidRDefault="00B04797" w:rsidP="004F0DF8">
      <w:pPr>
        <w:ind w:firstLine="720"/>
        <w:jc w:val="both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73736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045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permEnd w:id="428889424"/>
      <w:r w:rsidR="007B48D8" w:rsidRPr="00635D52">
        <w:rPr>
          <w:rFonts w:cs="Times New Roman"/>
          <w:szCs w:val="24"/>
        </w:rPr>
        <w:t xml:space="preserve"> </w:t>
      </w:r>
      <w:r w:rsidR="003F50C7">
        <w:rPr>
          <w:rFonts w:cs="Times New Roman"/>
          <w:szCs w:val="24"/>
        </w:rPr>
        <w:t xml:space="preserve"> </w:t>
      </w:r>
      <w:r w:rsidR="007B48D8" w:rsidRPr="00635D52">
        <w:rPr>
          <w:rFonts w:cs="Times New Roman"/>
          <w:szCs w:val="24"/>
        </w:rPr>
        <w:t>Total Avoidance:</w:t>
      </w:r>
    </w:p>
    <w:p w14:paraId="7703A9A8" w14:textId="04921810" w:rsidR="007B48D8" w:rsidRPr="00635D52" w:rsidRDefault="007B48D8" w:rsidP="004F0DF8">
      <w:pPr>
        <w:ind w:left="1440"/>
        <w:jc w:val="both"/>
        <w:rPr>
          <w:rFonts w:cs="Times New Roman"/>
          <w:szCs w:val="24"/>
        </w:rPr>
      </w:pPr>
      <w:r w:rsidRPr="00635D52">
        <w:rPr>
          <w:rFonts w:cs="Times New Roman"/>
          <w:szCs w:val="24"/>
        </w:rPr>
        <w:t xml:space="preserve">Because total amount of Debtor(s)’ exemption [c] exceeds the value of the property, Debtor requests the </w:t>
      </w:r>
      <w:r w:rsidR="00FA5EC1" w:rsidRPr="00635D52">
        <w:rPr>
          <w:rFonts w:cs="Times New Roman"/>
          <w:szCs w:val="24"/>
        </w:rPr>
        <w:t>L</w:t>
      </w:r>
      <w:r w:rsidRPr="00635D52">
        <w:rPr>
          <w:rFonts w:cs="Times New Roman"/>
          <w:szCs w:val="24"/>
        </w:rPr>
        <w:t>ien should be avoided in full upon discharge pursuant to §522(f).</w:t>
      </w:r>
    </w:p>
    <w:p w14:paraId="62907D1A" w14:textId="77777777" w:rsidR="007B48D8" w:rsidRPr="00635D52" w:rsidRDefault="007B48D8" w:rsidP="004F0DF8">
      <w:pPr>
        <w:jc w:val="both"/>
        <w:rPr>
          <w:rFonts w:cs="Times New Roman"/>
          <w:szCs w:val="24"/>
        </w:rPr>
      </w:pPr>
    </w:p>
    <w:permStart w:id="106002233" w:edGrp="everyone"/>
    <w:p w14:paraId="5C1C3E03" w14:textId="59215969" w:rsidR="007B48D8" w:rsidRPr="00635D52" w:rsidRDefault="00B04797" w:rsidP="004F0DF8">
      <w:pPr>
        <w:ind w:firstLine="720"/>
        <w:jc w:val="both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104452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26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permEnd w:id="106002233"/>
      <w:r w:rsidR="003F50C7">
        <w:rPr>
          <w:rFonts w:cs="Times New Roman"/>
          <w:szCs w:val="24"/>
        </w:rPr>
        <w:t xml:space="preserve">  </w:t>
      </w:r>
      <w:r w:rsidR="007B48D8" w:rsidRPr="00635D52">
        <w:rPr>
          <w:rFonts w:cs="Times New Roman"/>
          <w:szCs w:val="24"/>
        </w:rPr>
        <w:t>Partial Avoidance:</w:t>
      </w:r>
    </w:p>
    <w:p w14:paraId="3AD3599D" w14:textId="05069145" w:rsidR="00AB1D62" w:rsidRPr="00635D52" w:rsidRDefault="007B48D8" w:rsidP="00D37C99">
      <w:pPr>
        <w:ind w:left="1440"/>
        <w:jc w:val="both"/>
        <w:rPr>
          <w:rFonts w:cs="Times New Roman"/>
          <w:szCs w:val="24"/>
        </w:rPr>
      </w:pPr>
      <w:r w:rsidRPr="00635D52">
        <w:rPr>
          <w:rFonts w:cs="Times New Roman"/>
          <w:szCs w:val="24"/>
        </w:rPr>
        <w:t xml:space="preserve">Amount of </w:t>
      </w:r>
      <w:r w:rsidR="00FA5EC1" w:rsidRPr="00635D52">
        <w:rPr>
          <w:rFonts w:cs="Times New Roman"/>
          <w:szCs w:val="24"/>
        </w:rPr>
        <w:t>the L</w:t>
      </w:r>
      <w:r w:rsidRPr="00635D52">
        <w:rPr>
          <w:rFonts w:cs="Times New Roman"/>
          <w:szCs w:val="24"/>
        </w:rPr>
        <w:t xml:space="preserve">ien subject to avoidance less the impairment [e] is </w:t>
      </w:r>
      <w:permStart w:id="353262865" w:edGrp="everyone"/>
      <w:r w:rsidRPr="00635D52">
        <w:rPr>
          <w:rFonts w:cs="Times New Roman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default w:val="$0.00"/>
              <w:format w:val="$#,##0.00;($#,##0.00)"/>
            </w:textInput>
          </w:ffData>
        </w:fldChar>
      </w:r>
      <w:r w:rsidRPr="00635D52">
        <w:rPr>
          <w:rFonts w:cs="Times New Roman"/>
          <w:szCs w:val="24"/>
        </w:rPr>
        <w:instrText xml:space="preserve"> FORMTEXT </w:instrText>
      </w:r>
      <w:r w:rsidRPr="00635D52">
        <w:rPr>
          <w:rFonts w:cs="Times New Roman"/>
          <w:szCs w:val="24"/>
        </w:rPr>
      </w:r>
      <w:r w:rsidRPr="00635D52">
        <w:rPr>
          <w:rFonts w:cs="Times New Roman"/>
          <w:szCs w:val="24"/>
        </w:rPr>
        <w:fldChar w:fldCharType="separate"/>
      </w:r>
      <w:r w:rsidRPr="00635D52">
        <w:rPr>
          <w:rFonts w:cs="Times New Roman"/>
          <w:noProof/>
          <w:szCs w:val="24"/>
        </w:rPr>
        <w:t>$0.00</w:t>
      </w:r>
      <w:r w:rsidRPr="00635D52">
        <w:rPr>
          <w:rFonts w:cs="Times New Roman"/>
          <w:szCs w:val="24"/>
        </w:rPr>
        <w:fldChar w:fldCharType="end"/>
      </w:r>
      <w:permEnd w:id="353262865"/>
      <w:r w:rsidRPr="00635D52">
        <w:rPr>
          <w:rFonts w:cs="Times New Roman"/>
          <w:szCs w:val="24"/>
        </w:rPr>
        <w:t xml:space="preserve">, and Debtor requests the lien be avoided except for </w:t>
      </w:r>
      <w:permStart w:id="1341218907" w:edGrp="everyone"/>
      <w:r w:rsidRPr="00635D52">
        <w:rPr>
          <w:rFonts w:cs="Times New Roman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default w:val="$0.00"/>
              <w:format w:val="$#,##0.00;($#,##0.00)"/>
            </w:textInput>
          </w:ffData>
        </w:fldChar>
      </w:r>
      <w:r w:rsidRPr="00635D52">
        <w:rPr>
          <w:rFonts w:cs="Times New Roman"/>
          <w:szCs w:val="24"/>
        </w:rPr>
        <w:instrText xml:space="preserve"> FORMTEXT </w:instrText>
      </w:r>
      <w:r w:rsidRPr="00635D52">
        <w:rPr>
          <w:rFonts w:cs="Times New Roman"/>
          <w:szCs w:val="24"/>
        </w:rPr>
      </w:r>
      <w:r w:rsidRPr="00635D52">
        <w:rPr>
          <w:rFonts w:cs="Times New Roman"/>
          <w:szCs w:val="24"/>
        </w:rPr>
        <w:fldChar w:fldCharType="separate"/>
      </w:r>
      <w:r w:rsidRPr="00635D52">
        <w:rPr>
          <w:rFonts w:cs="Times New Roman"/>
          <w:noProof/>
          <w:szCs w:val="24"/>
        </w:rPr>
        <w:t>$0.00</w:t>
      </w:r>
      <w:r w:rsidRPr="00635D52">
        <w:rPr>
          <w:rFonts w:cs="Times New Roman"/>
          <w:szCs w:val="24"/>
        </w:rPr>
        <w:fldChar w:fldCharType="end"/>
      </w:r>
      <w:permEnd w:id="1341218907"/>
      <w:r w:rsidRPr="00635D52">
        <w:rPr>
          <w:rFonts w:cs="Times New Roman"/>
          <w:szCs w:val="24"/>
        </w:rPr>
        <w:t>[e] upon discharge pursuant to §522(f).</w:t>
      </w:r>
    </w:p>
    <w:p w14:paraId="46316299" w14:textId="77777777" w:rsidR="00700351" w:rsidRPr="00635D52" w:rsidRDefault="00700351" w:rsidP="00635D52">
      <w:pPr>
        <w:rPr>
          <w:rFonts w:cs="Times New Roman"/>
          <w:szCs w:val="24"/>
        </w:rPr>
      </w:pPr>
    </w:p>
    <w:p w14:paraId="7E407C59" w14:textId="724C41FA" w:rsidR="00003086" w:rsidRPr="00635D52" w:rsidRDefault="00650E4F" w:rsidP="00080B6B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635D52">
        <w:rPr>
          <w:rFonts w:ascii="Times New Roman" w:hAnsi="Times New Roman" w:cs="Times New Roman"/>
          <w:color w:val="auto"/>
          <w:sz w:val="24"/>
          <w:szCs w:val="24"/>
        </w:rPr>
        <w:t xml:space="preserve">Dated: </w:t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943374407"/>
          <w:placeholder>
            <w:docPart w:val="BCB47129B0584EF1851721E7384E361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747183600" w:edGrp="everyone"/>
          <w:r w:rsidR="00945077" w:rsidRPr="0094507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date.</w:t>
          </w:r>
          <w:permEnd w:id="747183600"/>
        </w:sdtContent>
      </w:sdt>
    </w:p>
    <w:p w14:paraId="0AEF51C1" w14:textId="02A70E63" w:rsidR="00003086" w:rsidRPr="00635D52" w:rsidRDefault="00003086" w:rsidP="00080B6B">
      <w:pPr>
        <w:rPr>
          <w:rFonts w:cs="Times New Roman"/>
          <w:szCs w:val="24"/>
        </w:rPr>
      </w:pPr>
      <w:r w:rsidRPr="00635D52">
        <w:rPr>
          <w:rFonts w:cs="Times New Roman"/>
          <w:szCs w:val="24"/>
        </w:rPr>
        <w:tab/>
      </w:r>
      <w:r w:rsidRPr="00635D52">
        <w:rPr>
          <w:rFonts w:cs="Times New Roman"/>
          <w:szCs w:val="24"/>
        </w:rPr>
        <w:tab/>
      </w:r>
      <w:r w:rsidRPr="00635D52">
        <w:rPr>
          <w:rFonts w:cs="Times New Roman"/>
          <w:szCs w:val="24"/>
        </w:rPr>
        <w:tab/>
      </w:r>
      <w:r w:rsidRPr="00635D52">
        <w:rPr>
          <w:rFonts w:cs="Times New Roman"/>
          <w:szCs w:val="24"/>
        </w:rPr>
        <w:tab/>
      </w:r>
      <w:r w:rsidRPr="00635D52">
        <w:rPr>
          <w:rFonts w:cs="Times New Roman"/>
          <w:szCs w:val="24"/>
        </w:rPr>
        <w:tab/>
      </w:r>
      <w:r w:rsidRPr="00635D52">
        <w:rPr>
          <w:rFonts w:cs="Times New Roman"/>
          <w:szCs w:val="24"/>
        </w:rPr>
        <w:tab/>
      </w:r>
      <w:r w:rsidRPr="00635D52">
        <w:rPr>
          <w:rFonts w:cs="Times New Roman"/>
          <w:szCs w:val="24"/>
        </w:rPr>
        <w:tab/>
      </w:r>
      <w:r w:rsidRPr="00635D52">
        <w:rPr>
          <w:rFonts w:cs="Times New Roman"/>
          <w:szCs w:val="24"/>
        </w:rPr>
        <w:tab/>
      </w:r>
      <w:r w:rsidRPr="00635D52">
        <w:rPr>
          <w:rFonts w:cs="Times New Roman"/>
          <w:szCs w:val="24"/>
        </w:rPr>
        <w:tab/>
      </w:r>
    </w:p>
    <w:p w14:paraId="5DDF8CEF" w14:textId="77777777" w:rsidR="00712269" w:rsidRPr="00635D52" w:rsidRDefault="00712269" w:rsidP="00080B6B">
      <w:pPr>
        <w:rPr>
          <w:rFonts w:cs="Times New Roman"/>
          <w:szCs w:val="24"/>
        </w:rPr>
      </w:pPr>
    </w:p>
    <w:p w14:paraId="1F9D2AAC" w14:textId="31BD96A7" w:rsidR="004B78C3" w:rsidRPr="004B78C3" w:rsidRDefault="004B78C3" w:rsidP="004B78C3">
      <w:pPr>
        <w:ind w:left="5040"/>
        <w:rPr>
          <w:szCs w:val="24"/>
          <w:u w:val="single"/>
        </w:rPr>
      </w:pPr>
      <w:r w:rsidRPr="004B78C3">
        <w:rPr>
          <w:szCs w:val="24"/>
          <w:u w:val="single"/>
        </w:rPr>
        <w:t>/s/</w:t>
      </w:r>
      <w:permStart w:id="380640244" w:edGrp="everyone"/>
      <w:r w:rsidRPr="004B78C3">
        <w:rPr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B78C3">
        <w:rPr>
          <w:szCs w:val="24"/>
          <w:u w:val="single"/>
        </w:rPr>
        <w:instrText xml:space="preserve"> FORMTEXT </w:instrText>
      </w:r>
      <w:r w:rsidRPr="004B78C3">
        <w:rPr>
          <w:szCs w:val="24"/>
          <w:u w:val="single"/>
        </w:rPr>
      </w:r>
      <w:r w:rsidRPr="004B78C3">
        <w:rPr>
          <w:szCs w:val="24"/>
          <w:u w:val="single"/>
        </w:rPr>
        <w:fldChar w:fldCharType="separate"/>
      </w:r>
      <w:r w:rsidRPr="004B78C3">
        <w:rPr>
          <w:szCs w:val="24"/>
          <w:u w:val="single"/>
        </w:rPr>
        <w:t> </w:t>
      </w:r>
      <w:r w:rsidRPr="004B78C3">
        <w:rPr>
          <w:szCs w:val="24"/>
          <w:u w:val="single"/>
        </w:rPr>
        <w:t> </w:t>
      </w:r>
      <w:r w:rsidRPr="004B78C3">
        <w:rPr>
          <w:szCs w:val="24"/>
          <w:u w:val="single"/>
        </w:rPr>
        <w:t> </w:t>
      </w:r>
      <w:r w:rsidRPr="004B78C3">
        <w:rPr>
          <w:szCs w:val="24"/>
          <w:u w:val="single"/>
        </w:rPr>
        <w:t> </w:t>
      </w:r>
      <w:r w:rsidRPr="004B78C3">
        <w:rPr>
          <w:szCs w:val="24"/>
          <w:u w:val="single"/>
        </w:rPr>
        <w:t> </w:t>
      </w:r>
      <w:r w:rsidRPr="004B78C3">
        <w:rPr>
          <w:szCs w:val="24"/>
          <w:u w:val="single"/>
        </w:rPr>
        <w:fldChar w:fldCharType="end"/>
      </w:r>
      <w:permEnd w:id="380640244"/>
    </w:p>
    <w:permStart w:id="1649553026" w:edGrp="everyone"/>
    <w:p w14:paraId="06B4037B" w14:textId="77777777" w:rsidR="00712269" w:rsidRPr="00635D52" w:rsidRDefault="00712269" w:rsidP="00945077">
      <w:pPr>
        <w:ind w:left="5040"/>
        <w:rPr>
          <w:rFonts w:cs="Times New Roman"/>
          <w:szCs w:val="24"/>
        </w:rPr>
      </w:pPr>
      <w:r w:rsidRPr="00635D52">
        <w:rPr>
          <w:rFonts w:cs="Times New Roman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635D52">
        <w:rPr>
          <w:rFonts w:cs="Times New Roman"/>
          <w:szCs w:val="24"/>
        </w:rPr>
        <w:instrText xml:space="preserve"> FORMTEXT </w:instrText>
      </w:r>
      <w:r w:rsidRPr="00635D52">
        <w:rPr>
          <w:rFonts w:cs="Times New Roman"/>
          <w:szCs w:val="24"/>
        </w:rPr>
      </w:r>
      <w:r w:rsidRPr="00635D52">
        <w:rPr>
          <w:rFonts w:cs="Times New Roman"/>
          <w:szCs w:val="24"/>
        </w:rPr>
        <w:fldChar w:fldCharType="separate"/>
      </w:r>
      <w:r w:rsidRPr="00635D52">
        <w:rPr>
          <w:rFonts w:cs="Times New Roman"/>
          <w:szCs w:val="24"/>
        </w:rPr>
        <w:t> </w:t>
      </w:r>
      <w:r w:rsidRPr="00635D52">
        <w:rPr>
          <w:rFonts w:cs="Times New Roman"/>
          <w:szCs w:val="24"/>
        </w:rPr>
        <w:t> </w:t>
      </w:r>
      <w:r w:rsidRPr="00635D52">
        <w:rPr>
          <w:rFonts w:cs="Times New Roman"/>
          <w:szCs w:val="24"/>
        </w:rPr>
        <w:t> </w:t>
      </w:r>
      <w:r w:rsidRPr="00635D52">
        <w:rPr>
          <w:rFonts w:cs="Times New Roman"/>
          <w:szCs w:val="24"/>
        </w:rPr>
        <w:t> </w:t>
      </w:r>
      <w:r w:rsidRPr="00635D52">
        <w:rPr>
          <w:rFonts w:cs="Times New Roman"/>
          <w:szCs w:val="24"/>
        </w:rPr>
        <w:t> </w:t>
      </w:r>
      <w:r w:rsidRPr="00635D52">
        <w:rPr>
          <w:rFonts w:cs="Times New Roman"/>
          <w:szCs w:val="24"/>
        </w:rPr>
        <w:fldChar w:fldCharType="end"/>
      </w:r>
    </w:p>
    <w:p w14:paraId="42F62BF9" w14:textId="77777777" w:rsidR="00712269" w:rsidRPr="00635D52" w:rsidRDefault="00712269" w:rsidP="00945077">
      <w:pPr>
        <w:ind w:left="5040"/>
        <w:rPr>
          <w:rFonts w:cs="Times New Roman"/>
          <w:szCs w:val="24"/>
        </w:rPr>
      </w:pPr>
      <w:r w:rsidRPr="00635D52">
        <w:rPr>
          <w:rFonts w:cs="Times New Roman"/>
          <w:szCs w:val="24"/>
        </w:rPr>
        <w:t>Attorney for debtor(s)</w:t>
      </w:r>
    </w:p>
    <w:p w14:paraId="7901C253" w14:textId="77777777" w:rsidR="00712269" w:rsidRPr="00635D52" w:rsidRDefault="00712269" w:rsidP="00945077">
      <w:pPr>
        <w:ind w:left="5040"/>
        <w:rPr>
          <w:rFonts w:cs="Times New Roman"/>
          <w:szCs w:val="24"/>
        </w:rPr>
      </w:pPr>
      <w:r w:rsidRPr="00635D52">
        <w:rPr>
          <w:rFonts w:cs="Times New Roman"/>
          <w:szCs w:val="24"/>
        </w:rPr>
        <w:fldChar w:fldCharType="begin">
          <w:ffData>
            <w:name w:val="Text24"/>
            <w:enabled/>
            <w:calcOnExit w:val="0"/>
            <w:textInput>
              <w:default w:val="Address"/>
            </w:textInput>
          </w:ffData>
        </w:fldChar>
      </w:r>
      <w:r w:rsidRPr="00635D52">
        <w:rPr>
          <w:rFonts w:cs="Times New Roman"/>
          <w:szCs w:val="24"/>
        </w:rPr>
        <w:instrText xml:space="preserve"> FORMTEXT </w:instrText>
      </w:r>
      <w:r w:rsidRPr="00635D52">
        <w:rPr>
          <w:rFonts w:cs="Times New Roman"/>
          <w:szCs w:val="24"/>
        </w:rPr>
      </w:r>
      <w:r w:rsidRPr="00635D52">
        <w:rPr>
          <w:rFonts w:cs="Times New Roman"/>
          <w:szCs w:val="24"/>
        </w:rPr>
        <w:fldChar w:fldCharType="separate"/>
      </w:r>
      <w:r w:rsidRPr="00635D52">
        <w:rPr>
          <w:rFonts w:cs="Times New Roman"/>
          <w:noProof/>
          <w:szCs w:val="24"/>
        </w:rPr>
        <w:t>Address</w:t>
      </w:r>
      <w:r w:rsidRPr="00635D52">
        <w:rPr>
          <w:rFonts w:cs="Times New Roman"/>
          <w:szCs w:val="24"/>
        </w:rPr>
        <w:fldChar w:fldCharType="end"/>
      </w:r>
    </w:p>
    <w:p w14:paraId="5388E64F" w14:textId="77777777" w:rsidR="00712269" w:rsidRPr="00635D52" w:rsidRDefault="00712269" w:rsidP="00945077">
      <w:pPr>
        <w:ind w:left="5040"/>
        <w:rPr>
          <w:rFonts w:cs="Times New Roman"/>
          <w:szCs w:val="24"/>
        </w:rPr>
      </w:pPr>
      <w:r w:rsidRPr="00635D52">
        <w:rPr>
          <w:rFonts w:cs="Times New Roman"/>
          <w:szCs w:val="24"/>
        </w:rPr>
        <w:fldChar w:fldCharType="begin">
          <w:ffData>
            <w:name w:val="Text25"/>
            <w:enabled/>
            <w:calcOnExit w:val="0"/>
            <w:textInput>
              <w:default w:val="Phone"/>
            </w:textInput>
          </w:ffData>
        </w:fldChar>
      </w:r>
      <w:r w:rsidRPr="00635D52">
        <w:rPr>
          <w:rFonts w:cs="Times New Roman"/>
          <w:szCs w:val="24"/>
        </w:rPr>
        <w:instrText xml:space="preserve"> FORMTEXT </w:instrText>
      </w:r>
      <w:r w:rsidRPr="00635D52">
        <w:rPr>
          <w:rFonts w:cs="Times New Roman"/>
          <w:szCs w:val="24"/>
        </w:rPr>
      </w:r>
      <w:r w:rsidRPr="00635D52">
        <w:rPr>
          <w:rFonts w:cs="Times New Roman"/>
          <w:szCs w:val="24"/>
        </w:rPr>
        <w:fldChar w:fldCharType="separate"/>
      </w:r>
      <w:r w:rsidRPr="00635D52">
        <w:rPr>
          <w:rFonts w:cs="Times New Roman"/>
          <w:noProof/>
          <w:szCs w:val="24"/>
        </w:rPr>
        <w:t>Phone</w:t>
      </w:r>
      <w:r w:rsidRPr="00635D52">
        <w:rPr>
          <w:rFonts w:cs="Times New Roman"/>
          <w:szCs w:val="24"/>
        </w:rPr>
        <w:fldChar w:fldCharType="end"/>
      </w:r>
    </w:p>
    <w:p w14:paraId="45F83DCA" w14:textId="77777777" w:rsidR="00712269" w:rsidRPr="00635D52" w:rsidRDefault="00712269" w:rsidP="00945077">
      <w:pPr>
        <w:ind w:left="5040"/>
        <w:rPr>
          <w:rFonts w:cs="Times New Roman"/>
          <w:szCs w:val="24"/>
        </w:rPr>
      </w:pPr>
      <w:r w:rsidRPr="00635D52">
        <w:rPr>
          <w:rFonts w:cs="Times New Roman"/>
          <w:szCs w:val="24"/>
        </w:rPr>
        <w:fldChar w:fldCharType="begin">
          <w:ffData>
            <w:name w:val="Text26"/>
            <w:enabled/>
            <w:calcOnExit w:val="0"/>
            <w:textInput>
              <w:default w:val="Email"/>
            </w:textInput>
          </w:ffData>
        </w:fldChar>
      </w:r>
      <w:r w:rsidRPr="00635D52">
        <w:rPr>
          <w:rFonts w:cs="Times New Roman"/>
          <w:szCs w:val="24"/>
        </w:rPr>
        <w:instrText xml:space="preserve"> FORMTEXT </w:instrText>
      </w:r>
      <w:r w:rsidRPr="00635D52">
        <w:rPr>
          <w:rFonts w:cs="Times New Roman"/>
          <w:szCs w:val="24"/>
        </w:rPr>
      </w:r>
      <w:r w:rsidRPr="00635D52">
        <w:rPr>
          <w:rFonts w:cs="Times New Roman"/>
          <w:szCs w:val="24"/>
        </w:rPr>
        <w:fldChar w:fldCharType="separate"/>
      </w:r>
      <w:r w:rsidRPr="00635D52">
        <w:rPr>
          <w:rFonts w:cs="Times New Roman"/>
          <w:noProof/>
          <w:szCs w:val="24"/>
        </w:rPr>
        <w:t>Email</w:t>
      </w:r>
      <w:r w:rsidRPr="00635D52">
        <w:rPr>
          <w:rFonts w:cs="Times New Roman"/>
          <w:szCs w:val="24"/>
        </w:rPr>
        <w:fldChar w:fldCharType="end"/>
      </w:r>
    </w:p>
    <w:permEnd w:id="1649553026"/>
    <w:p w14:paraId="212C6C6D" w14:textId="5F674719" w:rsidR="00242092" w:rsidRPr="00635D52" w:rsidRDefault="00242092" w:rsidP="00080B6B">
      <w:pPr>
        <w:rPr>
          <w:rFonts w:cs="Times New Roman"/>
          <w:szCs w:val="24"/>
        </w:rPr>
      </w:pPr>
      <w:r w:rsidRPr="00635D52">
        <w:rPr>
          <w:rFonts w:cs="Times New Roman"/>
          <w:szCs w:val="24"/>
        </w:rPr>
        <w:br w:type="page"/>
      </w:r>
    </w:p>
    <w:p w14:paraId="0EC9D17F" w14:textId="77777777" w:rsidR="00712269" w:rsidRDefault="00712269" w:rsidP="00635D52">
      <w:pPr>
        <w:jc w:val="center"/>
        <w:rPr>
          <w:b/>
          <w:szCs w:val="24"/>
          <w:u w:val="single"/>
        </w:rPr>
      </w:pPr>
      <w:r w:rsidRPr="00E3634D">
        <w:rPr>
          <w:b/>
          <w:szCs w:val="24"/>
          <w:u w:val="single"/>
        </w:rPr>
        <w:lastRenderedPageBreak/>
        <w:t>CERTIFICATE OF SERVICE</w:t>
      </w:r>
    </w:p>
    <w:p w14:paraId="6F76B978" w14:textId="77777777" w:rsidR="00712269" w:rsidRPr="00E3634D" w:rsidRDefault="00712269" w:rsidP="00080B6B">
      <w:pPr>
        <w:rPr>
          <w:szCs w:val="24"/>
          <w:u w:val="single"/>
        </w:rPr>
      </w:pPr>
    </w:p>
    <w:p w14:paraId="38B6239C" w14:textId="7A10B6BC" w:rsidR="00712269" w:rsidRDefault="00712269" w:rsidP="00080B6B">
      <w:pPr>
        <w:rPr>
          <w:szCs w:val="24"/>
        </w:rPr>
      </w:pPr>
      <w:bookmarkStart w:id="6" w:name="_Hlk146882433"/>
      <w:r w:rsidRPr="007D643E">
        <w:rPr>
          <w:szCs w:val="24"/>
        </w:rPr>
        <w:t>I hereby certify that on this date, a true and correct copy of the foregoing</w:t>
      </w:r>
      <w:r w:rsidR="00817E78">
        <w:rPr>
          <w:szCs w:val="24"/>
        </w:rPr>
        <w:t xml:space="preserve"> Motion to Avoid</w:t>
      </w:r>
      <w:r w:rsidRPr="007D643E">
        <w:rPr>
          <w:szCs w:val="24"/>
        </w:rPr>
        <w:t xml:space="preserve"> </w:t>
      </w:r>
      <w:r>
        <w:rPr>
          <w:szCs w:val="24"/>
        </w:rPr>
        <w:t xml:space="preserve"> </w:t>
      </w:r>
      <w:sdt>
        <w:sdtPr>
          <w:rPr>
            <w:bCs/>
            <w:iCs/>
            <w:spacing w:val="-4"/>
            <w:szCs w:val="24"/>
          </w:rPr>
          <w:id w:val="-1461565287"/>
          <w:placeholder>
            <w:docPart w:val="5579CFF0EE16411DA09B3C7894CD0E50"/>
          </w:placeholder>
          <w:showingPlcHdr/>
          <w:dropDownList>
            <w:listItem w:value="Choose an item."/>
            <w:listItem w:displayText="Judicial Lien" w:value="Judicial Lien"/>
            <w:listItem w:displayText="Nonpossessory, Nonpurchase Money Security Interest" w:value="Nonpossessory, Nonpurchase Money Security Interest"/>
          </w:dropDownList>
        </w:sdtPr>
        <w:sdtEndPr/>
        <w:sdtContent>
          <w:r w:rsidR="00817E78" w:rsidRPr="00635D52">
            <w:rPr>
              <w:rStyle w:val="PlaceholderText"/>
            </w:rPr>
            <w:t>Choose an item.</w:t>
          </w:r>
        </w:sdtContent>
      </w:sdt>
      <w:r w:rsidR="00817E78" w:rsidRPr="007D643E">
        <w:rPr>
          <w:szCs w:val="24"/>
        </w:rPr>
        <w:t xml:space="preserve"> </w:t>
      </w:r>
      <w:r w:rsidRPr="007D643E">
        <w:rPr>
          <w:szCs w:val="24"/>
        </w:rPr>
        <w:t>was served upon all creditors and parties in interest as follows:</w:t>
      </w:r>
    </w:p>
    <w:p w14:paraId="5814A747" w14:textId="77777777" w:rsidR="00221262" w:rsidRPr="007D643E" w:rsidRDefault="00221262" w:rsidP="00080B6B">
      <w:pPr>
        <w:rPr>
          <w:szCs w:val="24"/>
        </w:rPr>
      </w:pPr>
    </w:p>
    <w:p w14:paraId="3E80EA9E" w14:textId="77777777" w:rsidR="00712269" w:rsidRPr="00C71AD9" w:rsidRDefault="00712269" w:rsidP="00080B6B">
      <w:pPr>
        <w:rPr>
          <w:b/>
          <w:szCs w:val="24"/>
        </w:rPr>
      </w:pPr>
      <w:r w:rsidRPr="00C71AD9">
        <w:rPr>
          <w:b/>
          <w:szCs w:val="24"/>
        </w:rPr>
        <w:t>by CM/ECF:</w:t>
      </w:r>
    </w:p>
    <w:p w14:paraId="72B58C28" w14:textId="02BD546A" w:rsidR="00712269" w:rsidRDefault="00B04797" w:rsidP="00080B6B">
      <w:pPr>
        <w:rPr>
          <w:szCs w:val="24"/>
        </w:rPr>
      </w:pPr>
      <w:sdt>
        <w:sdtPr>
          <w:rPr>
            <w:szCs w:val="24"/>
          </w:rPr>
          <w:id w:val="-1696373687"/>
          <w:placeholder>
            <w:docPart w:val="8519F71DB6A648EB827C95FD2214B35C"/>
          </w:placeholder>
          <w:showingPlcHdr/>
          <w:comboBox>
            <w:listItem w:value="Choose an item."/>
            <w:listItem w:displayText="Sabrina L. McKinney" w:value="Sabrina L. McKinney"/>
            <w:listItem w:displayText="Carly B. Wilkins" w:value="Carly B. Wilkins"/>
            <w:listItem w:displayText="William C. Carn, III" w:value="William C. Carn, III"/>
            <w:listItem w:displayText="Brian Walding" w:value="Brian Walding"/>
            <w:listItem w:displayText="Brian R. Carmichael" w:value="Brian R. Carmichael"/>
            <w:listItem w:displayText="J. Kaz Espy" w:value="J. Kaz Espy"/>
            <w:listItem w:displayText="Stuart Memory" w:value="Stuart Memory"/>
            <w:listItem w:displayText="Michael Strickland" w:value="Michael Strickland"/>
            <w:listItem w:displayText="William Wesley Causby" w:value="William Wesley Causby"/>
          </w:comboBox>
        </w:sdtPr>
        <w:sdtEndPr/>
        <w:sdtContent>
          <w:r w:rsidR="00221262" w:rsidRPr="00270477">
            <w:rPr>
              <w:rStyle w:val="PlaceholderText"/>
            </w:rPr>
            <w:t>Choose an item.</w:t>
          </w:r>
        </w:sdtContent>
      </w:sdt>
      <w:r w:rsidR="00712269" w:rsidRPr="007D643E">
        <w:rPr>
          <w:szCs w:val="24"/>
        </w:rPr>
        <w:t xml:space="preserve">, </w:t>
      </w:r>
      <w:r w:rsidR="00712269">
        <w:rPr>
          <w:szCs w:val="24"/>
        </w:rPr>
        <w:t xml:space="preserve">Chapter </w:t>
      </w:r>
      <w:sdt>
        <w:sdtPr>
          <w:id w:val="-465741066"/>
          <w:placeholder>
            <w:docPart w:val="6CC3E3037A984E00829CC36782AC62DD"/>
          </w:placeholder>
          <w:showingPlcHdr/>
          <w:comboBox>
            <w:listItem w:value="Choose an item."/>
            <w:listItem w:displayText="7" w:value="7"/>
            <w:listItem w:displayText="13" w:value="13"/>
            <w:listItem w:displayText="12" w:value="12"/>
            <w:listItem w:displayText="11" w:value="11"/>
          </w:comboBox>
        </w:sdtPr>
        <w:sdtEndPr/>
        <w:sdtContent>
          <w:r w:rsidR="00221262" w:rsidRPr="00034273">
            <w:rPr>
              <w:rStyle w:val="PlaceholderText"/>
            </w:rPr>
            <w:t>Choose an item.</w:t>
          </w:r>
        </w:sdtContent>
      </w:sdt>
      <w:r w:rsidR="00712269">
        <w:rPr>
          <w:szCs w:val="24"/>
        </w:rPr>
        <w:t xml:space="preserve"> </w:t>
      </w:r>
      <w:proofErr w:type="gramStart"/>
      <w:r w:rsidR="00712269" w:rsidRPr="007D643E">
        <w:rPr>
          <w:szCs w:val="24"/>
        </w:rPr>
        <w:t>Trustee</w:t>
      </w:r>
      <w:proofErr w:type="gramEnd"/>
    </w:p>
    <w:p w14:paraId="39CED5CA" w14:textId="77777777" w:rsidR="00712269" w:rsidRPr="007D643E" w:rsidRDefault="00712269" w:rsidP="00080B6B">
      <w:pPr>
        <w:rPr>
          <w:szCs w:val="24"/>
        </w:rPr>
      </w:pPr>
      <w:r>
        <w:rPr>
          <w:szCs w:val="24"/>
        </w:rPr>
        <w:t>Danielle K. Greco</w:t>
      </w:r>
      <w:r w:rsidRPr="007D643E">
        <w:rPr>
          <w:szCs w:val="24"/>
        </w:rPr>
        <w:t>, Bankruptcy Administrator</w:t>
      </w:r>
    </w:p>
    <w:permStart w:id="1584402841" w:edGrp="everyone"/>
    <w:p w14:paraId="4EEC7894" w14:textId="77777777" w:rsidR="00712269" w:rsidRDefault="00712269" w:rsidP="00080B6B">
      <w:pPr>
        <w:rPr>
          <w:szCs w:val="24"/>
        </w:rPr>
      </w:pPr>
      <w:r>
        <w:rPr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bookmarkEnd w:id="7"/>
      <w:permEnd w:id="1584402841"/>
    </w:p>
    <w:p w14:paraId="60DAA992" w14:textId="77777777" w:rsidR="00712269" w:rsidRDefault="00712269" w:rsidP="00080B6B">
      <w:pPr>
        <w:rPr>
          <w:szCs w:val="24"/>
        </w:rPr>
      </w:pPr>
    </w:p>
    <w:p w14:paraId="3FA81DC8" w14:textId="77777777" w:rsidR="00712269" w:rsidRPr="00C71AD9" w:rsidRDefault="00712269" w:rsidP="00080B6B">
      <w:pPr>
        <w:rPr>
          <w:b/>
          <w:szCs w:val="24"/>
        </w:rPr>
      </w:pPr>
      <w:r w:rsidRPr="00C71AD9">
        <w:rPr>
          <w:b/>
          <w:szCs w:val="24"/>
        </w:rPr>
        <w:t>by First Class Mail, postage prepaid:</w:t>
      </w:r>
    </w:p>
    <w:permStart w:id="782501198" w:edGrp="everyone"/>
    <w:p w14:paraId="2F8B5008" w14:textId="77777777" w:rsidR="00712269" w:rsidRDefault="00712269" w:rsidP="00080B6B">
      <w:pPr>
        <w:rPr>
          <w:szCs w:val="24"/>
        </w:rPr>
      </w:pPr>
      <w:r>
        <w:rPr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bookmarkEnd w:id="8"/>
    </w:p>
    <w:permEnd w:id="782501198"/>
    <w:p w14:paraId="0E8A1C99" w14:textId="77777777" w:rsidR="00712269" w:rsidRDefault="00712269" w:rsidP="00080B6B">
      <w:pPr>
        <w:rPr>
          <w:szCs w:val="24"/>
        </w:rPr>
      </w:pPr>
    </w:p>
    <w:p w14:paraId="6377DD51" w14:textId="77777777" w:rsidR="00712269" w:rsidRPr="00C71AD9" w:rsidRDefault="00712269" w:rsidP="00080B6B">
      <w:pPr>
        <w:rPr>
          <w:b/>
          <w:szCs w:val="24"/>
        </w:rPr>
      </w:pPr>
      <w:r w:rsidRPr="00C71AD9">
        <w:rPr>
          <w:b/>
          <w:szCs w:val="24"/>
        </w:rPr>
        <w:t xml:space="preserve">Other: </w:t>
      </w:r>
    </w:p>
    <w:permStart w:id="62470123" w:edGrp="everyone"/>
    <w:p w14:paraId="08724E10" w14:textId="77777777" w:rsidR="00712269" w:rsidRDefault="00712269" w:rsidP="00080B6B">
      <w:pPr>
        <w:rPr>
          <w:szCs w:val="24"/>
        </w:rPr>
      </w:pPr>
      <w:r>
        <w:rPr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bookmarkEnd w:id="9"/>
      <w:permEnd w:id="62470123"/>
    </w:p>
    <w:bookmarkEnd w:id="6"/>
    <w:p w14:paraId="242962ED" w14:textId="77777777" w:rsidR="00712269" w:rsidRDefault="00712269" w:rsidP="00080B6B">
      <w:pPr>
        <w:rPr>
          <w:szCs w:val="24"/>
        </w:rPr>
      </w:pPr>
    </w:p>
    <w:p w14:paraId="62C4F0E4" w14:textId="77777777" w:rsidR="00712269" w:rsidRDefault="00712269" w:rsidP="00080B6B">
      <w:pPr>
        <w:rPr>
          <w:szCs w:val="24"/>
        </w:rPr>
      </w:pPr>
      <w:r>
        <w:rPr>
          <w:szCs w:val="24"/>
        </w:rPr>
        <w:t xml:space="preserve">Dated:  </w:t>
      </w:r>
      <w:sdt>
        <w:sdtPr>
          <w:rPr>
            <w:szCs w:val="24"/>
          </w:rPr>
          <w:id w:val="1047265824"/>
          <w:placeholder>
            <w:docPart w:val="025CB6611CD8471F825DC483ADC05F9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1943733267" w:edGrp="everyone"/>
          <w:r w:rsidRPr="00B315F3">
            <w:rPr>
              <w:rStyle w:val="PlaceholderText"/>
            </w:rPr>
            <w:t>Click or tap to enter a date.</w:t>
          </w:r>
          <w:permEnd w:id="1943733267"/>
        </w:sdtContent>
      </w:sdt>
    </w:p>
    <w:p w14:paraId="385A5004" w14:textId="77777777" w:rsidR="00712269" w:rsidRDefault="00712269" w:rsidP="00080B6B">
      <w:pPr>
        <w:rPr>
          <w:szCs w:val="24"/>
        </w:rPr>
      </w:pPr>
    </w:p>
    <w:p w14:paraId="7BBC8696" w14:textId="0F06CA32" w:rsidR="00712269" w:rsidRPr="004B78C3" w:rsidRDefault="00712269" w:rsidP="00945077">
      <w:pPr>
        <w:ind w:left="5040"/>
        <w:rPr>
          <w:szCs w:val="24"/>
          <w:u w:val="single"/>
        </w:rPr>
      </w:pPr>
      <w:r w:rsidRPr="004B78C3">
        <w:rPr>
          <w:szCs w:val="24"/>
          <w:u w:val="single"/>
        </w:rPr>
        <w:t>/s/</w:t>
      </w:r>
      <w:permStart w:id="1953305223" w:edGrp="everyone"/>
      <w:r w:rsidR="004B78C3" w:rsidRPr="004B78C3">
        <w:rPr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B78C3" w:rsidRPr="004B78C3">
        <w:rPr>
          <w:szCs w:val="24"/>
          <w:u w:val="single"/>
        </w:rPr>
        <w:instrText xml:space="preserve"> FORMTEXT </w:instrText>
      </w:r>
      <w:r w:rsidR="004B78C3" w:rsidRPr="004B78C3">
        <w:rPr>
          <w:szCs w:val="24"/>
          <w:u w:val="single"/>
        </w:rPr>
      </w:r>
      <w:r w:rsidR="004B78C3" w:rsidRPr="004B78C3">
        <w:rPr>
          <w:szCs w:val="24"/>
          <w:u w:val="single"/>
        </w:rPr>
        <w:fldChar w:fldCharType="separate"/>
      </w:r>
      <w:r w:rsidR="004B78C3" w:rsidRPr="004B78C3">
        <w:rPr>
          <w:szCs w:val="24"/>
          <w:u w:val="single"/>
        </w:rPr>
        <w:t> </w:t>
      </w:r>
      <w:r w:rsidR="004B78C3" w:rsidRPr="004B78C3">
        <w:rPr>
          <w:szCs w:val="24"/>
          <w:u w:val="single"/>
        </w:rPr>
        <w:t> </w:t>
      </w:r>
      <w:r w:rsidR="004B78C3" w:rsidRPr="004B78C3">
        <w:rPr>
          <w:szCs w:val="24"/>
          <w:u w:val="single"/>
        </w:rPr>
        <w:t> </w:t>
      </w:r>
      <w:r w:rsidR="004B78C3" w:rsidRPr="004B78C3">
        <w:rPr>
          <w:szCs w:val="24"/>
          <w:u w:val="single"/>
        </w:rPr>
        <w:t> </w:t>
      </w:r>
      <w:r w:rsidR="004B78C3" w:rsidRPr="004B78C3">
        <w:rPr>
          <w:szCs w:val="24"/>
          <w:u w:val="single"/>
        </w:rPr>
        <w:t> </w:t>
      </w:r>
      <w:r w:rsidR="004B78C3" w:rsidRPr="004B78C3">
        <w:rPr>
          <w:szCs w:val="24"/>
          <w:u w:val="single"/>
        </w:rPr>
        <w:fldChar w:fldCharType="end"/>
      </w:r>
      <w:permEnd w:id="1953305223"/>
    </w:p>
    <w:permStart w:id="345668036" w:edGrp="everyone"/>
    <w:p w14:paraId="0A84203B" w14:textId="77777777" w:rsidR="00712269" w:rsidRDefault="00712269" w:rsidP="00945077">
      <w:pPr>
        <w:ind w:left="5040"/>
        <w:rPr>
          <w:szCs w:val="24"/>
        </w:rPr>
      </w:pPr>
      <w:r>
        <w:rPr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09D5351A" w14:textId="77777777" w:rsidR="00712269" w:rsidRPr="004806C1" w:rsidRDefault="00712269" w:rsidP="00945077">
      <w:pPr>
        <w:ind w:left="5040"/>
      </w:pPr>
      <w:r w:rsidRPr="007D643E">
        <w:rPr>
          <w:szCs w:val="24"/>
        </w:rPr>
        <w:t xml:space="preserve">Attorney for </w:t>
      </w:r>
      <w:r>
        <w:rPr>
          <w:szCs w:val="24"/>
        </w:rPr>
        <w:t>debtor</w:t>
      </w:r>
      <w:r w:rsidRPr="007D643E">
        <w:rPr>
          <w:szCs w:val="24"/>
        </w:rPr>
        <w:t>(s)</w:t>
      </w:r>
    </w:p>
    <w:p w14:paraId="5362ECBA" w14:textId="77777777" w:rsidR="00712269" w:rsidRDefault="00712269" w:rsidP="00945077">
      <w:pPr>
        <w:ind w:left="5040"/>
        <w:rPr>
          <w:szCs w:val="24"/>
        </w:rPr>
      </w:pPr>
      <w:r>
        <w:rPr>
          <w:szCs w:val="24"/>
        </w:rPr>
        <w:fldChar w:fldCharType="begin">
          <w:ffData>
            <w:name w:val="Text24"/>
            <w:enabled/>
            <w:calcOnExit w:val="0"/>
            <w:textInput>
              <w:default w:val="Address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Address</w:t>
      </w:r>
      <w:r>
        <w:rPr>
          <w:szCs w:val="24"/>
        </w:rPr>
        <w:fldChar w:fldCharType="end"/>
      </w:r>
    </w:p>
    <w:p w14:paraId="152083F3" w14:textId="77777777" w:rsidR="00712269" w:rsidRDefault="00712269" w:rsidP="00945077">
      <w:pPr>
        <w:ind w:left="5040"/>
        <w:rPr>
          <w:szCs w:val="24"/>
        </w:rPr>
      </w:pPr>
      <w:r>
        <w:rPr>
          <w:szCs w:val="24"/>
        </w:rPr>
        <w:fldChar w:fldCharType="begin">
          <w:ffData>
            <w:name w:val="Text25"/>
            <w:enabled/>
            <w:calcOnExit w:val="0"/>
            <w:textInput>
              <w:default w:val="Phone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Phone</w:t>
      </w:r>
      <w:r>
        <w:rPr>
          <w:szCs w:val="24"/>
        </w:rPr>
        <w:fldChar w:fldCharType="end"/>
      </w:r>
    </w:p>
    <w:p w14:paraId="1B72B5BB" w14:textId="3E7215A5" w:rsidR="00712269" w:rsidRDefault="00712269" w:rsidP="00945077">
      <w:pPr>
        <w:ind w:left="5040"/>
        <w:rPr>
          <w:szCs w:val="24"/>
        </w:rPr>
      </w:pPr>
      <w:r w:rsidRPr="004A2F1F">
        <w:rPr>
          <w:szCs w:val="24"/>
        </w:rPr>
        <w:fldChar w:fldCharType="begin">
          <w:ffData>
            <w:name w:val="Text26"/>
            <w:enabled/>
            <w:calcOnExit w:val="0"/>
            <w:textInput>
              <w:default w:val="Email"/>
            </w:textInput>
          </w:ffData>
        </w:fldChar>
      </w:r>
      <w:r w:rsidRPr="004A2F1F">
        <w:rPr>
          <w:szCs w:val="24"/>
        </w:rPr>
        <w:instrText xml:space="preserve"> FORMTEXT </w:instrText>
      </w:r>
      <w:r w:rsidRPr="004A2F1F">
        <w:rPr>
          <w:szCs w:val="24"/>
        </w:rPr>
      </w:r>
      <w:r w:rsidRPr="004A2F1F">
        <w:rPr>
          <w:szCs w:val="24"/>
        </w:rPr>
        <w:fldChar w:fldCharType="separate"/>
      </w:r>
      <w:r w:rsidRPr="004A2F1F">
        <w:rPr>
          <w:noProof/>
          <w:szCs w:val="24"/>
        </w:rPr>
        <w:t>Email</w:t>
      </w:r>
      <w:r w:rsidRPr="004A2F1F">
        <w:rPr>
          <w:szCs w:val="24"/>
        </w:rPr>
        <w:fldChar w:fldCharType="end"/>
      </w:r>
    </w:p>
    <w:permEnd w:id="345668036"/>
    <w:p w14:paraId="39B54112" w14:textId="77777777" w:rsidR="00712269" w:rsidRPr="005B6E7C" w:rsidRDefault="00712269" w:rsidP="00080B6B">
      <w:pPr>
        <w:rPr>
          <w:szCs w:val="24"/>
        </w:rPr>
      </w:pPr>
    </w:p>
    <w:p w14:paraId="38C5B349" w14:textId="0FC26C1B" w:rsidR="004E0B4A" w:rsidRPr="004E0B4A" w:rsidRDefault="004E0B4A" w:rsidP="00326945">
      <w:pPr>
        <w:spacing w:after="160" w:line="259" w:lineRule="auto"/>
      </w:pPr>
    </w:p>
    <w:sectPr w:rsidR="004E0B4A" w:rsidRPr="004E0B4A" w:rsidSect="009160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360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FDF87" w14:textId="77777777" w:rsidR="001111F2" w:rsidRDefault="001111F2" w:rsidP="004F7968">
      <w:r>
        <w:separator/>
      </w:r>
    </w:p>
  </w:endnote>
  <w:endnote w:type="continuationSeparator" w:id="0">
    <w:p w14:paraId="6A06702A" w14:textId="77777777" w:rsidR="001111F2" w:rsidRDefault="001111F2" w:rsidP="004F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9F02" w14:textId="77777777" w:rsidR="009160ED" w:rsidRDefault="009160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83482" w14:textId="77777777" w:rsidR="009160ED" w:rsidRDefault="009160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F0A6" w14:textId="77777777" w:rsidR="009160ED" w:rsidRDefault="009160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2DDA1" w14:textId="77777777" w:rsidR="001111F2" w:rsidRDefault="001111F2" w:rsidP="004F7968">
      <w:r>
        <w:separator/>
      </w:r>
    </w:p>
  </w:footnote>
  <w:footnote w:type="continuationSeparator" w:id="0">
    <w:p w14:paraId="2927716D" w14:textId="77777777" w:rsidR="001111F2" w:rsidRDefault="001111F2" w:rsidP="004F7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E8C8" w14:textId="77777777" w:rsidR="009160ED" w:rsidRDefault="009160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E35E" w14:textId="08538C9B" w:rsidR="004F7968" w:rsidRPr="004F7968" w:rsidRDefault="004F7968" w:rsidP="004F7968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7DC8" w14:textId="72905514" w:rsidR="009160ED" w:rsidRPr="009160ED" w:rsidRDefault="009160ED" w:rsidP="009160ED">
    <w:pPr>
      <w:pStyle w:val="Header"/>
      <w:rPr>
        <w:bCs/>
        <w:sz w:val="16"/>
        <w:szCs w:val="16"/>
      </w:rPr>
    </w:pPr>
    <w:r>
      <w:rPr>
        <w:bCs/>
        <w:sz w:val="16"/>
        <w:szCs w:val="16"/>
      </w:rPr>
      <w:t>ALMB 10 (</w:t>
    </w:r>
    <w:r w:rsidR="0014629F">
      <w:rPr>
        <w:bCs/>
        <w:sz w:val="16"/>
        <w:szCs w:val="16"/>
      </w:rPr>
      <w:t>4/2024</w:t>
    </w:r>
    <w:r>
      <w:rPr>
        <w:bCs/>
        <w:sz w:val="16"/>
        <w:szCs w:val="16"/>
      </w:rPr>
      <w:t>)</w:t>
    </w:r>
  </w:p>
  <w:p w14:paraId="3286F461" w14:textId="77777777" w:rsidR="009160ED" w:rsidRDefault="009160ED" w:rsidP="004E0B4A">
    <w:pPr>
      <w:pStyle w:val="Header"/>
      <w:jc w:val="center"/>
      <w:rPr>
        <w:b/>
      </w:rPr>
    </w:pPr>
  </w:p>
  <w:p w14:paraId="0845CB5D" w14:textId="3767A793" w:rsidR="004E0B4A" w:rsidRDefault="004E0B4A" w:rsidP="004E0B4A">
    <w:pPr>
      <w:pStyle w:val="Header"/>
      <w:jc w:val="center"/>
      <w:rPr>
        <w:b/>
      </w:rPr>
    </w:pPr>
    <w:r>
      <w:rPr>
        <w:b/>
      </w:rPr>
      <w:t>UNITED STATES BANKRUPTCY COURT</w:t>
    </w:r>
  </w:p>
  <w:p w14:paraId="1743F3B5" w14:textId="789752F9" w:rsidR="004E0B4A" w:rsidRDefault="004E0B4A" w:rsidP="004E0B4A">
    <w:pPr>
      <w:pStyle w:val="Header"/>
      <w:jc w:val="center"/>
    </w:pPr>
    <w:r>
      <w:rPr>
        <w:b/>
      </w:rPr>
      <w:t>MIDDLE DISTRICT OF ALABAMA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7pt;height:20.15pt;visibility:visible;mso-wrap-style:square" o:bullet="t">
        <v:imagedata r:id="rId1" o:title=""/>
      </v:shape>
    </w:pict>
  </w:numPicBullet>
  <w:numPicBullet w:numPicBulletId="1">
    <w:pict>
      <v:shape id="_x0000_i1027" type="#_x0000_t75" style="width:20.15pt;height:19.7pt;visibility:visible;mso-wrap-style:square" o:bullet="t">
        <v:imagedata r:id="rId2" o:title=""/>
      </v:shape>
    </w:pict>
  </w:numPicBullet>
  <w:abstractNum w:abstractNumId="0" w15:restartNumberingAfterBreak="0">
    <w:nsid w:val="19E22861"/>
    <w:multiLevelType w:val="hybridMultilevel"/>
    <w:tmpl w:val="88B289E2"/>
    <w:lvl w:ilvl="0" w:tplc="04090019">
      <w:start w:val="1"/>
      <w:numFmt w:val="low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 w15:restartNumberingAfterBreak="0">
    <w:nsid w:val="1FFD6F34"/>
    <w:multiLevelType w:val="hybridMultilevel"/>
    <w:tmpl w:val="8C3C5408"/>
    <w:lvl w:ilvl="0" w:tplc="FFFFFFFF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724943"/>
    <w:multiLevelType w:val="hybridMultilevel"/>
    <w:tmpl w:val="814A83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85357"/>
    <w:multiLevelType w:val="hybridMultilevel"/>
    <w:tmpl w:val="17100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97072"/>
    <w:multiLevelType w:val="hybridMultilevel"/>
    <w:tmpl w:val="8C3C5408"/>
    <w:lvl w:ilvl="0" w:tplc="F982A92C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B3A0EEC"/>
    <w:multiLevelType w:val="hybridMultilevel"/>
    <w:tmpl w:val="EFB473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599702">
    <w:abstractNumId w:val="5"/>
  </w:num>
  <w:num w:numId="2" w16cid:durableId="577861045">
    <w:abstractNumId w:val="2"/>
  </w:num>
  <w:num w:numId="3" w16cid:durableId="295768171">
    <w:abstractNumId w:val="3"/>
  </w:num>
  <w:num w:numId="4" w16cid:durableId="354619902">
    <w:abstractNumId w:val="4"/>
  </w:num>
  <w:num w:numId="5" w16cid:durableId="1877500889">
    <w:abstractNumId w:val="1"/>
  </w:num>
  <w:num w:numId="6" w16cid:durableId="1872575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968"/>
    <w:rsid w:val="00003086"/>
    <w:rsid w:val="00005665"/>
    <w:rsid w:val="00047149"/>
    <w:rsid w:val="0006640D"/>
    <w:rsid w:val="00080B6B"/>
    <w:rsid w:val="000A10ED"/>
    <w:rsid w:val="000B19C9"/>
    <w:rsid w:val="000B3357"/>
    <w:rsid w:val="000B4781"/>
    <w:rsid w:val="000D3E23"/>
    <w:rsid w:val="001048D0"/>
    <w:rsid w:val="001111F2"/>
    <w:rsid w:val="001174CF"/>
    <w:rsid w:val="00122B88"/>
    <w:rsid w:val="0012386D"/>
    <w:rsid w:val="00134293"/>
    <w:rsid w:val="001405B0"/>
    <w:rsid w:val="0014629F"/>
    <w:rsid w:val="0017340E"/>
    <w:rsid w:val="00173AD9"/>
    <w:rsid w:val="00176007"/>
    <w:rsid w:val="0018454A"/>
    <w:rsid w:val="001911E1"/>
    <w:rsid w:val="00194D95"/>
    <w:rsid w:val="001C674A"/>
    <w:rsid w:val="001D067B"/>
    <w:rsid w:val="001D4C41"/>
    <w:rsid w:val="001E1A96"/>
    <w:rsid w:val="00221262"/>
    <w:rsid w:val="00242092"/>
    <w:rsid w:val="002750B8"/>
    <w:rsid w:val="00292FC2"/>
    <w:rsid w:val="002B1D54"/>
    <w:rsid w:val="002C4C2A"/>
    <w:rsid w:val="00310498"/>
    <w:rsid w:val="00315353"/>
    <w:rsid w:val="00326945"/>
    <w:rsid w:val="0038348B"/>
    <w:rsid w:val="00383519"/>
    <w:rsid w:val="003843BC"/>
    <w:rsid w:val="00397595"/>
    <w:rsid w:val="003B1574"/>
    <w:rsid w:val="003C100B"/>
    <w:rsid w:val="003C1562"/>
    <w:rsid w:val="003C33B9"/>
    <w:rsid w:val="003C409E"/>
    <w:rsid w:val="003E2E2C"/>
    <w:rsid w:val="003F3AA8"/>
    <w:rsid w:val="003F50C7"/>
    <w:rsid w:val="00416FDE"/>
    <w:rsid w:val="004B78C3"/>
    <w:rsid w:val="004C6A49"/>
    <w:rsid w:val="004D22E2"/>
    <w:rsid w:val="004E0B4A"/>
    <w:rsid w:val="004F0DF8"/>
    <w:rsid w:val="004F7968"/>
    <w:rsid w:val="00525757"/>
    <w:rsid w:val="005411A2"/>
    <w:rsid w:val="005575DB"/>
    <w:rsid w:val="00563E8D"/>
    <w:rsid w:val="00587F24"/>
    <w:rsid w:val="005A0E86"/>
    <w:rsid w:val="005F34DA"/>
    <w:rsid w:val="005F640D"/>
    <w:rsid w:val="005F6C9A"/>
    <w:rsid w:val="00615168"/>
    <w:rsid w:val="00617A85"/>
    <w:rsid w:val="006305C1"/>
    <w:rsid w:val="00635D52"/>
    <w:rsid w:val="00635DA1"/>
    <w:rsid w:val="00641436"/>
    <w:rsid w:val="00650E4F"/>
    <w:rsid w:val="006801A4"/>
    <w:rsid w:val="00691807"/>
    <w:rsid w:val="00694A02"/>
    <w:rsid w:val="0069650D"/>
    <w:rsid w:val="006B1680"/>
    <w:rsid w:val="006B41B4"/>
    <w:rsid w:val="006D1EAA"/>
    <w:rsid w:val="00700351"/>
    <w:rsid w:val="00712269"/>
    <w:rsid w:val="00737BB9"/>
    <w:rsid w:val="00764DDA"/>
    <w:rsid w:val="00766496"/>
    <w:rsid w:val="0078532F"/>
    <w:rsid w:val="00787092"/>
    <w:rsid w:val="007B48D8"/>
    <w:rsid w:val="007B70A4"/>
    <w:rsid w:val="007C3322"/>
    <w:rsid w:val="007D3CC7"/>
    <w:rsid w:val="007D6980"/>
    <w:rsid w:val="007E4B73"/>
    <w:rsid w:val="008010E0"/>
    <w:rsid w:val="0080283D"/>
    <w:rsid w:val="008046E9"/>
    <w:rsid w:val="00817E78"/>
    <w:rsid w:val="008715B9"/>
    <w:rsid w:val="008C7678"/>
    <w:rsid w:val="008E0124"/>
    <w:rsid w:val="008E16EF"/>
    <w:rsid w:val="008E7C55"/>
    <w:rsid w:val="00905D50"/>
    <w:rsid w:val="009160ED"/>
    <w:rsid w:val="00916E1F"/>
    <w:rsid w:val="00945077"/>
    <w:rsid w:val="00965A5B"/>
    <w:rsid w:val="0099729D"/>
    <w:rsid w:val="009A4A80"/>
    <w:rsid w:val="009D6876"/>
    <w:rsid w:val="009D7E54"/>
    <w:rsid w:val="00A03D2B"/>
    <w:rsid w:val="00A03EAF"/>
    <w:rsid w:val="00A33224"/>
    <w:rsid w:val="00A60465"/>
    <w:rsid w:val="00A837A3"/>
    <w:rsid w:val="00A84160"/>
    <w:rsid w:val="00A937C6"/>
    <w:rsid w:val="00AB034D"/>
    <w:rsid w:val="00AB149D"/>
    <w:rsid w:val="00AB1D62"/>
    <w:rsid w:val="00AB7911"/>
    <w:rsid w:val="00AD389B"/>
    <w:rsid w:val="00AE4FE8"/>
    <w:rsid w:val="00AF65C8"/>
    <w:rsid w:val="00B03A77"/>
    <w:rsid w:val="00B04797"/>
    <w:rsid w:val="00B24F5A"/>
    <w:rsid w:val="00B301E7"/>
    <w:rsid w:val="00B37EE5"/>
    <w:rsid w:val="00B50296"/>
    <w:rsid w:val="00B52052"/>
    <w:rsid w:val="00B53A5F"/>
    <w:rsid w:val="00B57082"/>
    <w:rsid w:val="00BA6B9D"/>
    <w:rsid w:val="00BB2D14"/>
    <w:rsid w:val="00BC042E"/>
    <w:rsid w:val="00BF35E9"/>
    <w:rsid w:val="00C1541C"/>
    <w:rsid w:val="00C24B39"/>
    <w:rsid w:val="00C53602"/>
    <w:rsid w:val="00C662C0"/>
    <w:rsid w:val="00C74245"/>
    <w:rsid w:val="00C83045"/>
    <w:rsid w:val="00C83517"/>
    <w:rsid w:val="00C92E8F"/>
    <w:rsid w:val="00CB791B"/>
    <w:rsid w:val="00CC0586"/>
    <w:rsid w:val="00CC35B6"/>
    <w:rsid w:val="00CD41EB"/>
    <w:rsid w:val="00D23240"/>
    <w:rsid w:val="00D37C99"/>
    <w:rsid w:val="00D56158"/>
    <w:rsid w:val="00D64DDF"/>
    <w:rsid w:val="00D6687F"/>
    <w:rsid w:val="00D83607"/>
    <w:rsid w:val="00D92C05"/>
    <w:rsid w:val="00DB189E"/>
    <w:rsid w:val="00DB7D88"/>
    <w:rsid w:val="00DC5DA8"/>
    <w:rsid w:val="00DE6C35"/>
    <w:rsid w:val="00E6210C"/>
    <w:rsid w:val="00E668D5"/>
    <w:rsid w:val="00ED05BE"/>
    <w:rsid w:val="00ED3D75"/>
    <w:rsid w:val="00F30009"/>
    <w:rsid w:val="00F47AD7"/>
    <w:rsid w:val="00F80041"/>
    <w:rsid w:val="00FA2E41"/>
    <w:rsid w:val="00FA5EC1"/>
    <w:rsid w:val="00F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2"/>
    </o:shapelayout>
  </w:shapeDefaults>
  <w:decimalSymbol w:val="."/>
  <w:listSeparator w:val=","/>
  <w14:docId w14:val="16E63042"/>
  <w15:chartTrackingRefBased/>
  <w15:docId w15:val="{F3CB5A87-5832-4E3E-966A-85A1622A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  <w:rsid w:val="004B78C3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B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080B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4F7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96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4F7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968"/>
    <w:rPr>
      <w:rFonts w:ascii="Times New Roman" w:hAnsi="Times New Roman"/>
      <w:sz w:val="24"/>
    </w:rPr>
  </w:style>
  <w:style w:type="paragraph" w:customStyle="1" w:styleId="TableParagraph">
    <w:name w:val="Table Paragraph"/>
    <w:basedOn w:val="Normal"/>
    <w:uiPriority w:val="1"/>
    <w:qFormat/>
    <w:locked/>
    <w:rsid w:val="00737BB9"/>
    <w:pPr>
      <w:widowControl w:val="0"/>
      <w:autoSpaceDE w:val="0"/>
      <w:autoSpaceDN w:val="0"/>
    </w:pPr>
    <w:rPr>
      <w:rFonts w:eastAsia="Times New Roman" w:cs="Times New Roman"/>
      <w:sz w:val="22"/>
    </w:rPr>
  </w:style>
  <w:style w:type="table" w:styleId="TableGrid">
    <w:name w:val="Table Grid"/>
    <w:basedOn w:val="TableNormal"/>
    <w:uiPriority w:val="39"/>
    <w:locked/>
    <w:rsid w:val="0073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locked/>
    <w:rsid w:val="00A03E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5F6C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5F6C9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locked/>
    <w:rsid w:val="001911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664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4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066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0664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40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66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40D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2D1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ui-provider">
    <w:name w:val="ui-provider"/>
    <w:basedOn w:val="DefaultParagraphFont"/>
    <w:locked/>
    <w:rsid w:val="003C1562"/>
  </w:style>
  <w:style w:type="character" w:customStyle="1" w:styleId="Heading1Char">
    <w:name w:val="Heading 1 Char"/>
    <w:basedOn w:val="DefaultParagraphFont"/>
    <w:link w:val="Heading1"/>
    <w:uiPriority w:val="9"/>
    <w:rsid w:val="00080B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B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D3CC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D3CC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D3CC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D3CC7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3C409E"/>
    <w:rPr>
      <w:rFonts w:ascii="Times New Roman" w:hAnsi="Times New Roman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488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558867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89745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48162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EFB13E17F448DDBA92F519E590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B97EC-2E42-4E38-9BA4-70D6E418AC24}"/>
      </w:docPartPr>
      <w:docPartBody>
        <w:p w:rsidR="00CD00B1" w:rsidRDefault="00266D38" w:rsidP="00266D38">
          <w:pPr>
            <w:pStyle w:val="7AEFB13E17F448DDBA92F519E5906CB33"/>
          </w:pPr>
          <w:r w:rsidRPr="0003427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63EEE-8DA0-4651-B15A-D841AB2713D1}"/>
      </w:docPartPr>
      <w:docPartBody>
        <w:p w:rsidR="00CD00B1" w:rsidRDefault="0065306A">
          <w:r w:rsidRPr="00FD37AC">
            <w:rPr>
              <w:rStyle w:val="PlaceholderText"/>
            </w:rPr>
            <w:t>Click or tap to enter a date.</w:t>
          </w:r>
        </w:p>
      </w:docPartBody>
    </w:docPart>
    <w:docPart>
      <w:docPartPr>
        <w:name w:val="8519F71DB6A648EB827C95FD2214B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65A23-79A4-4283-97B0-FF1BAAF82047}"/>
      </w:docPartPr>
      <w:docPartBody>
        <w:p w:rsidR="00CD00B1" w:rsidRDefault="00266D38" w:rsidP="00266D38">
          <w:pPr>
            <w:pStyle w:val="8519F71DB6A648EB827C95FD2214B35C3"/>
          </w:pPr>
          <w:r w:rsidRPr="00270477">
            <w:rPr>
              <w:rStyle w:val="PlaceholderText"/>
            </w:rPr>
            <w:t>Choose an item.</w:t>
          </w:r>
        </w:p>
      </w:docPartBody>
    </w:docPart>
    <w:docPart>
      <w:docPartPr>
        <w:name w:val="6CC3E3037A984E00829CC36782AC6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26E9B-73A2-4DCE-B93F-2255D4214E59}"/>
      </w:docPartPr>
      <w:docPartBody>
        <w:p w:rsidR="00CD00B1" w:rsidRDefault="00266D38" w:rsidP="00266D38">
          <w:pPr>
            <w:pStyle w:val="6CC3E3037A984E00829CC36782AC62DD3"/>
          </w:pPr>
          <w:r w:rsidRPr="00034273">
            <w:rPr>
              <w:rStyle w:val="PlaceholderText"/>
            </w:rPr>
            <w:t>Choose an item.</w:t>
          </w:r>
        </w:p>
      </w:docPartBody>
    </w:docPart>
    <w:docPart>
      <w:docPartPr>
        <w:name w:val="025CB6611CD8471F825DC483ADC05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FD17A-1B54-48CE-B72A-0AE1427F0742}"/>
      </w:docPartPr>
      <w:docPartBody>
        <w:p w:rsidR="00CD00B1" w:rsidRDefault="00266D38" w:rsidP="00266D38">
          <w:pPr>
            <w:pStyle w:val="025CB6611CD8471F825DC483ADC05F923"/>
          </w:pPr>
          <w:r w:rsidRPr="00B315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14F6AABC2F74831879CFA18797AF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B28BD-09CC-4DE9-A277-F4BFC8F546BF}"/>
      </w:docPartPr>
      <w:docPartBody>
        <w:p w:rsidR="00F10DEB" w:rsidRDefault="00266D38" w:rsidP="00266D38">
          <w:pPr>
            <w:pStyle w:val="114F6AABC2F74831879CFA18797AF9373"/>
          </w:pPr>
          <w:r w:rsidRPr="00635D52">
            <w:rPr>
              <w:rStyle w:val="PlaceholderText"/>
            </w:rPr>
            <w:t>Choose an item.</w:t>
          </w:r>
        </w:p>
      </w:docPartBody>
    </w:docPart>
    <w:docPart>
      <w:docPartPr>
        <w:name w:val="1D013C9C441E4EDB96FF8812B41AC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46F30-E454-4228-B4A1-37A5A08EA971}"/>
      </w:docPartPr>
      <w:docPartBody>
        <w:p w:rsidR="00B47355" w:rsidRDefault="00266D38" w:rsidP="00266D38">
          <w:pPr>
            <w:pStyle w:val="1D013C9C441E4EDB96FF8812B41ACF432"/>
          </w:pPr>
          <w:r w:rsidRPr="00635D52">
            <w:rPr>
              <w:rStyle w:val="PlaceholderText"/>
            </w:rPr>
            <w:t>Choose an item.</w:t>
          </w:r>
        </w:p>
      </w:docPartBody>
    </w:docPart>
    <w:docPart>
      <w:docPartPr>
        <w:name w:val="FD48EF6654E24A4A8A005D7AF76EB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228FF-190B-4A49-B700-DA10A5375D89}"/>
      </w:docPartPr>
      <w:docPartBody>
        <w:p w:rsidR="00B47355" w:rsidRDefault="00266D38" w:rsidP="00266D38">
          <w:pPr>
            <w:pStyle w:val="FD48EF6654E24A4A8A005D7AF76EB95D2"/>
          </w:pPr>
          <w:r w:rsidRPr="00635D52">
            <w:rPr>
              <w:rStyle w:val="PlaceholderText"/>
            </w:rPr>
            <w:t>Choose an item.</w:t>
          </w:r>
        </w:p>
      </w:docPartBody>
    </w:docPart>
    <w:docPart>
      <w:docPartPr>
        <w:name w:val="27D930C230894352A490282F38187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F4DD7-A9E5-46D6-9461-1B2C519C89FE}"/>
      </w:docPartPr>
      <w:docPartBody>
        <w:p w:rsidR="00B47355" w:rsidRDefault="00266D38" w:rsidP="00266D38">
          <w:pPr>
            <w:pStyle w:val="27D930C230894352A490282F38187B722"/>
          </w:pPr>
          <w:r w:rsidRPr="00635D52">
            <w:rPr>
              <w:rStyle w:val="PlaceholderText"/>
            </w:rPr>
            <w:t>Choose an item.</w:t>
          </w:r>
        </w:p>
      </w:docPartBody>
    </w:docPart>
    <w:docPart>
      <w:docPartPr>
        <w:name w:val="144709CCD08C4E31A201F1497CB0F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E9E3E-9048-488F-B2CE-29E60A879BF1}"/>
      </w:docPartPr>
      <w:docPartBody>
        <w:p w:rsidR="00B47355" w:rsidRDefault="00266D38" w:rsidP="00266D38">
          <w:pPr>
            <w:pStyle w:val="144709CCD08C4E31A201F1497CB0F2FA2"/>
          </w:pPr>
          <w:r w:rsidRPr="00635D52">
            <w:rPr>
              <w:rStyle w:val="PlaceholderText"/>
            </w:rPr>
            <w:t>Choose an item.</w:t>
          </w:r>
        </w:p>
      </w:docPartBody>
    </w:docPart>
    <w:docPart>
      <w:docPartPr>
        <w:name w:val="4BDA39E842804ACCBE1B79BF5F800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BC7FA-47ED-48AA-8F14-8B0F4D5E4C8C}"/>
      </w:docPartPr>
      <w:docPartBody>
        <w:p w:rsidR="00B47355" w:rsidRDefault="00266D38" w:rsidP="00266D38">
          <w:pPr>
            <w:pStyle w:val="4BDA39E842804ACCBE1B79BF5F800FFA2"/>
          </w:pPr>
          <w:r w:rsidRPr="00635D52">
            <w:rPr>
              <w:rStyle w:val="PlaceholderText"/>
            </w:rPr>
            <w:t>Choose an item.</w:t>
          </w:r>
        </w:p>
      </w:docPartBody>
    </w:docPart>
    <w:docPart>
      <w:docPartPr>
        <w:name w:val="BCB47129B0584EF1851721E7384E3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F7367-CA91-48F2-9AE8-DC8BEE665B81}"/>
      </w:docPartPr>
      <w:docPartBody>
        <w:p w:rsidR="00B47355" w:rsidRDefault="00266D38" w:rsidP="00266D38">
          <w:pPr>
            <w:pStyle w:val="BCB47129B0584EF1851721E7384E3610"/>
          </w:pPr>
          <w:r w:rsidRPr="0094507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date.</w:t>
          </w:r>
        </w:p>
      </w:docPartBody>
    </w:docPart>
    <w:docPart>
      <w:docPartPr>
        <w:name w:val="5579CFF0EE16411DA09B3C7894CD0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6CD53-379D-4E7A-9A63-291FBB5C8081}"/>
      </w:docPartPr>
      <w:docPartBody>
        <w:p w:rsidR="000F060B" w:rsidRDefault="000F060B" w:rsidP="000F060B">
          <w:pPr>
            <w:pStyle w:val="5579CFF0EE16411DA09B3C7894CD0E50"/>
          </w:pPr>
          <w:r w:rsidRPr="00635D5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3EA03-C809-41EF-AB4A-18B7EBA0AA19}"/>
      </w:docPartPr>
      <w:docPartBody>
        <w:p w:rsidR="00E20E73" w:rsidRDefault="00E20E73">
          <w:r w:rsidRPr="00854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6A"/>
    <w:rsid w:val="00095CE3"/>
    <w:rsid w:val="000F060B"/>
    <w:rsid w:val="00266D38"/>
    <w:rsid w:val="00433879"/>
    <w:rsid w:val="0065306A"/>
    <w:rsid w:val="00766BE2"/>
    <w:rsid w:val="00B47355"/>
    <w:rsid w:val="00C978E6"/>
    <w:rsid w:val="00CD00B1"/>
    <w:rsid w:val="00CD5E91"/>
    <w:rsid w:val="00D52A16"/>
    <w:rsid w:val="00E20E73"/>
    <w:rsid w:val="00F1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0E73"/>
    <w:rPr>
      <w:color w:val="808080"/>
    </w:rPr>
  </w:style>
  <w:style w:type="paragraph" w:customStyle="1" w:styleId="7AEFB13E17F448DDBA92F519E5906CB33">
    <w:name w:val="7AEFB13E17F448DDBA92F519E5906CB33"/>
    <w:rsid w:val="00266D3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013C9C441E4EDB96FF8812B41ACF432">
    <w:name w:val="1D013C9C441E4EDB96FF8812B41ACF432"/>
    <w:rsid w:val="00266D3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D48EF6654E24A4A8A005D7AF76EB95D2">
    <w:name w:val="FD48EF6654E24A4A8A005D7AF76EB95D2"/>
    <w:rsid w:val="00266D3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D930C230894352A490282F38187B722">
    <w:name w:val="27D930C230894352A490282F38187B722"/>
    <w:rsid w:val="00266D3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4709CCD08C4E31A201F1497CB0F2FA2">
    <w:name w:val="144709CCD08C4E31A201F1497CB0F2FA2"/>
    <w:rsid w:val="00266D3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DA39E842804ACCBE1B79BF5F800FFA2">
    <w:name w:val="4BDA39E842804ACCBE1B79BF5F800FFA2"/>
    <w:rsid w:val="00266D3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14F6AABC2F74831879CFA18797AF9373">
    <w:name w:val="114F6AABC2F74831879CFA18797AF9373"/>
    <w:rsid w:val="00266D3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CB47129B0584EF1851721E7384E3610">
    <w:name w:val="BCB47129B0584EF1851721E7384E3610"/>
    <w:rsid w:val="00266D3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8519F71DB6A648EB827C95FD2214B35C3">
    <w:name w:val="8519F71DB6A648EB827C95FD2214B35C3"/>
    <w:rsid w:val="00266D3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C3E3037A984E00829CC36782AC62DD3">
    <w:name w:val="6CC3E3037A984E00829CC36782AC62DD3"/>
    <w:rsid w:val="00266D3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5CB6611CD8471F825DC483ADC05F923">
    <w:name w:val="025CB6611CD8471F825DC483ADC05F923"/>
    <w:rsid w:val="00266D3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79CFF0EE16411DA09B3C7894CD0E50">
    <w:name w:val="5579CFF0EE16411DA09B3C7894CD0E50"/>
    <w:rsid w:val="000F060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4AE81-F0EA-4827-8344-F794F04E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Hagmaier</dc:creator>
  <cp:keywords/>
  <dc:description/>
  <cp:lastModifiedBy>Brian Suckman</cp:lastModifiedBy>
  <cp:revision>6</cp:revision>
  <dcterms:created xsi:type="dcterms:W3CDTF">2024-04-10T10:18:00Z</dcterms:created>
  <dcterms:modified xsi:type="dcterms:W3CDTF">2024-04-11T17:10:00Z</dcterms:modified>
</cp:coreProperties>
</file>