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6F21" w14:textId="77777777" w:rsidR="00963C6A" w:rsidRPr="00E904C1" w:rsidRDefault="00963C6A" w:rsidP="00F0403F">
      <w:pPr>
        <w:pStyle w:val="p"/>
        <w:spacing w:line="276" w:lineRule="auto"/>
        <w:jc w:val="both"/>
        <w:rPr>
          <w:sz w:val="12"/>
          <w:szCs w:val="12"/>
        </w:rPr>
      </w:pPr>
    </w:p>
    <w:p w14:paraId="6D20854A" w14:textId="1B944DAF" w:rsidR="00CC0C4E" w:rsidRPr="00CF2179" w:rsidRDefault="00CC0C4E" w:rsidP="00CC0C4E">
      <w:pPr>
        <w:widowControl w:val="0"/>
      </w:pPr>
      <w:bookmarkStart w:id="0" w:name="_Hlk146884580"/>
      <w:r w:rsidRPr="00CF2179">
        <w:t>In re</w:t>
      </w:r>
      <w:r>
        <w:t>: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>
        <w:tab/>
      </w:r>
      <w:r w:rsidRPr="00CF2179">
        <w:t xml:space="preserve">Case No. </w:t>
      </w:r>
      <w:r w:rsidR="00990BB8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90BB8">
        <w:instrText xml:space="preserve"> FORMTEXT </w:instrText>
      </w:r>
      <w:r w:rsidR="00990BB8">
        <w:fldChar w:fldCharType="separate"/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fldChar w:fldCharType="end"/>
      </w:r>
      <w:bookmarkEnd w:id="1"/>
    </w:p>
    <w:p w14:paraId="13A64984" w14:textId="5C8B6373" w:rsidR="00CC0C4E" w:rsidRPr="00CF2179" w:rsidRDefault="00CC0C4E" w:rsidP="00CC0C4E">
      <w:pPr>
        <w:widowControl w:val="0"/>
      </w:pPr>
      <w:r w:rsidRPr="00CF2179">
        <w:tab/>
      </w:r>
      <w:r w:rsidR="00990BB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0BB8">
        <w:instrText xml:space="preserve"> FORMTEXT </w:instrText>
      </w:r>
      <w:r w:rsidR="00990BB8">
        <w:fldChar w:fldCharType="separate"/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fldChar w:fldCharType="end"/>
      </w:r>
      <w:bookmarkEnd w:id="2"/>
      <w:r>
        <w:t>,</w:t>
      </w:r>
      <w:r w:rsidRPr="00CF2179">
        <w:tab/>
      </w:r>
    </w:p>
    <w:p w14:paraId="6D5F1A80" w14:textId="77777777" w:rsidR="00CC0C4E" w:rsidRDefault="00CC0C4E" w:rsidP="00CC0C4E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</w:t>
      </w:r>
      <w:r w:rsidRPr="0072195C">
        <w:t xml:space="preserve"> </w:t>
      </w:r>
      <w:bookmarkStart w:id="3" w:name="_Hlk146884605"/>
      <w:sdt>
        <w:sdtPr>
          <w:id w:val="-442389207"/>
          <w:placeholder>
            <w:docPart w:val="A5CBBF341FC8451DBBD8C4C1AB930497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034273">
            <w:rPr>
              <w:rStyle w:val="PlaceholderText"/>
            </w:rPr>
            <w:t>Choose an item.</w:t>
          </w:r>
        </w:sdtContent>
      </w:sdt>
      <w:bookmarkEnd w:id="3"/>
      <w:r>
        <w:t xml:space="preserve">  </w:t>
      </w:r>
    </w:p>
    <w:p w14:paraId="7488A0A0" w14:textId="77777777" w:rsidR="00CC0C4E" w:rsidRPr="00CF2179" w:rsidRDefault="00CC0C4E" w:rsidP="00CC0C4E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>
        <w:tab/>
      </w:r>
    </w:p>
    <w:p w14:paraId="38870B58" w14:textId="77777777" w:rsidR="00CC0C4E" w:rsidRPr="00CF2179" w:rsidRDefault="00CC0C4E" w:rsidP="00CC0C4E">
      <w:pPr>
        <w:widowControl w:val="0"/>
        <w:ind w:left="6480" w:hanging="5760"/>
      </w:pPr>
      <w:r w:rsidRPr="00CF2179">
        <w:t>Debtor(s)</w:t>
      </w:r>
      <w:r>
        <w:t>.</w:t>
      </w:r>
    </w:p>
    <w:bookmarkEnd w:id="0"/>
    <w:p w14:paraId="710EFEFF" w14:textId="77777777" w:rsidR="00386078" w:rsidRDefault="00386078" w:rsidP="00780F19">
      <w:pPr>
        <w:tabs>
          <w:tab w:val="left" w:pos="792"/>
          <w:tab w:val="left" w:pos="1332"/>
          <w:tab w:val="left" w:pos="4752"/>
        </w:tabs>
        <w:spacing w:line="276" w:lineRule="auto"/>
        <w:jc w:val="center"/>
        <w:rPr>
          <w:b/>
        </w:rPr>
      </w:pPr>
    </w:p>
    <w:p w14:paraId="259ECBFE" w14:textId="77777777" w:rsidR="0028443F" w:rsidRDefault="0028443F" w:rsidP="004425BE">
      <w:pPr>
        <w:tabs>
          <w:tab w:val="left" w:pos="792"/>
          <w:tab w:val="left" w:pos="1332"/>
          <w:tab w:val="left" w:pos="4752"/>
        </w:tabs>
        <w:spacing w:line="276" w:lineRule="auto"/>
        <w:jc w:val="center"/>
        <w:rPr>
          <w:b/>
          <w:bCs/>
        </w:rPr>
      </w:pPr>
    </w:p>
    <w:p w14:paraId="48253D37" w14:textId="3CC4CA73" w:rsidR="004425BE" w:rsidRPr="00CC0C4E" w:rsidRDefault="00990BB8" w:rsidP="004425BE">
      <w:pPr>
        <w:tabs>
          <w:tab w:val="left" w:pos="792"/>
          <w:tab w:val="left" w:pos="1332"/>
          <w:tab w:val="left" w:pos="4752"/>
        </w:tabs>
        <w:spacing w:line="276" w:lineRule="auto"/>
        <w:jc w:val="center"/>
        <w:rPr>
          <w:b/>
          <w:bCs/>
          <w:u w:val="single"/>
        </w:rPr>
      </w:pPr>
      <w:sdt>
        <w:sdtPr>
          <w:rPr>
            <w:b/>
            <w:bCs/>
            <w:u w:val="single"/>
          </w:rPr>
          <w:alias w:val="Type of Declaration"/>
          <w:tag w:val="Type of Declaration"/>
          <w:id w:val="130297922"/>
          <w:placeholder>
            <w:docPart w:val="DefaultPlaceholder_-1854013438"/>
          </w:placeholder>
          <w:showingPlcHdr/>
          <w:comboBox>
            <w:listItem w:value="Choose an item."/>
            <w:listItem w:displayText="DECLARATION" w:value="DECLARATION"/>
            <w:listItem w:displayText="AMENDED DECLARATION" w:value="AMENDED DECLARATION"/>
          </w:comboBox>
        </w:sdtPr>
        <w:sdtEndPr/>
        <w:sdtContent>
          <w:r w:rsidR="00561A8E" w:rsidRPr="00FD37AC">
            <w:rPr>
              <w:rStyle w:val="PlaceholderText"/>
            </w:rPr>
            <w:t>Choose an item.</w:t>
          </w:r>
        </w:sdtContent>
      </w:sdt>
      <w:r w:rsidR="004425BE" w:rsidRPr="00561A8E">
        <w:rPr>
          <w:b/>
          <w:bCs/>
          <w:u w:val="single"/>
        </w:rPr>
        <w:t xml:space="preserve"> IN SUPPORT</w:t>
      </w:r>
      <w:r w:rsidR="004425BE" w:rsidRPr="00CC0C4E">
        <w:rPr>
          <w:b/>
          <w:bCs/>
          <w:u w:val="single"/>
        </w:rPr>
        <w:t xml:space="preserve"> OF ENTRY OF ORDER UPON </w:t>
      </w:r>
    </w:p>
    <w:p w14:paraId="2BD05327" w14:textId="7BD7F7E0" w:rsidR="004425BE" w:rsidRPr="00CC0C4E" w:rsidRDefault="004425BE" w:rsidP="004425BE">
      <w:pPr>
        <w:tabs>
          <w:tab w:val="left" w:pos="792"/>
          <w:tab w:val="left" w:pos="1332"/>
          <w:tab w:val="left" w:pos="4752"/>
        </w:tabs>
        <w:spacing w:line="276" w:lineRule="auto"/>
        <w:jc w:val="center"/>
        <w:rPr>
          <w:b/>
          <w:bCs/>
          <w:u w:val="single"/>
        </w:rPr>
      </w:pPr>
      <w:r w:rsidRPr="00CC0C4E">
        <w:rPr>
          <w:b/>
          <w:bCs/>
          <w:u w:val="single"/>
        </w:rPr>
        <w:t xml:space="preserve">NEGATIVE NOTICE REGARDING DOCKET NO. </w:t>
      </w:r>
      <w:r w:rsidR="00990BB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90BB8">
        <w:rPr>
          <w:u w:val="single"/>
        </w:rPr>
        <w:instrText xml:space="preserve"> FORMTEXT </w:instrText>
      </w:r>
      <w:r w:rsidR="00990BB8">
        <w:rPr>
          <w:u w:val="single"/>
        </w:rPr>
      </w:r>
      <w:r w:rsidR="00990BB8">
        <w:rPr>
          <w:u w:val="single"/>
        </w:rPr>
        <w:fldChar w:fldCharType="separate"/>
      </w:r>
      <w:r w:rsidR="00990BB8">
        <w:rPr>
          <w:noProof/>
          <w:u w:val="single"/>
        </w:rPr>
        <w:t> </w:t>
      </w:r>
      <w:r w:rsidR="00990BB8">
        <w:rPr>
          <w:noProof/>
          <w:u w:val="single"/>
        </w:rPr>
        <w:t> </w:t>
      </w:r>
      <w:r w:rsidR="00990BB8">
        <w:rPr>
          <w:noProof/>
          <w:u w:val="single"/>
        </w:rPr>
        <w:t> </w:t>
      </w:r>
      <w:r w:rsidR="00990BB8">
        <w:rPr>
          <w:noProof/>
          <w:u w:val="single"/>
        </w:rPr>
        <w:t> </w:t>
      </w:r>
      <w:r w:rsidR="00990BB8">
        <w:rPr>
          <w:noProof/>
          <w:u w:val="single"/>
        </w:rPr>
        <w:t> </w:t>
      </w:r>
      <w:r w:rsidR="00990BB8">
        <w:rPr>
          <w:u w:val="single"/>
        </w:rPr>
        <w:fldChar w:fldCharType="end"/>
      </w:r>
      <w:r w:rsidRPr="00CC0C4E">
        <w:rPr>
          <w:b/>
          <w:bCs/>
          <w:u w:val="single"/>
        </w:rPr>
        <w:t xml:space="preserve"> </w:t>
      </w:r>
    </w:p>
    <w:p w14:paraId="56196A8C" w14:textId="77777777" w:rsidR="004425BE" w:rsidRDefault="004425BE" w:rsidP="004425BE">
      <w:pPr>
        <w:tabs>
          <w:tab w:val="left" w:pos="792"/>
          <w:tab w:val="left" w:pos="1332"/>
          <w:tab w:val="left" w:pos="4752"/>
        </w:tabs>
        <w:spacing w:line="276" w:lineRule="auto"/>
        <w:jc w:val="center"/>
      </w:pPr>
    </w:p>
    <w:p w14:paraId="7F36622D" w14:textId="4E69AABB" w:rsidR="00362FD8" w:rsidRPr="00A44384" w:rsidRDefault="00990BB8" w:rsidP="00362FD8">
      <w:pPr>
        <w:tabs>
          <w:tab w:val="left" w:pos="792"/>
          <w:tab w:val="left" w:pos="1332"/>
          <w:tab w:val="left" w:pos="4752"/>
        </w:tabs>
        <w:spacing w:line="480" w:lineRule="auto"/>
        <w:jc w:val="both"/>
      </w:pPr>
      <w:r>
        <w:fldChar w:fldCharType="begin">
          <w:ffData>
            <w:name w:val=""/>
            <w:enabled/>
            <w:calcOnExit w:val="0"/>
            <w:textInput>
              <w:default w:val="Attorney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Attorney name</w:t>
      </w:r>
      <w:r>
        <w:fldChar w:fldCharType="end"/>
      </w:r>
      <w:r w:rsidR="004425BE">
        <w:t xml:space="preserve">, </w:t>
      </w:r>
      <w:r w:rsidR="00362FD8" w:rsidRPr="00A44384">
        <w:t>after being duly sworn, declares under penalty of perjury, as follows:</w:t>
      </w:r>
    </w:p>
    <w:p w14:paraId="646154A7" w14:textId="023BD169" w:rsidR="00362FD8" w:rsidRPr="00A44384" w:rsidRDefault="006C0F40" w:rsidP="006C0F40">
      <w:pPr>
        <w:tabs>
          <w:tab w:val="left" w:pos="792"/>
          <w:tab w:val="left" w:pos="1332"/>
          <w:tab w:val="left" w:pos="4752"/>
        </w:tabs>
        <w:spacing w:after="240"/>
        <w:ind w:left="360"/>
        <w:jc w:val="both"/>
      </w:pPr>
      <w:r>
        <w:t xml:space="preserve">1.  </w:t>
      </w:r>
      <w:r w:rsidR="00362FD8" w:rsidRPr="00A44384">
        <w:t xml:space="preserve">I am an attorney licensed to practice in the State of </w:t>
      </w:r>
      <w:sdt>
        <w:sdtPr>
          <w:alias w:val="State Bar"/>
          <w:tag w:val="State Bar"/>
          <w:id w:val="-770472734"/>
          <w:placeholder>
            <w:docPart w:val="B3D8C46B83694ABEA0C9D3ABCA5C1C0A"/>
          </w:placeholder>
          <w:dropDownList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nia" w:value="West Virgnia"/>
            <w:listItem w:displayText="Wisconsin" w:value="Wisconsin"/>
            <w:listItem w:displayText="Wyoming" w:value="Wyoming"/>
          </w:dropDownList>
        </w:sdtPr>
        <w:sdtEndPr/>
        <w:sdtContent>
          <w:r w:rsidR="00362FD8" w:rsidRPr="00A44384">
            <w:t>Alabama</w:t>
          </w:r>
        </w:sdtContent>
      </w:sdt>
      <w:r w:rsidR="00362FD8" w:rsidRPr="00A44384">
        <w:t xml:space="preserve"> and admitted to practice before the Court.</w:t>
      </w:r>
    </w:p>
    <w:p w14:paraId="19D640D2" w14:textId="19C7B155" w:rsidR="00DD79A2" w:rsidRDefault="00CC0C4E" w:rsidP="00CC0C4E">
      <w:pPr>
        <w:tabs>
          <w:tab w:val="left" w:pos="792"/>
          <w:tab w:val="left" w:pos="1332"/>
          <w:tab w:val="left" w:pos="4752"/>
        </w:tabs>
        <w:spacing w:after="240"/>
        <w:ind w:left="360"/>
        <w:jc w:val="both"/>
      </w:pPr>
      <w:r>
        <w:t xml:space="preserve">2.  </w:t>
      </w:r>
      <w:r w:rsidR="00DD79A2">
        <w:t xml:space="preserve">I am counsel for </w:t>
      </w:r>
      <w:r w:rsidR="00990BB8">
        <w:fldChar w:fldCharType="begin">
          <w:ffData>
            <w:name w:val=""/>
            <w:enabled/>
            <w:calcOnExit w:val="0"/>
            <w:textInput/>
          </w:ffData>
        </w:fldChar>
      </w:r>
      <w:r w:rsidR="00990BB8">
        <w:instrText xml:space="preserve"> FORMTEXT </w:instrText>
      </w:r>
      <w:r w:rsidR="00990BB8">
        <w:fldChar w:fldCharType="separate"/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rPr>
          <w:noProof/>
        </w:rPr>
        <w:t> </w:t>
      </w:r>
      <w:r w:rsidR="00990BB8">
        <w:fldChar w:fldCharType="end"/>
      </w:r>
      <w:r w:rsidR="00DD79A2">
        <w:t xml:space="preserve"> in the above-referenced matter.</w:t>
      </w:r>
    </w:p>
    <w:p w14:paraId="4292F9C6" w14:textId="4B4FD1A4" w:rsidR="00DD79A2" w:rsidRDefault="00CC0C4E" w:rsidP="00CC0C4E">
      <w:pPr>
        <w:tabs>
          <w:tab w:val="left" w:pos="792"/>
          <w:tab w:val="left" w:pos="1332"/>
          <w:tab w:val="left" w:pos="4752"/>
        </w:tabs>
        <w:spacing w:after="240"/>
        <w:ind w:left="360"/>
        <w:jc w:val="both"/>
      </w:pPr>
      <w:r>
        <w:t xml:space="preserve">3.  </w:t>
      </w:r>
      <w:r w:rsidR="00DD79A2">
        <w:t xml:space="preserve">On </w:t>
      </w:r>
      <w:sdt>
        <w:sdtPr>
          <w:id w:val="56230318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79A2">
            <w:t xml:space="preserve">[Date of </w:t>
          </w:r>
          <w:r w:rsidR="006C0F40">
            <w:t>Document</w:t>
          </w:r>
          <w:r w:rsidR="00DD79A2">
            <w:t>]</w:t>
          </w:r>
        </w:sdtContent>
      </w:sdt>
      <w:r w:rsidR="00DD79A2">
        <w:t xml:space="preserve">, I filed the </w:t>
      </w:r>
      <w:r w:rsidR="00990BB8">
        <w:fldChar w:fldCharType="begin">
          <w:ffData>
            <w:name w:val=""/>
            <w:enabled/>
            <w:calcOnExit w:val="0"/>
            <w:textInput>
              <w:default w:val="Type of Document"/>
            </w:textInput>
          </w:ffData>
        </w:fldChar>
      </w:r>
      <w:r w:rsidR="00990BB8">
        <w:instrText xml:space="preserve"> FORMTEXT </w:instrText>
      </w:r>
      <w:r w:rsidR="00990BB8">
        <w:fldChar w:fldCharType="separate"/>
      </w:r>
      <w:r w:rsidR="00990BB8">
        <w:rPr>
          <w:noProof/>
        </w:rPr>
        <w:t>Type of Document</w:t>
      </w:r>
      <w:r w:rsidR="00990BB8">
        <w:fldChar w:fldCharType="end"/>
      </w:r>
      <w:r w:rsidR="00522C4E">
        <w:t xml:space="preserve"> </w:t>
      </w:r>
      <w:r w:rsidR="00A307EB">
        <w:t>(the</w:t>
      </w:r>
      <w:r w:rsidR="00362FD8">
        <w:t xml:space="preserve"> “</w:t>
      </w:r>
      <w:sdt>
        <w:sdtPr>
          <w:id w:val="-1398435145"/>
          <w:placeholder>
            <w:docPart w:val="DefaultPlaceholder_-1854013438"/>
          </w:placeholder>
          <w:showingPlcHdr/>
          <w:comboBox>
            <w:listItem w:value="Choose an item."/>
            <w:listItem w:displayText="Objection" w:value="Objection"/>
            <w:listItem w:displayText="Notice" w:value="Notice"/>
            <w:listItem w:displayText="Application" w:value="Application"/>
            <w:listItem w:displayText="Motion" w:value="Motion"/>
          </w:comboBox>
        </w:sdtPr>
        <w:sdtEndPr/>
        <w:sdtContent>
          <w:r w:rsidR="00362FD8" w:rsidRPr="00FD37AC">
            <w:rPr>
              <w:rStyle w:val="PlaceholderText"/>
            </w:rPr>
            <w:t>Choose an item.</w:t>
          </w:r>
        </w:sdtContent>
      </w:sdt>
      <w:r w:rsidR="00362FD8">
        <w:t>”</w:t>
      </w:r>
      <w:r w:rsidR="00A307EB">
        <w:t xml:space="preserve">) in compliance with </w:t>
      </w:r>
      <w:r w:rsidR="00DD79A2">
        <w:t xml:space="preserve">the provisions set forth in Local Rule </w:t>
      </w:r>
      <w:sdt>
        <w:sdtPr>
          <w:id w:val="-1849710799"/>
          <w:placeholder>
            <w:docPart w:val="DefaultPlaceholder_-1854013438"/>
          </w:placeholder>
          <w:showingPlcHdr/>
          <w:comboBox>
            <w:listItem w:value="Choose an item."/>
            <w:listItem w:displayText="3007-1" w:value="3007-1"/>
            <w:listItem w:displayText="4070-1" w:value="4070-1"/>
            <w:listItem w:displayText="9007-1" w:value="9007-1"/>
          </w:comboBox>
        </w:sdtPr>
        <w:sdtEndPr/>
        <w:sdtContent>
          <w:r w:rsidRPr="00FD37AC">
            <w:rPr>
              <w:rStyle w:val="PlaceholderText"/>
            </w:rPr>
            <w:t>Choose an item.</w:t>
          </w:r>
        </w:sdtContent>
      </w:sdt>
      <w:r w:rsidR="00DD79A2">
        <w:t>.</w:t>
      </w:r>
    </w:p>
    <w:p w14:paraId="61E4A4B6" w14:textId="2864C6A7" w:rsidR="00522C4E" w:rsidRDefault="00CC0C4E" w:rsidP="00CC0C4E">
      <w:pPr>
        <w:tabs>
          <w:tab w:val="left" w:pos="792"/>
          <w:tab w:val="left" w:pos="1332"/>
          <w:tab w:val="left" w:pos="4752"/>
        </w:tabs>
        <w:spacing w:after="240"/>
        <w:ind w:left="360"/>
        <w:jc w:val="both"/>
      </w:pPr>
      <w:r>
        <w:t xml:space="preserve">4.  </w:t>
      </w:r>
      <w:r w:rsidR="00522C4E">
        <w:t xml:space="preserve">On </w:t>
      </w:r>
      <w:sdt>
        <w:sdtPr>
          <w:id w:val="1048491682"/>
          <w:placeholder>
            <w:docPart w:val="DefaultPlaceholder_-185401343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22C4E">
            <w:t>[Date of Service]</w:t>
          </w:r>
        </w:sdtContent>
      </w:sdt>
      <w:r>
        <w:t>,</w:t>
      </w:r>
      <w:r w:rsidR="00522C4E">
        <w:t xml:space="preserve"> </w:t>
      </w:r>
      <w:r w:rsidR="00DD79A2">
        <w:t xml:space="preserve">I </w:t>
      </w:r>
      <w:r w:rsidR="00A307EB">
        <w:t xml:space="preserve">properly </w:t>
      </w:r>
      <w:r w:rsidR="00DD79A2">
        <w:t xml:space="preserve">served </w:t>
      </w:r>
      <w:r w:rsidR="009D4F6E">
        <w:t xml:space="preserve">and provided notice of </w:t>
      </w:r>
      <w:r w:rsidR="00A307EB">
        <w:t xml:space="preserve">the </w:t>
      </w:r>
      <w:sdt>
        <w:sdtPr>
          <w:id w:val="724417093"/>
          <w:placeholder>
            <w:docPart w:val="B545E662682E4555A5D03D679BA82301"/>
          </w:placeholder>
          <w:showingPlcHdr/>
          <w:comboBox>
            <w:listItem w:value="Choose an item."/>
            <w:listItem w:displayText="Objection" w:value="Objection"/>
            <w:listItem w:displayText="Notice" w:value="Notice"/>
            <w:listItem w:displayText="Application" w:value="Application"/>
            <w:listItem w:displayText="Motion" w:value="Motion"/>
          </w:comboBox>
        </w:sdtPr>
        <w:sdtEndPr/>
        <w:sdtContent>
          <w:r w:rsidR="006C0F40" w:rsidRPr="00FD37AC">
            <w:rPr>
              <w:rStyle w:val="PlaceholderText"/>
            </w:rPr>
            <w:t>Choose an item.</w:t>
          </w:r>
        </w:sdtContent>
      </w:sdt>
      <w:r w:rsidR="00DD79A2">
        <w:t xml:space="preserve"> </w:t>
      </w:r>
      <w:r w:rsidR="00A307EB">
        <w:t xml:space="preserve">on all necessary parties pursuant to, without limitation, Local Rule </w:t>
      </w:r>
      <w:r w:rsidR="006C0F40">
        <w:t>3007-1, 4070-1,  and 9007-1</w:t>
      </w:r>
      <w:r>
        <w:t xml:space="preserve"> </w:t>
      </w:r>
      <w:r w:rsidR="00A307EB">
        <w:t>and Rule</w:t>
      </w:r>
      <w:r w:rsidR="00522C4E">
        <w:t>s</w:t>
      </w:r>
      <w:r w:rsidR="00A307EB">
        <w:t xml:space="preserve"> </w:t>
      </w:r>
      <w:r w:rsidR="00522C4E">
        <w:t xml:space="preserve">7004 </w:t>
      </w:r>
      <w:r w:rsidR="009D4F6E">
        <w:t xml:space="preserve">and 2002(g) </w:t>
      </w:r>
      <w:r w:rsidR="00A307EB">
        <w:t xml:space="preserve">of the Federal Rules of Bankruptcy Procedure. </w:t>
      </w:r>
    </w:p>
    <w:p w14:paraId="57EB7E72" w14:textId="036A6685" w:rsidR="006C0F40" w:rsidRDefault="006C0F40" w:rsidP="00CC0C4E">
      <w:pPr>
        <w:tabs>
          <w:tab w:val="left" w:pos="792"/>
          <w:tab w:val="left" w:pos="1332"/>
          <w:tab w:val="left" w:pos="4752"/>
        </w:tabs>
        <w:spacing w:after="240"/>
        <w:ind w:left="360"/>
        <w:jc w:val="both"/>
      </w:pPr>
      <w:r>
        <w:t>5</w:t>
      </w:r>
      <w:r w:rsidRPr="006C0F40">
        <w:t>.</w:t>
      </w:r>
      <w:r>
        <w:t xml:space="preserve">  </w:t>
      </w:r>
      <w:r w:rsidRPr="006C0F40">
        <w:t>As of the date hereof, I have received no answer, objection, or other responsive pleading to the</w:t>
      </w:r>
      <w:r>
        <w:t xml:space="preserve"> </w:t>
      </w:r>
      <w:sdt>
        <w:sdtPr>
          <w:id w:val="-821274338"/>
          <w:placeholder>
            <w:docPart w:val="DE96571E24244882921C160C1C73C30A"/>
          </w:placeholder>
          <w:showingPlcHdr/>
          <w:comboBox>
            <w:listItem w:value="Choose an item."/>
            <w:listItem w:displayText="Objection" w:value="Objection"/>
            <w:listItem w:displayText="Notice" w:value="Notice"/>
            <w:listItem w:displayText="Application" w:value="Application"/>
            <w:listItem w:displayText="Motion" w:value="Motion"/>
          </w:comboBox>
        </w:sdtPr>
        <w:sdtEndPr/>
        <w:sdtContent>
          <w:r w:rsidR="00186799" w:rsidRPr="00FD37AC">
            <w:rPr>
              <w:rStyle w:val="PlaceholderText"/>
            </w:rPr>
            <w:t>Choose an item.</w:t>
          </w:r>
        </w:sdtContent>
      </w:sdt>
      <w:r w:rsidRPr="006C0F40">
        <w:t>.</w:t>
      </w:r>
    </w:p>
    <w:p w14:paraId="73274CE7" w14:textId="50136616" w:rsidR="00522C4E" w:rsidRDefault="006C0F40" w:rsidP="00CC0C4E">
      <w:pPr>
        <w:tabs>
          <w:tab w:val="left" w:pos="792"/>
          <w:tab w:val="left" w:pos="1332"/>
          <w:tab w:val="left" w:pos="4752"/>
        </w:tabs>
        <w:spacing w:after="240"/>
        <w:ind w:left="360"/>
        <w:jc w:val="both"/>
      </w:pPr>
      <w:r>
        <w:t>6</w:t>
      </w:r>
      <w:r w:rsidR="00CC0C4E">
        <w:t xml:space="preserve">.  </w:t>
      </w:r>
      <w:r w:rsidR="00522C4E">
        <w:t>I have reviewed the Court’s docket in the above-referenced case and, as of the date hereof,</w:t>
      </w:r>
      <w:r w:rsidR="004425BE">
        <w:t xml:space="preserve"> no </w:t>
      </w:r>
      <w:r w:rsidR="00FE423A">
        <w:t>written opposition to the</w:t>
      </w:r>
      <w:r w:rsidR="004425BE">
        <w:t xml:space="preserve"> </w:t>
      </w:r>
      <w:sdt>
        <w:sdtPr>
          <w:id w:val="1190720075"/>
          <w:placeholder>
            <w:docPart w:val="478D842B071B40A6B85B4E6644981425"/>
          </w:placeholder>
          <w:showingPlcHdr/>
          <w:comboBox>
            <w:listItem w:value="Choose an item."/>
            <w:listItem w:displayText="Objection" w:value="Objection"/>
            <w:listItem w:displayText="Notice" w:value="Notice"/>
            <w:listItem w:displayText="Application" w:value="Application"/>
            <w:listItem w:displayText="Motion" w:value="Motion"/>
          </w:comboBox>
        </w:sdtPr>
        <w:sdtEndPr/>
        <w:sdtContent>
          <w:r w:rsidRPr="00FD37AC">
            <w:rPr>
              <w:rStyle w:val="PlaceholderText"/>
            </w:rPr>
            <w:t>Choose an item.</w:t>
          </w:r>
        </w:sdtContent>
      </w:sdt>
      <w:r w:rsidR="004425BE">
        <w:t xml:space="preserve"> appears thereon. </w:t>
      </w:r>
    </w:p>
    <w:p w14:paraId="516C4C8B" w14:textId="77777777" w:rsidR="00CC0C4E" w:rsidRDefault="00CC0C4E" w:rsidP="00CC0C4E">
      <w:pPr>
        <w:ind w:left="360"/>
      </w:pPr>
      <w:r>
        <w:t xml:space="preserve">Dated:  </w:t>
      </w:r>
      <w:sdt>
        <w:sdtPr>
          <w:id w:val="-1925706163"/>
          <w:placeholder>
            <w:docPart w:val="8964F92FDA664EABAAE5DE4285301B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15F3">
            <w:rPr>
              <w:rStyle w:val="PlaceholderText"/>
            </w:rPr>
            <w:t>Click or tap to enter a date.</w:t>
          </w:r>
        </w:sdtContent>
      </w:sdt>
    </w:p>
    <w:p w14:paraId="42C146BD" w14:textId="77777777" w:rsidR="00CC0C4E" w:rsidRDefault="00CC0C4E" w:rsidP="00CC0C4E">
      <w:pPr>
        <w:ind w:left="360"/>
        <w:jc w:val="both"/>
      </w:pPr>
    </w:p>
    <w:p w14:paraId="0BC39D20" w14:textId="77777777" w:rsidR="00CC0C4E" w:rsidRDefault="00CC0C4E" w:rsidP="00CC0C4E">
      <w:pPr>
        <w:ind w:left="360"/>
        <w:jc w:val="both"/>
      </w:pPr>
    </w:p>
    <w:p w14:paraId="6A6F8DA5" w14:textId="3FAD60E5" w:rsidR="00CC0C4E" w:rsidRPr="00CC0C4E" w:rsidRDefault="00CC0C4E" w:rsidP="00561A8E">
      <w:pPr>
        <w:ind w:left="5040"/>
        <w:jc w:val="both"/>
        <w:rPr>
          <w:u w:val="single"/>
        </w:rPr>
      </w:pPr>
      <w:bookmarkStart w:id="4" w:name="_Hlk146882380"/>
      <w:r w:rsidRPr="00CC0C4E">
        <w:rPr>
          <w:u w:val="single"/>
        </w:rPr>
        <w:t>/s/</w:t>
      </w:r>
      <w:r w:rsidR="00D867F5" w:rsidRPr="00D867F5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867F5" w:rsidRPr="00D867F5">
        <w:rPr>
          <w:u w:val="single"/>
        </w:rPr>
        <w:instrText xml:space="preserve"> FORMTEXT </w:instrText>
      </w:r>
      <w:r w:rsidR="00D867F5" w:rsidRPr="00D867F5">
        <w:rPr>
          <w:u w:val="single"/>
        </w:rPr>
      </w:r>
      <w:r w:rsidR="00D867F5" w:rsidRPr="00D867F5">
        <w:rPr>
          <w:u w:val="single"/>
        </w:rPr>
        <w:fldChar w:fldCharType="separate"/>
      </w:r>
      <w:r w:rsidR="00D867F5" w:rsidRPr="00D867F5">
        <w:rPr>
          <w:u w:val="single"/>
        </w:rPr>
        <w:t> </w:t>
      </w:r>
      <w:r w:rsidR="00D867F5" w:rsidRPr="00D867F5">
        <w:rPr>
          <w:u w:val="single"/>
        </w:rPr>
        <w:t> </w:t>
      </w:r>
      <w:r w:rsidR="00D867F5" w:rsidRPr="00D867F5">
        <w:rPr>
          <w:u w:val="single"/>
        </w:rPr>
        <w:t> </w:t>
      </w:r>
      <w:r w:rsidR="00D867F5" w:rsidRPr="00D867F5">
        <w:rPr>
          <w:u w:val="single"/>
        </w:rPr>
        <w:t> </w:t>
      </w:r>
      <w:r w:rsidR="00D867F5" w:rsidRPr="00D867F5">
        <w:rPr>
          <w:u w:val="single"/>
        </w:rPr>
        <w:t> </w:t>
      </w:r>
      <w:r w:rsidR="00D867F5" w:rsidRPr="00D867F5">
        <w:rPr>
          <w:u w:val="single"/>
        </w:rPr>
        <w:fldChar w:fldCharType="end"/>
      </w:r>
    </w:p>
    <w:p w14:paraId="5499D58C" w14:textId="77777777" w:rsidR="00CC0C4E" w:rsidRPr="00CC0C4E" w:rsidRDefault="00CC0C4E" w:rsidP="00561A8E">
      <w:pPr>
        <w:ind w:left="5040"/>
        <w:jc w:val="both"/>
        <w:rPr>
          <w:u w:val="single"/>
        </w:rP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CA23733" w14:textId="45066ECC" w:rsidR="00CC0C4E" w:rsidRPr="007D643E" w:rsidRDefault="00CC0C4E" w:rsidP="00561A8E">
      <w:pPr>
        <w:ind w:left="5040"/>
        <w:jc w:val="both"/>
      </w:pPr>
      <w:r w:rsidRPr="007D643E">
        <w:t xml:space="preserve">Attorney for </w:t>
      </w:r>
      <w:r w:rsidR="00020F52">
        <w:fldChar w:fldCharType="begin">
          <w:ffData>
            <w:name w:val="Text21"/>
            <w:enabled/>
            <w:calcOnExit w:val="0"/>
            <w:textInput/>
          </w:ffData>
        </w:fldChar>
      </w:r>
      <w:r w:rsidR="00020F52">
        <w:instrText xml:space="preserve"> FORMTEXT </w:instrText>
      </w:r>
      <w:r w:rsidR="00020F52">
        <w:fldChar w:fldCharType="separate"/>
      </w:r>
      <w:r w:rsidR="00020F52">
        <w:t> </w:t>
      </w:r>
      <w:r w:rsidR="00020F52">
        <w:t> </w:t>
      </w:r>
      <w:r w:rsidR="00020F52">
        <w:t> </w:t>
      </w:r>
      <w:r w:rsidR="00020F52">
        <w:t> </w:t>
      </w:r>
      <w:r w:rsidR="00020F52">
        <w:t> </w:t>
      </w:r>
      <w:r w:rsidR="00020F52">
        <w:fldChar w:fldCharType="end"/>
      </w:r>
    </w:p>
    <w:p w14:paraId="662C631C" w14:textId="77777777" w:rsidR="00CC0C4E" w:rsidRDefault="00CC0C4E" w:rsidP="00561A8E">
      <w:pPr>
        <w:ind w:left="5040"/>
      </w:pPr>
      <w: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4FE3233B" w14:textId="77777777" w:rsidR="00CC0C4E" w:rsidRDefault="00CC0C4E" w:rsidP="00561A8E">
      <w:pPr>
        <w:ind w:left="5040"/>
      </w:pPr>
      <w: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</w:t>
      </w:r>
      <w:r>
        <w:fldChar w:fldCharType="end"/>
      </w:r>
    </w:p>
    <w:p w14:paraId="57CB6427" w14:textId="01B88831" w:rsidR="00CC0C4E" w:rsidRPr="004A2F1F" w:rsidRDefault="006C0F40" w:rsidP="00CC0C4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C4E" w:rsidRPr="004A2F1F"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="00CC0C4E" w:rsidRPr="004A2F1F">
        <w:instrText xml:space="preserve"> FORMTEXT </w:instrText>
      </w:r>
      <w:r w:rsidR="00CC0C4E" w:rsidRPr="004A2F1F">
        <w:fldChar w:fldCharType="separate"/>
      </w:r>
      <w:r w:rsidR="00CC0C4E" w:rsidRPr="004A2F1F">
        <w:rPr>
          <w:noProof/>
        </w:rPr>
        <w:t>Email</w:t>
      </w:r>
      <w:r w:rsidR="00CC0C4E" w:rsidRPr="004A2F1F">
        <w:fldChar w:fldCharType="end"/>
      </w:r>
    </w:p>
    <w:bookmarkEnd w:id="4"/>
    <w:p w14:paraId="43C35C12" w14:textId="7C909335" w:rsidR="00522C4E" w:rsidRPr="00781A65" w:rsidRDefault="00522C4E" w:rsidP="00CC0C4E">
      <w:pPr>
        <w:tabs>
          <w:tab w:val="left" w:pos="792"/>
          <w:tab w:val="left" w:pos="1332"/>
          <w:tab w:val="left" w:pos="4752"/>
        </w:tabs>
        <w:spacing w:line="480" w:lineRule="auto"/>
        <w:jc w:val="both"/>
        <w:rPr>
          <w:szCs w:val="28"/>
        </w:rPr>
      </w:pPr>
    </w:p>
    <w:sectPr w:rsidR="00522C4E" w:rsidRPr="00781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1657" w14:textId="77777777" w:rsidR="00DE41B4" w:rsidRPr="00FE01C2" w:rsidRDefault="00DE41B4" w:rsidP="0037756B">
      <w:pPr>
        <w:rPr>
          <w:sz w:val="22"/>
          <w:szCs w:val="22"/>
        </w:rPr>
      </w:pPr>
      <w:r w:rsidRPr="00FE01C2">
        <w:rPr>
          <w:sz w:val="22"/>
          <w:szCs w:val="22"/>
        </w:rPr>
        <w:separator/>
      </w:r>
    </w:p>
  </w:endnote>
  <w:endnote w:type="continuationSeparator" w:id="0">
    <w:p w14:paraId="16C4E994" w14:textId="77777777" w:rsidR="00DE41B4" w:rsidRPr="00FE01C2" w:rsidRDefault="00DE41B4" w:rsidP="0037756B">
      <w:pPr>
        <w:rPr>
          <w:sz w:val="22"/>
          <w:szCs w:val="22"/>
        </w:rPr>
      </w:pPr>
      <w:r w:rsidRPr="00FE01C2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0D93" w14:textId="77777777" w:rsidR="004D29D3" w:rsidRDefault="004D2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044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DD225" w14:textId="0BF729D9" w:rsidR="00F2740D" w:rsidRDefault="00F27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9A171" w14:textId="77777777" w:rsidR="006A0D1E" w:rsidRPr="00FE01C2" w:rsidRDefault="006A0D1E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7A8A" w14:textId="77777777" w:rsidR="004D29D3" w:rsidRDefault="004D2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A13C" w14:textId="77777777" w:rsidR="00DE41B4" w:rsidRPr="00FE01C2" w:rsidRDefault="00DE41B4" w:rsidP="0037756B">
      <w:pPr>
        <w:rPr>
          <w:sz w:val="22"/>
          <w:szCs w:val="22"/>
        </w:rPr>
      </w:pPr>
      <w:r w:rsidRPr="00FE01C2">
        <w:rPr>
          <w:sz w:val="22"/>
          <w:szCs w:val="22"/>
        </w:rPr>
        <w:separator/>
      </w:r>
    </w:p>
  </w:footnote>
  <w:footnote w:type="continuationSeparator" w:id="0">
    <w:p w14:paraId="31839B84" w14:textId="77777777" w:rsidR="00DE41B4" w:rsidRPr="00FE01C2" w:rsidRDefault="00DE41B4" w:rsidP="0037756B">
      <w:pPr>
        <w:rPr>
          <w:sz w:val="22"/>
          <w:szCs w:val="22"/>
        </w:rPr>
      </w:pPr>
      <w:r w:rsidRPr="00FE01C2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E07B" w14:textId="77777777" w:rsidR="004D29D3" w:rsidRDefault="004D2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5C11" w14:textId="4DDE6B99" w:rsidR="00CC0C4E" w:rsidRDefault="00CC0C4E" w:rsidP="00CC0C4E">
    <w:pPr>
      <w:pStyle w:val="Header"/>
      <w:rPr>
        <w:sz w:val="16"/>
        <w:szCs w:val="16"/>
      </w:rPr>
    </w:pPr>
    <w:r>
      <w:rPr>
        <w:sz w:val="16"/>
        <w:szCs w:val="16"/>
      </w:rPr>
      <w:t>ALMB 5 (</w:t>
    </w:r>
    <w:r w:rsidR="004D29D3">
      <w:rPr>
        <w:sz w:val="16"/>
        <w:szCs w:val="16"/>
      </w:rPr>
      <w:t>4/2024</w:t>
    </w:r>
    <w:r>
      <w:rPr>
        <w:sz w:val="16"/>
        <w:szCs w:val="16"/>
      </w:rPr>
      <w:t>)</w:t>
    </w:r>
  </w:p>
  <w:p w14:paraId="3CEABB16" w14:textId="77777777" w:rsidR="00CC0C4E" w:rsidRDefault="00CC0C4E" w:rsidP="00CC0C4E">
    <w:pPr>
      <w:pStyle w:val="Header"/>
      <w:rPr>
        <w:sz w:val="16"/>
        <w:szCs w:val="16"/>
      </w:rPr>
    </w:pPr>
  </w:p>
  <w:p w14:paraId="14181CB4" w14:textId="77777777" w:rsidR="00CC0C4E" w:rsidRPr="00982BAC" w:rsidRDefault="00CC0C4E" w:rsidP="00CC0C4E">
    <w:pPr>
      <w:widowControl w:val="0"/>
      <w:jc w:val="center"/>
      <w:rPr>
        <w:b/>
      </w:rPr>
    </w:pPr>
    <w:r w:rsidRPr="00982BAC">
      <w:rPr>
        <w:b/>
      </w:rPr>
      <w:t xml:space="preserve">UNITED STATES BANKRUPTCY </w:t>
    </w:r>
    <w:r>
      <w:rPr>
        <w:b/>
      </w:rPr>
      <w:t>COURT</w:t>
    </w:r>
  </w:p>
  <w:p w14:paraId="7C11D378" w14:textId="57F30CAB" w:rsidR="00CC0C4E" w:rsidRDefault="00CC0C4E" w:rsidP="00CC0C4E">
    <w:pPr>
      <w:widowControl w:val="0"/>
      <w:jc w:val="center"/>
      <w:rPr>
        <w:b/>
      </w:rPr>
    </w:pPr>
    <w:r w:rsidRPr="00982BAC">
      <w:rPr>
        <w:b/>
      </w:rPr>
      <w:t>MIDDLE DISTRICT OF ALABAMA</w:t>
    </w:r>
  </w:p>
  <w:p w14:paraId="2239E22D" w14:textId="77777777" w:rsidR="00CC0C4E" w:rsidRDefault="00CC0C4E" w:rsidP="00CC0C4E">
    <w:pPr>
      <w:widowControl w:val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339D" w14:textId="77777777" w:rsidR="004D29D3" w:rsidRDefault="004D2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33565"/>
    <w:multiLevelType w:val="hybridMultilevel"/>
    <w:tmpl w:val="3954B362"/>
    <w:lvl w:ilvl="0" w:tplc="2EA82F90">
      <w:start w:val="1"/>
      <w:numFmt w:val="upperLetter"/>
      <w:lvlText w:val="%1."/>
      <w:lvlJc w:val="left"/>
      <w:pPr>
        <w:ind w:left="720" w:firstLine="0"/>
      </w:pPr>
      <w:rPr>
        <w:rFonts w:hint="default"/>
      </w:rPr>
    </w:lvl>
    <w:lvl w:ilvl="1" w:tplc="7FCE61AA">
      <w:start w:val="1"/>
      <w:numFmt w:val="decimal"/>
      <w:lvlText w:val="%2."/>
      <w:lvlJc w:val="left"/>
      <w:pPr>
        <w:ind w:left="2160" w:hanging="72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E25329"/>
    <w:multiLevelType w:val="hybridMultilevel"/>
    <w:tmpl w:val="8A88F20C"/>
    <w:lvl w:ilvl="0" w:tplc="504E42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772D0"/>
    <w:multiLevelType w:val="hybridMultilevel"/>
    <w:tmpl w:val="06F8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971599">
    <w:abstractNumId w:val="1"/>
  </w:num>
  <w:num w:numId="2" w16cid:durableId="1075973049">
    <w:abstractNumId w:val="0"/>
  </w:num>
  <w:num w:numId="3" w16cid:durableId="28535106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9A"/>
    <w:rsid w:val="00002D1A"/>
    <w:rsid w:val="00002F09"/>
    <w:rsid w:val="00004E84"/>
    <w:rsid w:val="000154A7"/>
    <w:rsid w:val="00017007"/>
    <w:rsid w:val="00017110"/>
    <w:rsid w:val="0001764B"/>
    <w:rsid w:val="00020F52"/>
    <w:rsid w:val="0002415D"/>
    <w:rsid w:val="00030775"/>
    <w:rsid w:val="00031694"/>
    <w:rsid w:val="00031DAF"/>
    <w:rsid w:val="00031DF7"/>
    <w:rsid w:val="00032553"/>
    <w:rsid w:val="00032C2B"/>
    <w:rsid w:val="000365C9"/>
    <w:rsid w:val="000414A7"/>
    <w:rsid w:val="00041A24"/>
    <w:rsid w:val="000421B0"/>
    <w:rsid w:val="0004229E"/>
    <w:rsid w:val="00050A39"/>
    <w:rsid w:val="000514DC"/>
    <w:rsid w:val="00053ED7"/>
    <w:rsid w:val="00054633"/>
    <w:rsid w:val="00056F44"/>
    <w:rsid w:val="00060C32"/>
    <w:rsid w:val="00061452"/>
    <w:rsid w:val="00062C52"/>
    <w:rsid w:val="000658E5"/>
    <w:rsid w:val="00071A47"/>
    <w:rsid w:val="00072334"/>
    <w:rsid w:val="00074084"/>
    <w:rsid w:val="000761D9"/>
    <w:rsid w:val="000816A7"/>
    <w:rsid w:val="00084170"/>
    <w:rsid w:val="000842BC"/>
    <w:rsid w:val="000858F7"/>
    <w:rsid w:val="00085A82"/>
    <w:rsid w:val="00086FE3"/>
    <w:rsid w:val="00087C76"/>
    <w:rsid w:val="00090640"/>
    <w:rsid w:val="000909A6"/>
    <w:rsid w:val="000924B6"/>
    <w:rsid w:val="000937B2"/>
    <w:rsid w:val="00094D18"/>
    <w:rsid w:val="000A04FA"/>
    <w:rsid w:val="000A16B0"/>
    <w:rsid w:val="000A38F2"/>
    <w:rsid w:val="000A7305"/>
    <w:rsid w:val="000B1C6B"/>
    <w:rsid w:val="000B5935"/>
    <w:rsid w:val="000B62ED"/>
    <w:rsid w:val="000C23C1"/>
    <w:rsid w:val="000C3670"/>
    <w:rsid w:val="000C3D16"/>
    <w:rsid w:val="000C47B6"/>
    <w:rsid w:val="000C4F33"/>
    <w:rsid w:val="000C5428"/>
    <w:rsid w:val="000C7435"/>
    <w:rsid w:val="000C7912"/>
    <w:rsid w:val="000C7C21"/>
    <w:rsid w:val="000D0A20"/>
    <w:rsid w:val="000D0E4A"/>
    <w:rsid w:val="000D1AF2"/>
    <w:rsid w:val="000D2010"/>
    <w:rsid w:val="000D35C5"/>
    <w:rsid w:val="000D386E"/>
    <w:rsid w:val="000D7250"/>
    <w:rsid w:val="000E0BDF"/>
    <w:rsid w:val="000E0DEC"/>
    <w:rsid w:val="000E2D52"/>
    <w:rsid w:val="000E4A16"/>
    <w:rsid w:val="000E5772"/>
    <w:rsid w:val="000F112E"/>
    <w:rsid w:val="000F164B"/>
    <w:rsid w:val="000F37C6"/>
    <w:rsid w:val="000F3E89"/>
    <w:rsid w:val="000F74C7"/>
    <w:rsid w:val="001050C0"/>
    <w:rsid w:val="00105661"/>
    <w:rsid w:val="001058AD"/>
    <w:rsid w:val="00106094"/>
    <w:rsid w:val="001078CE"/>
    <w:rsid w:val="0011077A"/>
    <w:rsid w:val="00110C1B"/>
    <w:rsid w:val="00111085"/>
    <w:rsid w:val="00111EE9"/>
    <w:rsid w:val="00112E38"/>
    <w:rsid w:val="00114DD7"/>
    <w:rsid w:val="00116D16"/>
    <w:rsid w:val="00120EEA"/>
    <w:rsid w:val="001220D1"/>
    <w:rsid w:val="0012476E"/>
    <w:rsid w:val="0012478D"/>
    <w:rsid w:val="00125A33"/>
    <w:rsid w:val="001300C8"/>
    <w:rsid w:val="00130A23"/>
    <w:rsid w:val="00136724"/>
    <w:rsid w:val="00136A5F"/>
    <w:rsid w:val="0014108B"/>
    <w:rsid w:val="00141233"/>
    <w:rsid w:val="00141656"/>
    <w:rsid w:val="00141AE2"/>
    <w:rsid w:val="00141E8E"/>
    <w:rsid w:val="00144EC6"/>
    <w:rsid w:val="00146CD7"/>
    <w:rsid w:val="0014758A"/>
    <w:rsid w:val="00150D3F"/>
    <w:rsid w:val="001523AA"/>
    <w:rsid w:val="00153551"/>
    <w:rsid w:val="00153EF2"/>
    <w:rsid w:val="00155C9A"/>
    <w:rsid w:val="001571F6"/>
    <w:rsid w:val="001572EB"/>
    <w:rsid w:val="001573DA"/>
    <w:rsid w:val="00161D29"/>
    <w:rsid w:val="001629FE"/>
    <w:rsid w:val="00162F5D"/>
    <w:rsid w:val="001664D3"/>
    <w:rsid w:val="00171971"/>
    <w:rsid w:val="00171A70"/>
    <w:rsid w:val="001729A3"/>
    <w:rsid w:val="001834D8"/>
    <w:rsid w:val="00185A8F"/>
    <w:rsid w:val="00186799"/>
    <w:rsid w:val="00186FB7"/>
    <w:rsid w:val="001871F0"/>
    <w:rsid w:val="00187480"/>
    <w:rsid w:val="001906CB"/>
    <w:rsid w:val="001909A3"/>
    <w:rsid w:val="001916BF"/>
    <w:rsid w:val="00196286"/>
    <w:rsid w:val="00196323"/>
    <w:rsid w:val="001A03AF"/>
    <w:rsid w:val="001A11BB"/>
    <w:rsid w:val="001A359D"/>
    <w:rsid w:val="001B421A"/>
    <w:rsid w:val="001B4B7E"/>
    <w:rsid w:val="001B68D7"/>
    <w:rsid w:val="001B71E3"/>
    <w:rsid w:val="001C2CC2"/>
    <w:rsid w:val="001C572D"/>
    <w:rsid w:val="001C65CF"/>
    <w:rsid w:val="001D0446"/>
    <w:rsid w:val="001D24F8"/>
    <w:rsid w:val="001D33B4"/>
    <w:rsid w:val="001D5670"/>
    <w:rsid w:val="001D5D3F"/>
    <w:rsid w:val="001D69F1"/>
    <w:rsid w:val="001E1847"/>
    <w:rsid w:val="001E1D5E"/>
    <w:rsid w:val="001E3E4A"/>
    <w:rsid w:val="001E798A"/>
    <w:rsid w:val="001F6988"/>
    <w:rsid w:val="00200395"/>
    <w:rsid w:val="00200488"/>
    <w:rsid w:val="002031F6"/>
    <w:rsid w:val="00206161"/>
    <w:rsid w:val="002062BB"/>
    <w:rsid w:val="00206E29"/>
    <w:rsid w:val="00210DFD"/>
    <w:rsid w:val="00211C16"/>
    <w:rsid w:val="0021711F"/>
    <w:rsid w:val="002202FC"/>
    <w:rsid w:val="002232EF"/>
    <w:rsid w:val="00223A15"/>
    <w:rsid w:val="00224773"/>
    <w:rsid w:val="00225259"/>
    <w:rsid w:val="00226286"/>
    <w:rsid w:val="0022790A"/>
    <w:rsid w:val="00230F78"/>
    <w:rsid w:val="002312DE"/>
    <w:rsid w:val="0023364E"/>
    <w:rsid w:val="00233651"/>
    <w:rsid w:val="002338DF"/>
    <w:rsid w:val="0023433F"/>
    <w:rsid w:val="00236B7E"/>
    <w:rsid w:val="00237355"/>
    <w:rsid w:val="00242203"/>
    <w:rsid w:val="00244F45"/>
    <w:rsid w:val="00247FB6"/>
    <w:rsid w:val="00251B65"/>
    <w:rsid w:val="00252B6C"/>
    <w:rsid w:val="002559EF"/>
    <w:rsid w:val="002566AD"/>
    <w:rsid w:val="002601A8"/>
    <w:rsid w:val="00263A1F"/>
    <w:rsid w:val="002640B3"/>
    <w:rsid w:val="002640B5"/>
    <w:rsid w:val="0027383E"/>
    <w:rsid w:val="00273C90"/>
    <w:rsid w:val="0027527F"/>
    <w:rsid w:val="0028443F"/>
    <w:rsid w:val="00287A9F"/>
    <w:rsid w:val="0029013C"/>
    <w:rsid w:val="00295119"/>
    <w:rsid w:val="002A0803"/>
    <w:rsid w:val="002A2DD1"/>
    <w:rsid w:val="002B0091"/>
    <w:rsid w:val="002B0765"/>
    <w:rsid w:val="002B3E33"/>
    <w:rsid w:val="002C111A"/>
    <w:rsid w:val="002C2C3D"/>
    <w:rsid w:val="002C487B"/>
    <w:rsid w:val="002C4FF9"/>
    <w:rsid w:val="002C63C8"/>
    <w:rsid w:val="002C7066"/>
    <w:rsid w:val="002D0C96"/>
    <w:rsid w:val="002D285F"/>
    <w:rsid w:val="002D4DED"/>
    <w:rsid w:val="002D510C"/>
    <w:rsid w:val="002D72CA"/>
    <w:rsid w:val="002E1F9B"/>
    <w:rsid w:val="002E2537"/>
    <w:rsid w:val="002E3BEC"/>
    <w:rsid w:val="002E6002"/>
    <w:rsid w:val="002F126D"/>
    <w:rsid w:val="002F185F"/>
    <w:rsid w:val="002F26C2"/>
    <w:rsid w:val="002F3C63"/>
    <w:rsid w:val="002F484C"/>
    <w:rsid w:val="002F52D4"/>
    <w:rsid w:val="00302146"/>
    <w:rsid w:val="00303498"/>
    <w:rsid w:val="00303664"/>
    <w:rsid w:val="0030632B"/>
    <w:rsid w:val="00310481"/>
    <w:rsid w:val="003115B4"/>
    <w:rsid w:val="00311887"/>
    <w:rsid w:val="003131A7"/>
    <w:rsid w:val="00314576"/>
    <w:rsid w:val="003162B2"/>
    <w:rsid w:val="00317C97"/>
    <w:rsid w:val="00321C25"/>
    <w:rsid w:val="003254B2"/>
    <w:rsid w:val="00326B54"/>
    <w:rsid w:val="003278A2"/>
    <w:rsid w:val="00332A4F"/>
    <w:rsid w:val="003332AC"/>
    <w:rsid w:val="00334531"/>
    <w:rsid w:val="00334AF5"/>
    <w:rsid w:val="003405E5"/>
    <w:rsid w:val="0034061C"/>
    <w:rsid w:val="00341978"/>
    <w:rsid w:val="003427B8"/>
    <w:rsid w:val="00342B91"/>
    <w:rsid w:val="003437FB"/>
    <w:rsid w:val="00350F16"/>
    <w:rsid w:val="003510FD"/>
    <w:rsid w:val="00351393"/>
    <w:rsid w:val="00353F27"/>
    <w:rsid w:val="00354E90"/>
    <w:rsid w:val="00362CC5"/>
    <w:rsid w:val="00362FD8"/>
    <w:rsid w:val="00367953"/>
    <w:rsid w:val="00367AA3"/>
    <w:rsid w:val="00370961"/>
    <w:rsid w:val="00371BC2"/>
    <w:rsid w:val="003760D4"/>
    <w:rsid w:val="00376961"/>
    <w:rsid w:val="0037756B"/>
    <w:rsid w:val="0038038C"/>
    <w:rsid w:val="0038042B"/>
    <w:rsid w:val="003808DF"/>
    <w:rsid w:val="00381B99"/>
    <w:rsid w:val="00381C98"/>
    <w:rsid w:val="003824F1"/>
    <w:rsid w:val="0038438A"/>
    <w:rsid w:val="0038541C"/>
    <w:rsid w:val="00385FAC"/>
    <w:rsid w:val="00386078"/>
    <w:rsid w:val="00391959"/>
    <w:rsid w:val="00391B54"/>
    <w:rsid w:val="00396871"/>
    <w:rsid w:val="003975ED"/>
    <w:rsid w:val="003A2AF9"/>
    <w:rsid w:val="003A4E79"/>
    <w:rsid w:val="003A6A4A"/>
    <w:rsid w:val="003A7191"/>
    <w:rsid w:val="003B22F5"/>
    <w:rsid w:val="003B2389"/>
    <w:rsid w:val="003B2DEC"/>
    <w:rsid w:val="003B4C9E"/>
    <w:rsid w:val="003B6563"/>
    <w:rsid w:val="003C05B1"/>
    <w:rsid w:val="003C6EA3"/>
    <w:rsid w:val="003D3735"/>
    <w:rsid w:val="003D6333"/>
    <w:rsid w:val="003E1137"/>
    <w:rsid w:val="003E14FD"/>
    <w:rsid w:val="003E6BF9"/>
    <w:rsid w:val="003E73E0"/>
    <w:rsid w:val="003E79D9"/>
    <w:rsid w:val="003F4E07"/>
    <w:rsid w:val="00402A2F"/>
    <w:rsid w:val="004042A3"/>
    <w:rsid w:val="004049BE"/>
    <w:rsid w:val="00404C8B"/>
    <w:rsid w:val="00405B4F"/>
    <w:rsid w:val="00410760"/>
    <w:rsid w:val="004126B2"/>
    <w:rsid w:val="00414966"/>
    <w:rsid w:val="00415E54"/>
    <w:rsid w:val="00416807"/>
    <w:rsid w:val="004203DD"/>
    <w:rsid w:val="00422874"/>
    <w:rsid w:val="0042304E"/>
    <w:rsid w:val="00423054"/>
    <w:rsid w:val="00426094"/>
    <w:rsid w:val="00433ED1"/>
    <w:rsid w:val="00435009"/>
    <w:rsid w:val="004379BA"/>
    <w:rsid w:val="004425BE"/>
    <w:rsid w:val="00442898"/>
    <w:rsid w:val="00444E2F"/>
    <w:rsid w:val="00446904"/>
    <w:rsid w:val="00451BC3"/>
    <w:rsid w:val="00452273"/>
    <w:rsid w:val="00453254"/>
    <w:rsid w:val="004575FE"/>
    <w:rsid w:val="00463F6C"/>
    <w:rsid w:val="00463FA2"/>
    <w:rsid w:val="00466C65"/>
    <w:rsid w:val="004712F6"/>
    <w:rsid w:val="00471A0D"/>
    <w:rsid w:val="004742B4"/>
    <w:rsid w:val="00477E04"/>
    <w:rsid w:val="00480906"/>
    <w:rsid w:val="0048679C"/>
    <w:rsid w:val="0049487D"/>
    <w:rsid w:val="00495038"/>
    <w:rsid w:val="00496A91"/>
    <w:rsid w:val="004A082C"/>
    <w:rsid w:val="004A3721"/>
    <w:rsid w:val="004A3AED"/>
    <w:rsid w:val="004A5AFD"/>
    <w:rsid w:val="004A76B1"/>
    <w:rsid w:val="004B1D05"/>
    <w:rsid w:val="004B289C"/>
    <w:rsid w:val="004B35A7"/>
    <w:rsid w:val="004B3918"/>
    <w:rsid w:val="004B4282"/>
    <w:rsid w:val="004B5BC5"/>
    <w:rsid w:val="004C00D2"/>
    <w:rsid w:val="004D09C1"/>
    <w:rsid w:val="004D10BC"/>
    <w:rsid w:val="004D1E9B"/>
    <w:rsid w:val="004D26B5"/>
    <w:rsid w:val="004D29D3"/>
    <w:rsid w:val="004D4689"/>
    <w:rsid w:val="004D7B77"/>
    <w:rsid w:val="004D7F01"/>
    <w:rsid w:val="004E0D96"/>
    <w:rsid w:val="004E2AD6"/>
    <w:rsid w:val="004E3363"/>
    <w:rsid w:val="004E5946"/>
    <w:rsid w:val="004E5FF8"/>
    <w:rsid w:val="004E6B02"/>
    <w:rsid w:val="004E7D79"/>
    <w:rsid w:val="004F03EA"/>
    <w:rsid w:val="004F04ED"/>
    <w:rsid w:val="004F197A"/>
    <w:rsid w:val="004F31E7"/>
    <w:rsid w:val="004F391B"/>
    <w:rsid w:val="004F41ED"/>
    <w:rsid w:val="004F7970"/>
    <w:rsid w:val="00502312"/>
    <w:rsid w:val="00504300"/>
    <w:rsid w:val="00504854"/>
    <w:rsid w:val="0051028F"/>
    <w:rsid w:val="005139DC"/>
    <w:rsid w:val="00515414"/>
    <w:rsid w:val="00520A3F"/>
    <w:rsid w:val="00521050"/>
    <w:rsid w:val="00521904"/>
    <w:rsid w:val="005225B2"/>
    <w:rsid w:val="00522C4E"/>
    <w:rsid w:val="00523456"/>
    <w:rsid w:val="00523D91"/>
    <w:rsid w:val="00526206"/>
    <w:rsid w:val="00527BC4"/>
    <w:rsid w:val="005306FF"/>
    <w:rsid w:val="00533F36"/>
    <w:rsid w:val="00534C28"/>
    <w:rsid w:val="00534C97"/>
    <w:rsid w:val="00535E90"/>
    <w:rsid w:val="0054322B"/>
    <w:rsid w:val="00545BB2"/>
    <w:rsid w:val="005464A9"/>
    <w:rsid w:val="005531BC"/>
    <w:rsid w:val="00553699"/>
    <w:rsid w:val="00553B7D"/>
    <w:rsid w:val="005551C0"/>
    <w:rsid w:val="00556CF7"/>
    <w:rsid w:val="00561A8E"/>
    <w:rsid w:val="00561B40"/>
    <w:rsid w:val="00563809"/>
    <w:rsid w:val="00564323"/>
    <w:rsid w:val="00564F70"/>
    <w:rsid w:val="0056796D"/>
    <w:rsid w:val="00567EA1"/>
    <w:rsid w:val="00570478"/>
    <w:rsid w:val="00575844"/>
    <w:rsid w:val="005775A2"/>
    <w:rsid w:val="00577740"/>
    <w:rsid w:val="00585EC7"/>
    <w:rsid w:val="00587D3E"/>
    <w:rsid w:val="005931D2"/>
    <w:rsid w:val="005939D3"/>
    <w:rsid w:val="005A0ABA"/>
    <w:rsid w:val="005A24C4"/>
    <w:rsid w:val="005A2D66"/>
    <w:rsid w:val="005A3B13"/>
    <w:rsid w:val="005A46B6"/>
    <w:rsid w:val="005A71E0"/>
    <w:rsid w:val="005A7FED"/>
    <w:rsid w:val="005B0070"/>
    <w:rsid w:val="005B17D4"/>
    <w:rsid w:val="005B2031"/>
    <w:rsid w:val="005B2872"/>
    <w:rsid w:val="005B3205"/>
    <w:rsid w:val="005B5B5F"/>
    <w:rsid w:val="005B6082"/>
    <w:rsid w:val="005B63FC"/>
    <w:rsid w:val="005B6826"/>
    <w:rsid w:val="005B6F34"/>
    <w:rsid w:val="005B72BA"/>
    <w:rsid w:val="005B753C"/>
    <w:rsid w:val="005C1F3B"/>
    <w:rsid w:val="005C2A17"/>
    <w:rsid w:val="005C3646"/>
    <w:rsid w:val="005C5BFA"/>
    <w:rsid w:val="005C5F87"/>
    <w:rsid w:val="005C714C"/>
    <w:rsid w:val="005D0D1A"/>
    <w:rsid w:val="005D1538"/>
    <w:rsid w:val="005D2D56"/>
    <w:rsid w:val="005D69FF"/>
    <w:rsid w:val="005D77AD"/>
    <w:rsid w:val="005E0FAE"/>
    <w:rsid w:val="005E6342"/>
    <w:rsid w:val="005E713C"/>
    <w:rsid w:val="005E798E"/>
    <w:rsid w:val="005F09C5"/>
    <w:rsid w:val="005F1712"/>
    <w:rsid w:val="005F1AF0"/>
    <w:rsid w:val="005F2616"/>
    <w:rsid w:val="005F2768"/>
    <w:rsid w:val="005F2C3D"/>
    <w:rsid w:val="006004DF"/>
    <w:rsid w:val="00600895"/>
    <w:rsid w:val="00601C28"/>
    <w:rsid w:val="00602D8E"/>
    <w:rsid w:val="00603431"/>
    <w:rsid w:val="00605A3B"/>
    <w:rsid w:val="00610506"/>
    <w:rsid w:val="006110FB"/>
    <w:rsid w:val="0061379F"/>
    <w:rsid w:val="0061659A"/>
    <w:rsid w:val="0061787A"/>
    <w:rsid w:val="0062319C"/>
    <w:rsid w:val="0062417E"/>
    <w:rsid w:val="0062439E"/>
    <w:rsid w:val="006256CA"/>
    <w:rsid w:val="00627AE5"/>
    <w:rsid w:val="0063429C"/>
    <w:rsid w:val="00634A8F"/>
    <w:rsid w:val="00634B12"/>
    <w:rsid w:val="00644640"/>
    <w:rsid w:val="006468AB"/>
    <w:rsid w:val="00650F82"/>
    <w:rsid w:val="00656731"/>
    <w:rsid w:val="006578D7"/>
    <w:rsid w:val="00662233"/>
    <w:rsid w:val="0066341B"/>
    <w:rsid w:val="00671B3C"/>
    <w:rsid w:val="00672FE5"/>
    <w:rsid w:val="00674046"/>
    <w:rsid w:val="006800E5"/>
    <w:rsid w:val="00682CF5"/>
    <w:rsid w:val="00684493"/>
    <w:rsid w:val="00684663"/>
    <w:rsid w:val="0068704B"/>
    <w:rsid w:val="00687066"/>
    <w:rsid w:val="006913FC"/>
    <w:rsid w:val="00691FF2"/>
    <w:rsid w:val="00692E58"/>
    <w:rsid w:val="006936CF"/>
    <w:rsid w:val="00693D21"/>
    <w:rsid w:val="0069502F"/>
    <w:rsid w:val="0069678F"/>
    <w:rsid w:val="00696F99"/>
    <w:rsid w:val="006A0D1E"/>
    <w:rsid w:val="006A12E0"/>
    <w:rsid w:val="006A2253"/>
    <w:rsid w:val="006B22D2"/>
    <w:rsid w:val="006B295C"/>
    <w:rsid w:val="006B3481"/>
    <w:rsid w:val="006B3D71"/>
    <w:rsid w:val="006B402B"/>
    <w:rsid w:val="006B6572"/>
    <w:rsid w:val="006C0141"/>
    <w:rsid w:val="006C0F40"/>
    <w:rsid w:val="006C5AF7"/>
    <w:rsid w:val="006D09D7"/>
    <w:rsid w:val="006D13DC"/>
    <w:rsid w:val="006D1B06"/>
    <w:rsid w:val="006D1CAA"/>
    <w:rsid w:val="006D4CE9"/>
    <w:rsid w:val="006D5291"/>
    <w:rsid w:val="006D708C"/>
    <w:rsid w:val="006E7430"/>
    <w:rsid w:val="006F4E0D"/>
    <w:rsid w:val="006F523C"/>
    <w:rsid w:val="006F5F91"/>
    <w:rsid w:val="006F685B"/>
    <w:rsid w:val="00702EA9"/>
    <w:rsid w:val="00703DA0"/>
    <w:rsid w:val="00704460"/>
    <w:rsid w:val="00704733"/>
    <w:rsid w:val="007047E4"/>
    <w:rsid w:val="0070647B"/>
    <w:rsid w:val="00706882"/>
    <w:rsid w:val="007137E0"/>
    <w:rsid w:val="0072083A"/>
    <w:rsid w:val="00720DD4"/>
    <w:rsid w:val="00721D8A"/>
    <w:rsid w:val="0072259E"/>
    <w:rsid w:val="007235EE"/>
    <w:rsid w:val="00725532"/>
    <w:rsid w:val="00725C74"/>
    <w:rsid w:val="0072784B"/>
    <w:rsid w:val="00727CA1"/>
    <w:rsid w:val="007320A3"/>
    <w:rsid w:val="00735FED"/>
    <w:rsid w:val="00736B19"/>
    <w:rsid w:val="00740A7D"/>
    <w:rsid w:val="007410F6"/>
    <w:rsid w:val="007427B3"/>
    <w:rsid w:val="00743F5C"/>
    <w:rsid w:val="00745E8B"/>
    <w:rsid w:val="00747BFB"/>
    <w:rsid w:val="00751C3F"/>
    <w:rsid w:val="00753052"/>
    <w:rsid w:val="007545FD"/>
    <w:rsid w:val="00756515"/>
    <w:rsid w:val="00756B83"/>
    <w:rsid w:val="0076035B"/>
    <w:rsid w:val="0076190F"/>
    <w:rsid w:val="00761CC0"/>
    <w:rsid w:val="00764499"/>
    <w:rsid w:val="00767BEE"/>
    <w:rsid w:val="00772C49"/>
    <w:rsid w:val="00772E71"/>
    <w:rsid w:val="007747E4"/>
    <w:rsid w:val="00774BFC"/>
    <w:rsid w:val="0077744A"/>
    <w:rsid w:val="00780F19"/>
    <w:rsid w:val="007819E0"/>
    <w:rsid w:val="00781A65"/>
    <w:rsid w:val="00782A30"/>
    <w:rsid w:val="00790885"/>
    <w:rsid w:val="0079099C"/>
    <w:rsid w:val="00790E98"/>
    <w:rsid w:val="00791053"/>
    <w:rsid w:val="00791459"/>
    <w:rsid w:val="00795424"/>
    <w:rsid w:val="0079628A"/>
    <w:rsid w:val="007A6E69"/>
    <w:rsid w:val="007B5ADA"/>
    <w:rsid w:val="007B6155"/>
    <w:rsid w:val="007C25A7"/>
    <w:rsid w:val="007C26E8"/>
    <w:rsid w:val="007C2FEC"/>
    <w:rsid w:val="007C34BA"/>
    <w:rsid w:val="007C4FB2"/>
    <w:rsid w:val="007C71C2"/>
    <w:rsid w:val="007C74B5"/>
    <w:rsid w:val="007D2438"/>
    <w:rsid w:val="007D28F3"/>
    <w:rsid w:val="007D3982"/>
    <w:rsid w:val="007D47E8"/>
    <w:rsid w:val="007D6BA6"/>
    <w:rsid w:val="007E144F"/>
    <w:rsid w:val="007E2001"/>
    <w:rsid w:val="007E5200"/>
    <w:rsid w:val="007E67C8"/>
    <w:rsid w:val="007E7E1C"/>
    <w:rsid w:val="007F00F8"/>
    <w:rsid w:val="007F19DA"/>
    <w:rsid w:val="007F72AC"/>
    <w:rsid w:val="00803CF3"/>
    <w:rsid w:val="00804229"/>
    <w:rsid w:val="00804984"/>
    <w:rsid w:val="008114BA"/>
    <w:rsid w:val="008115BF"/>
    <w:rsid w:val="00812868"/>
    <w:rsid w:val="00812F33"/>
    <w:rsid w:val="008131A2"/>
    <w:rsid w:val="0081383C"/>
    <w:rsid w:val="00815D86"/>
    <w:rsid w:val="008240BC"/>
    <w:rsid w:val="00824A8A"/>
    <w:rsid w:val="0082566D"/>
    <w:rsid w:val="008261D8"/>
    <w:rsid w:val="008310FA"/>
    <w:rsid w:val="00832491"/>
    <w:rsid w:val="00833DE5"/>
    <w:rsid w:val="0083528F"/>
    <w:rsid w:val="008357E9"/>
    <w:rsid w:val="00837893"/>
    <w:rsid w:val="00842110"/>
    <w:rsid w:val="00844C87"/>
    <w:rsid w:val="00846A77"/>
    <w:rsid w:val="008474B4"/>
    <w:rsid w:val="00850224"/>
    <w:rsid w:val="008571D1"/>
    <w:rsid w:val="00860D0B"/>
    <w:rsid w:val="008646BE"/>
    <w:rsid w:val="008735BC"/>
    <w:rsid w:val="008747D1"/>
    <w:rsid w:val="00874B74"/>
    <w:rsid w:val="00876343"/>
    <w:rsid w:val="0087706B"/>
    <w:rsid w:val="00877983"/>
    <w:rsid w:val="008804ED"/>
    <w:rsid w:val="008824D2"/>
    <w:rsid w:val="008848DC"/>
    <w:rsid w:val="008852DE"/>
    <w:rsid w:val="00887AA1"/>
    <w:rsid w:val="00887DC6"/>
    <w:rsid w:val="00890239"/>
    <w:rsid w:val="00890AD3"/>
    <w:rsid w:val="0089681B"/>
    <w:rsid w:val="00897787"/>
    <w:rsid w:val="008A11D6"/>
    <w:rsid w:val="008A753A"/>
    <w:rsid w:val="008A7960"/>
    <w:rsid w:val="008B3363"/>
    <w:rsid w:val="008B3A66"/>
    <w:rsid w:val="008B43A3"/>
    <w:rsid w:val="008B52AC"/>
    <w:rsid w:val="008B6C7C"/>
    <w:rsid w:val="008C0732"/>
    <w:rsid w:val="008C2F44"/>
    <w:rsid w:val="008C47B9"/>
    <w:rsid w:val="008C5F23"/>
    <w:rsid w:val="008D2270"/>
    <w:rsid w:val="008D2397"/>
    <w:rsid w:val="008D37F9"/>
    <w:rsid w:val="008D61E8"/>
    <w:rsid w:val="008E15B8"/>
    <w:rsid w:val="008E2C59"/>
    <w:rsid w:val="008E46A2"/>
    <w:rsid w:val="008E514E"/>
    <w:rsid w:val="008E5543"/>
    <w:rsid w:val="008F1D46"/>
    <w:rsid w:val="008F21E8"/>
    <w:rsid w:val="008F42DA"/>
    <w:rsid w:val="008F5C1E"/>
    <w:rsid w:val="008F77A9"/>
    <w:rsid w:val="0090034A"/>
    <w:rsid w:val="009004E1"/>
    <w:rsid w:val="00900770"/>
    <w:rsid w:val="00900D2C"/>
    <w:rsid w:val="00901F79"/>
    <w:rsid w:val="00910532"/>
    <w:rsid w:val="00910EE0"/>
    <w:rsid w:val="0091595F"/>
    <w:rsid w:val="0091612E"/>
    <w:rsid w:val="009161B2"/>
    <w:rsid w:val="00917130"/>
    <w:rsid w:val="00921ED0"/>
    <w:rsid w:val="00922C8A"/>
    <w:rsid w:val="00923983"/>
    <w:rsid w:val="00925C62"/>
    <w:rsid w:val="00926E66"/>
    <w:rsid w:val="00930477"/>
    <w:rsid w:val="00933CC1"/>
    <w:rsid w:val="009358A7"/>
    <w:rsid w:val="009416BC"/>
    <w:rsid w:val="009435F8"/>
    <w:rsid w:val="00943E67"/>
    <w:rsid w:val="00945C23"/>
    <w:rsid w:val="00946A2E"/>
    <w:rsid w:val="009543AF"/>
    <w:rsid w:val="00963C6A"/>
    <w:rsid w:val="00967336"/>
    <w:rsid w:val="00970D72"/>
    <w:rsid w:val="00970DEB"/>
    <w:rsid w:val="00972F80"/>
    <w:rsid w:val="00977EB7"/>
    <w:rsid w:val="00981751"/>
    <w:rsid w:val="00981E55"/>
    <w:rsid w:val="00985056"/>
    <w:rsid w:val="00990BB8"/>
    <w:rsid w:val="009910A6"/>
    <w:rsid w:val="00993F3A"/>
    <w:rsid w:val="009948DF"/>
    <w:rsid w:val="0099692D"/>
    <w:rsid w:val="009A0616"/>
    <w:rsid w:val="009A16E2"/>
    <w:rsid w:val="009A33D6"/>
    <w:rsid w:val="009A72F8"/>
    <w:rsid w:val="009B0118"/>
    <w:rsid w:val="009B109A"/>
    <w:rsid w:val="009B2884"/>
    <w:rsid w:val="009B71F4"/>
    <w:rsid w:val="009C549A"/>
    <w:rsid w:val="009C6950"/>
    <w:rsid w:val="009D1D10"/>
    <w:rsid w:val="009D4F6E"/>
    <w:rsid w:val="009D52ED"/>
    <w:rsid w:val="009D66AA"/>
    <w:rsid w:val="009E08AA"/>
    <w:rsid w:val="009E2FEC"/>
    <w:rsid w:val="009E6E0E"/>
    <w:rsid w:val="009F0A64"/>
    <w:rsid w:val="009F1AA6"/>
    <w:rsid w:val="009F1F35"/>
    <w:rsid w:val="009F6E5B"/>
    <w:rsid w:val="009F78DA"/>
    <w:rsid w:val="009F7A98"/>
    <w:rsid w:val="00A008E0"/>
    <w:rsid w:val="00A01483"/>
    <w:rsid w:val="00A04A89"/>
    <w:rsid w:val="00A10398"/>
    <w:rsid w:val="00A10942"/>
    <w:rsid w:val="00A127F1"/>
    <w:rsid w:val="00A154CA"/>
    <w:rsid w:val="00A15983"/>
    <w:rsid w:val="00A1611E"/>
    <w:rsid w:val="00A20245"/>
    <w:rsid w:val="00A2071D"/>
    <w:rsid w:val="00A247FA"/>
    <w:rsid w:val="00A307EB"/>
    <w:rsid w:val="00A32D99"/>
    <w:rsid w:val="00A3702A"/>
    <w:rsid w:val="00A37925"/>
    <w:rsid w:val="00A42A30"/>
    <w:rsid w:val="00A4469A"/>
    <w:rsid w:val="00A44716"/>
    <w:rsid w:val="00A530B9"/>
    <w:rsid w:val="00A53A12"/>
    <w:rsid w:val="00A5411A"/>
    <w:rsid w:val="00A61585"/>
    <w:rsid w:val="00A6566A"/>
    <w:rsid w:val="00A70228"/>
    <w:rsid w:val="00A734A3"/>
    <w:rsid w:val="00A75CE8"/>
    <w:rsid w:val="00A75D56"/>
    <w:rsid w:val="00A75FA2"/>
    <w:rsid w:val="00A80A0D"/>
    <w:rsid w:val="00A82B4C"/>
    <w:rsid w:val="00A85BA3"/>
    <w:rsid w:val="00A91DCF"/>
    <w:rsid w:val="00A95F22"/>
    <w:rsid w:val="00A96BA0"/>
    <w:rsid w:val="00A97F44"/>
    <w:rsid w:val="00AA1F1F"/>
    <w:rsid w:val="00AA6684"/>
    <w:rsid w:val="00AA6CF3"/>
    <w:rsid w:val="00AB0238"/>
    <w:rsid w:val="00AB0DC7"/>
    <w:rsid w:val="00AB2C6C"/>
    <w:rsid w:val="00AB2DC7"/>
    <w:rsid w:val="00AB584F"/>
    <w:rsid w:val="00AB5B41"/>
    <w:rsid w:val="00AC04B8"/>
    <w:rsid w:val="00AC2203"/>
    <w:rsid w:val="00AC5157"/>
    <w:rsid w:val="00AC531C"/>
    <w:rsid w:val="00AC64FE"/>
    <w:rsid w:val="00AC7275"/>
    <w:rsid w:val="00AD1A27"/>
    <w:rsid w:val="00AD25B7"/>
    <w:rsid w:val="00AD37A7"/>
    <w:rsid w:val="00AE5168"/>
    <w:rsid w:val="00AE5E4C"/>
    <w:rsid w:val="00AF1722"/>
    <w:rsid w:val="00AF2437"/>
    <w:rsid w:val="00AF26D3"/>
    <w:rsid w:val="00AF6BE4"/>
    <w:rsid w:val="00AF7DC4"/>
    <w:rsid w:val="00B01CFC"/>
    <w:rsid w:val="00B02E54"/>
    <w:rsid w:val="00B05904"/>
    <w:rsid w:val="00B05E38"/>
    <w:rsid w:val="00B06D99"/>
    <w:rsid w:val="00B122DA"/>
    <w:rsid w:val="00B12CC1"/>
    <w:rsid w:val="00B142DB"/>
    <w:rsid w:val="00B14C1B"/>
    <w:rsid w:val="00B16BA1"/>
    <w:rsid w:val="00B21201"/>
    <w:rsid w:val="00B21937"/>
    <w:rsid w:val="00B22A65"/>
    <w:rsid w:val="00B24723"/>
    <w:rsid w:val="00B260B7"/>
    <w:rsid w:val="00B27735"/>
    <w:rsid w:val="00B307E2"/>
    <w:rsid w:val="00B33674"/>
    <w:rsid w:val="00B3381B"/>
    <w:rsid w:val="00B33B4E"/>
    <w:rsid w:val="00B340E6"/>
    <w:rsid w:val="00B352FE"/>
    <w:rsid w:val="00B4270E"/>
    <w:rsid w:val="00B42D89"/>
    <w:rsid w:val="00B44180"/>
    <w:rsid w:val="00B50ADB"/>
    <w:rsid w:val="00B51E69"/>
    <w:rsid w:val="00B5237A"/>
    <w:rsid w:val="00B526CF"/>
    <w:rsid w:val="00B5290C"/>
    <w:rsid w:val="00B52CD9"/>
    <w:rsid w:val="00B555C8"/>
    <w:rsid w:val="00B5712C"/>
    <w:rsid w:val="00B61E47"/>
    <w:rsid w:val="00B6565A"/>
    <w:rsid w:val="00B661DA"/>
    <w:rsid w:val="00B6709A"/>
    <w:rsid w:val="00B67531"/>
    <w:rsid w:val="00B67735"/>
    <w:rsid w:val="00B67A06"/>
    <w:rsid w:val="00B7046B"/>
    <w:rsid w:val="00B705E4"/>
    <w:rsid w:val="00B73DC9"/>
    <w:rsid w:val="00B74690"/>
    <w:rsid w:val="00B74DA6"/>
    <w:rsid w:val="00B75287"/>
    <w:rsid w:val="00B75521"/>
    <w:rsid w:val="00B76DF9"/>
    <w:rsid w:val="00B7716B"/>
    <w:rsid w:val="00B804B5"/>
    <w:rsid w:val="00B82A00"/>
    <w:rsid w:val="00B85C9A"/>
    <w:rsid w:val="00B90F4A"/>
    <w:rsid w:val="00B91344"/>
    <w:rsid w:val="00B9588C"/>
    <w:rsid w:val="00B959E5"/>
    <w:rsid w:val="00BA06C0"/>
    <w:rsid w:val="00BA076E"/>
    <w:rsid w:val="00BA26B5"/>
    <w:rsid w:val="00BA3285"/>
    <w:rsid w:val="00BA60B0"/>
    <w:rsid w:val="00BB016E"/>
    <w:rsid w:val="00BB09E2"/>
    <w:rsid w:val="00BB1644"/>
    <w:rsid w:val="00BB1FE0"/>
    <w:rsid w:val="00BB23B1"/>
    <w:rsid w:val="00BB363A"/>
    <w:rsid w:val="00BC144B"/>
    <w:rsid w:val="00BC334F"/>
    <w:rsid w:val="00BC4378"/>
    <w:rsid w:val="00BC586C"/>
    <w:rsid w:val="00BD155D"/>
    <w:rsid w:val="00BD1A57"/>
    <w:rsid w:val="00BD3743"/>
    <w:rsid w:val="00BD529F"/>
    <w:rsid w:val="00BD5E7F"/>
    <w:rsid w:val="00BE0620"/>
    <w:rsid w:val="00BE11A7"/>
    <w:rsid w:val="00BE260D"/>
    <w:rsid w:val="00BE38C0"/>
    <w:rsid w:val="00BE6F87"/>
    <w:rsid w:val="00BF1822"/>
    <w:rsid w:val="00BF22A8"/>
    <w:rsid w:val="00C03BDD"/>
    <w:rsid w:val="00C04088"/>
    <w:rsid w:val="00C07725"/>
    <w:rsid w:val="00C10924"/>
    <w:rsid w:val="00C22E7D"/>
    <w:rsid w:val="00C239CE"/>
    <w:rsid w:val="00C25B6F"/>
    <w:rsid w:val="00C2665F"/>
    <w:rsid w:val="00C30D15"/>
    <w:rsid w:val="00C3125A"/>
    <w:rsid w:val="00C322D6"/>
    <w:rsid w:val="00C32920"/>
    <w:rsid w:val="00C32BAA"/>
    <w:rsid w:val="00C3411E"/>
    <w:rsid w:val="00C35D7A"/>
    <w:rsid w:val="00C40F51"/>
    <w:rsid w:val="00C41388"/>
    <w:rsid w:val="00C42A25"/>
    <w:rsid w:val="00C456FF"/>
    <w:rsid w:val="00C46AFF"/>
    <w:rsid w:val="00C536F1"/>
    <w:rsid w:val="00C53A42"/>
    <w:rsid w:val="00C55D13"/>
    <w:rsid w:val="00C55F43"/>
    <w:rsid w:val="00C60226"/>
    <w:rsid w:val="00C60335"/>
    <w:rsid w:val="00C62070"/>
    <w:rsid w:val="00C6275B"/>
    <w:rsid w:val="00C62E6B"/>
    <w:rsid w:val="00C63884"/>
    <w:rsid w:val="00C64722"/>
    <w:rsid w:val="00C65289"/>
    <w:rsid w:val="00C66FCE"/>
    <w:rsid w:val="00C67735"/>
    <w:rsid w:val="00C67B9D"/>
    <w:rsid w:val="00C7001C"/>
    <w:rsid w:val="00C705F3"/>
    <w:rsid w:val="00C7212F"/>
    <w:rsid w:val="00C74E08"/>
    <w:rsid w:val="00C74E1B"/>
    <w:rsid w:val="00C75ED0"/>
    <w:rsid w:val="00C77D58"/>
    <w:rsid w:val="00C807DA"/>
    <w:rsid w:val="00C80EC9"/>
    <w:rsid w:val="00C9289D"/>
    <w:rsid w:val="00C93CE6"/>
    <w:rsid w:val="00C96033"/>
    <w:rsid w:val="00C96E40"/>
    <w:rsid w:val="00CA1B5C"/>
    <w:rsid w:val="00CA2C5A"/>
    <w:rsid w:val="00CA35CE"/>
    <w:rsid w:val="00CA4DAC"/>
    <w:rsid w:val="00CA607D"/>
    <w:rsid w:val="00CB32C4"/>
    <w:rsid w:val="00CB3852"/>
    <w:rsid w:val="00CC0C4E"/>
    <w:rsid w:val="00CC14C1"/>
    <w:rsid w:val="00CC40CE"/>
    <w:rsid w:val="00CC4FE3"/>
    <w:rsid w:val="00CC523A"/>
    <w:rsid w:val="00CD0918"/>
    <w:rsid w:val="00CD0A9A"/>
    <w:rsid w:val="00CD16B7"/>
    <w:rsid w:val="00CD2C44"/>
    <w:rsid w:val="00CD4E31"/>
    <w:rsid w:val="00CE01CE"/>
    <w:rsid w:val="00CE025D"/>
    <w:rsid w:val="00CE0A60"/>
    <w:rsid w:val="00CE2736"/>
    <w:rsid w:val="00CE3A7E"/>
    <w:rsid w:val="00CF02E7"/>
    <w:rsid w:val="00CF1F1E"/>
    <w:rsid w:val="00CF345A"/>
    <w:rsid w:val="00D002E8"/>
    <w:rsid w:val="00D01272"/>
    <w:rsid w:val="00D01A7D"/>
    <w:rsid w:val="00D025BF"/>
    <w:rsid w:val="00D06564"/>
    <w:rsid w:val="00D10862"/>
    <w:rsid w:val="00D13CBE"/>
    <w:rsid w:val="00D13E98"/>
    <w:rsid w:val="00D211A7"/>
    <w:rsid w:val="00D22E9D"/>
    <w:rsid w:val="00D24907"/>
    <w:rsid w:val="00D24C54"/>
    <w:rsid w:val="00D258FB"/>
    <w:rsid w:val="00D26285"/>
    <w:rsid w:val="00D27106"/>
    <w:rsid w:val="00D276AB"/>
    <w:rsid w:val="00D27C6D"/>
    <w:rsid w:val="00D30D70"/>
    <w:rsid w:val="00D31EBF"/>
    <w:rsid w:val="00D34359"/>
    <w:rsid w:val="00D350C4"/>
    <w:rsid w:val="00D35A30"/>
    <w:rsid w:val="00D416B1"/>
    <w:rsid w:val="00D425AE"/>
    <w:rsid w:val="00D42FD2"/>
    <w:rsid w:val="00D44B3D"/>
    <w:rsid w:val="00D46239"/>
    <w:rsid w:val="00D464F4"/>
    <w:rsid w:val="00D47147"/>
    <w:rsid w:val="00D51198"/>
    <w:rsid w:val="00D54328"/>
    <w:rsid w:val="00D56AAE"/>
    <w:rsid w:val="00D6018E"/>
    <w:rsid w:val="00D6236F"/>
    <w:rsid w:val="00D632E4"/>
    <w:rsid w:val="00D67EE8"/>
    <w:rsid w:val="00D71A7B"/>
    <w:rsid w:val="00D750AF"/>
    <w:rsid w:val="00D75A20"/>
    <w:rsid w:val="00D75D47"/>
    <w:rsid w:val="00D819B6"/>
    <w:rsid w:val="00D81AFA"/>
    <w:rsid w:val="00D8359D"/>
    <w:rsid w:val="00D84402"/>
    <w:rsid w:val="00D867F5"/>
    <w:rsid w:val="00D905EA"/>
    <w:rsid w:val="00D90D2B"/>
    <w:rsid w:val="00D92A31"/>
    <w:rsid w:val="00D92A48"/>
    <w:rsid w:val="00D94C70"/>
    <w:rsid w:val="00D94D34"/>
    <w:rsid w:val="00DA01DD"/>
    <w:rsid w:val="00DA3B11"/>
    <w:rsid w:val="00DA5D74"/>
    <w:rsid w:val="00DA655B"/>
    <w:rsid w:val="00DA71D5"/>
    <w:rsid w:val="00DB0A20"/>
    <w:rsid w:val="00DB0E1C"/>
    <w:rsid w:val="00DB1556"/>
    <w:rsid w:val="00DB1A33"/>
    <w:rsid w:val="00DB1B65"/>
    <w:rsid w:val="00DB2040"/>
    <w:rsid w:val="00DB243A"/>
    <w:rsid w:val="00DB34B8"/>
    <w:rsid w:val="00DB604C"/>
    <w:rsid w:val="00DC5D05"/>
    <w:rsid w:val="00DC6623"/>
    <w:rsid w:val="00DC78F2"/>
    <w:rsid w:val="00DD02B8"/>
    <w:rsid w:val="00DD2B96"/>
    <w:rsid w:val="00DD3547"/>
    <w:rsid w:val="00DD59AA"/>
    <w:rsid w:val="00DD79A2"/>
    <w:rsid w:val="00DE1425"/>
    <w:rsid w:val="00DE33B8"/>
    <w:rsid w:val="00DE36FB"/>
    <w:rsid w:val="00DE41B4"/>
    <w:rsid w:val="00DE796F"/>
    <w:rsid w:val="00DF00B2"/>
    <w:rsid w:val="00DF04A1"/>
    <w:rsid w:val="00DF0E63"/>
    <w:rsid w:val="00DF155D"/>
    <w:rsid w:val="00DF356B"/>
    <w:rsid w:val="00DF36A9"/>
    <w:rsid w:val="00DF5ABD"/>
    <w:rsid w:val="00DF7E18"/>
    <w:rsid w:val="00E04CB4"/>
    <w:rsid w:val="00E0516D"/>
    <w:rsid w:val="00E059A6"/>
    <w:rsid w:val="00E13876"/>
    <w:rsid w:val="00E1561E"/>
    <w:rsid w:val="00E2273C"/>
    <w:rsid w:val="00E22A47"/>
    <w:rsid w:val="00E251B7"/>
    <w:rsid w:val="00E271B8"/>
    <w:rsid w:val="00E27CCE"/>
    <w:rsid w:val="00E302E1"/>
    <w:rsid w:val="00E3334A"/>
    <w:rsid w:val="00E34F43"/>
    <w:rsid w:val="00E3593F"/>
    <w:rsid w:val="00E36E83"/>
    <w:rsid w:val="00E4005D"/>
    <w:rsid w:val="00E40FC5"/>
    <w:rsid w:val="00E41AE8"/>
    <w:rsid w:val="00E45592"/>
    <w:rsid w:val="00E47AB6"/>
    <w:rsid w:val="00E47AEB"/>
    <w:rsid w:val="00E5043D"/>
    <w:rsid w:val="00E50ECE"/>
    <w:rsid w:val="00E51BC6"/>
    <w:rsid w:val="00E51C9C"/>
    <w:rsid w:val="00E51F62"/>
    <w:rsid w:val="00E52351"/>
    <w:rsid w:val="00E53895"/>
    <w:rsid w:val="00E540C0"/>
    <w:rsid w:val="00E54557"/>
    <w:rsid w:val="00E54D62"/>
    <w:rsid w:val="00E54F73"/>
    <w:rsid w:val="00E55A98"/>
    <w:rsid w:val="00E56ACB"/>
    <w:rsid w:val="00E57DCE"/>
    <w:rsid w:val="00E57E89"/>
    <w:rsid w:val="00E61D45"/>
    <w:rsid w:val="00E63872"/>
    <w:rsid w:val="00E64FE2"/>
    <w:rsid w:val="00E657F1"/>
    <w:rsid w:val="00E66DFF"/>
    <w:rsid w:val="00E67CA8"/>
    <w:rsid w:val="00E703E2"/>
    <w:rsid w:val="00E70D75"/>
    <w:rsid w:val="00E73863"/>
    <w:rsid w:val="00E73A2C"/>
    <w:rsid w:val="00E752BC"/>
    <w:rsid w:val="00E80C78"/>
    <w:rsid w:val="00E8274A"/>
    <w:rsid w:val="00E8734B"/>
    <w:rsid w:val="00E904C1"/>
    <w:rsid w:val="00E9374D"/>
    <w:rsid w:val="00E955D9"/>
    <w:rsid w:val="00E95B06"/>
    <w:rsid w:val="00E96D23"/>
    <w:rsid w:val="00E971E0"/>
    <w:rsid w:val="00EA26BD"/>
    <w:rsid w:val="00EA316D"/>
    <w:rsid w:val="00EA3840"/>
    <w:rsid w:val="00EA6E34"/>
    <w:rsid w:val="00EA7B30"/>
    <w:rsid w:val="00EB1D70"/>
    <w:rsid w:val="00EC0417"/>
    <w:rsid w:val="00EC1D9A"/>
    <w:rsid w:val="00EC1F57"/>
    <w:rsid w:val="00EC3305"/>
    <w:rsid w:val="00EC7B53"/>
    <w:rsid w:val="00ED0433"/>
    <w:rsid w:val="00ED18F0"/>
    <w:rsid w:val="00ED2819"/>
    <w:rsid w:val="00ED54E3"/>
    <w:rsid w:val="00ED704B"/>
    <w:rsid w:val="00EE24F0"/>
    <w:rsid w:val="00EE26B0"/>
    <w:rsid w:val="00EE2CE5"/>
    <w:rsid w:val="00EF27CF"/>
    <w:rsid w:val="00EF433F"/>
    <w:rsid w:val="00EF44E6"/>
    <w:rsid w:val="00EF4AC0"/>
    <w:rsid w:val="00F01A4A"/>
    <w:rsid w:val="00F02FB9"/>
    <w:rsid w:val="00F0403F"/>
    <w:rsid w:val="00F04E9F"/>
    <w:rsid w:val="00F06540"/>
    <w:rsid w:val="00F06A5D"/>
    <w:rsid w:val="00F0735C"/>
    <w:rsid w:val="00F1216B"/>
    <w:rsid w:val="00F132AD"/>
    <w:rsid w:val="00F1385B"/>
    <w:rsid w:val="00F14E93"/>
    <w:rsid w:val="00F15387"/>
    <w:rsid w:val="00F20788"/>
    <w:rsid w:val="00F2295B"/>
    <w:rsid w:val="00F22C21"/>
    <w:rsid w:val="00F24072"/>
    <w:rsid w:val="00F26BEB"/>
    <w:rsid w:val="00F2740D"/>
    <w:rsid w:val="00F32A93"/>
    <w:rsid w:val="00F33EFC"/>
    <w:rsid w:val="00F350B3"/>
    <w:rsid w:val="00F35DCE"/>
    <w:rsid w:val="00F37989"/>
    <w:rsid w:val="00F4027B"/>
    <w:rsid w:val="00F4155B"/>
    <w:rsid w:val="00F4215C"/>
    <w:rsid w:val="00F455CA"/>
    <w:rsid w:val="00F4642E"/>
    <w:rsid w:val="00F47B44"/>
    <w:rsid w:val="00F47E5E"/>
    <w:rsid w:val="00F5012E"/>
    <w:rsid w:val="00F501D4"/>
    <w:rsid w:val="00F53706"/>
    <w:rsid w:val="00F559EE"/>
    <w:rsid w:val="00F55EC0"/>
    <w:rsid w:val="00F612BD"/>
    <w:rsid w:val="00F61361"/>
    <w:rsid w:val="00F6608F"/>
    <w:rsid w:val="00F67F05"/>
    <w:rsid w:val="00F70E1C"/>
    <w:rsid w:val="00F73057"/>
    <w:rsid w:val="00F747FE"/>
    <w:rsid w:val="00F76A17"/>
    <w:rsid w:val="00F80DA9"/>
    <w:rsid w:val="00F8130B"/>
    <w:rsid w:val="00F8413D"/>
    <w:rsid w:val="00F8531D"/>
    <w:rsid w:val="00F94ABB"/>
    <w:rsid w:val="00FA0186"/>
    <w:rsid w:val="00FA208F"/>
    <w:rsid w:val="00FA2238"/>
    <w:rsid w:val="00FA2CDA"/>
    <w:rsid w:val="00FA6C0C"/>
    <w:rsid w:val="00FB1034"/>
    <w:rsid w:val="00FB157E"/>
    <w:rsid w:val="00FB2DF6"/>
    <w:rsid w:val="00FB573B"/>
    <w:rsid w:val="00FB578F"/>
    <w:rsid w:val="00FB64D9"/>
    <w:rsid w:val="00FB6D11"/>
    <w:rsid w:val="00FC0DC5"/>
    <w:rsid w:val="00FC2092"/>
    <w:rsid w:val="00FC3F54"/>
    <w:rsid w:val="00FC4234"/>
    <w:rsid w:val="00FC4650"/>
    <w:rsid w:val="00FC5C7B"/>
    <w:rsid w:val="00FC6B29"/>
    <w:rsid w:val="00FC6C04"/>
    <w:rsid w:val="00FC7470"/>
    <w:rsid w:val="00FD2243"/>
    <w:rsid w:val="00FD58F3"/>
    <w:rsid w:val="00FE01C2"/>
    <w:rsid w:val="00FE1C2D"/>
    <w:rsid w:val="00FE2282"/>
    <w:rsid w:val="00FE2C83"/>
    <w:rsid w:val="00FE423A"/>
    <w:rsid w:val="00FE498B"/>
    <w:rsid w:val="00FE5089"/>
    <w:rsid w:val="00FE73EA"/>
    <w:rsid w:val="00FE775D"/>
    <w:rsid w:val="00FF55A8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09B1D"/>
  <w15:chartTrackingRefBased/>
  <w15:docId w15:val="{E0DD5C03-9AB0-4144-9165-AA8FA117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F5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">
    <w:name w:val="ListParagraph"/>
    <w:basedOn w:val="Normal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ListParagraph0">
    <w:name w:val="List Paragraph"/>
    <w:basedOn w:val="Normal"/>
    <w:uiPriority w:val="34"/>
    <w:qFormat/>
    <w:rsid w:val="00CA60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60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7756B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7756B"/>
    <w:rPr>
      <w:rFonts w:ascii="Calibri" w:eastAsia="Calibri" w:hAnsi="Calibri" w:cs="Calibri"/>
    </w:rPr>
  </w:style>
  <w:style w:type="character" w:styleId="FootnoteReference">
    <w:name w:val="footnote reference"/>
    <w:uiPriority w:val="99"/>
    <w:semiHidden/>
    <w:unhideWhenUsed/>
    <w:rsid w:val="0037756B"/>
    <w:rPr>
      <w:vertAlign w:val="superscript"/>
    </w:rPr>
  </w:style>
  <w:style w:type="paragraph" w:customStyle="1" w:styleId="Default">
    <w:name w:val="Default"/>
    <w:rsid w:val="00A44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hovertext">
    <w:name w:val="co_hovertext"/>
    <w:rsid w:val="006B295C"/>
  </w:style>
  <w:style w:type="character" w:styleId="Emphasis">
    <w:name w:val="Emphasis"/>
    <w:uiPriority w:val="20"/>
    <w:qFormat/>
    <w:rsid w:val="00D6018E"/>
    <w:rPr>
      <w:i/>
      <w:iCs/>
    </w:rPr>
  </w:style>
  <w:style w:type="character" w:styleId="Hyperlink">
    <w:name w:val="Hyperlink"/>
    <w:uiPriority w:val="99"/>
    <w:semiHidden/>
    <w:unhideWhenUsed/>
    <w:rsid w:val="00627AE5"/>
    <w:rPr>
      <w:color w:val="0000FF"/>
      <w:u w:val="single"/>
    </w:rPr>
  </w:style>
  <w:style w:type="character" w:customStyle="1" w:styleId="cohl">
    <w:name w:val="co_hl"/>
    <w:rsid w:val="001629FE"/>
  </w:style>
  <w:style w:type="paragraph" w:styleId="Header">
    <w:name w:val="header"/>
    <w:basedOn w:val="Normal"/>
    <w:link w:val="HeaderChar"/>
    <w:unhideWhenUsed/>
    <w:rsid w:val="00FC46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46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6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650"/>
    <w:rPr>
      <w:sz w:val="24"/>
      <w:szCs w:val="24"/>
    </w:rPr>
  </w:style>
  <w:style w:type="character" w:customStyle="1" w:styleId="cosearchterm">
    <w:name w:val="co_searchterm"/>
    <w:rsid w:val="008852DE"/>
  </w:style>
  <w:style w:type="character" w:customStyle="1" w:styleId="counderline">
    <w:name w:val="co_underline"/>
    <w:rsid w:val="006913FC"/>
  </w:style>
  <w:style w:type="character" w:customStyle="1" w:styleId="costarpage">
    <w:name w:val="co_starpage"/>
    <w:rsid w:val="006913FC"/>
  </w:style>
  <w:style w:type="paragraph" w:customStyle="1" w:styleId="xmsonormal">
    <w:name w:val="x_msonormal"/>
    <w:basedOn w:val="Normal"/>
    <w:rsid w:val="00AB0238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916BF"/>
    <w:rPr>
      <w:b/>
      <w:bCs/>
    </w:rPr>
  </w:style>
  <w:style w:type="character" w:customStyle="1" w:styleId="coconcept19">
    <w:name w:val="co_concept_1_9"/>
    <w:basedOn w:val="DefaultParagraphFont"/>
    <w:rsid w:val="00B352FE"/>
  </w:style>
  <w:style w:type="character" w:customStyle="1" w:styleId="mswsearchterm">
    <w:name w:val="mswsearchterm"/>
    <w:basedOn w:val="DefaultParagraphFont"/>
    <w:rsid w:val="00F61361"/>
  </w:style>
  <w:style w:type="character" w:customStyle="1" w:styleId="copinpointicon">
    <w:name w:val="co_pinpointicon"/>
    <w:basedOn w:val="DefaultParagraphFont"/>
    <w:rsid w:val="00376961"/>
  </w:style>
  <w:style w:type="character" w:customStyle="1" w:styleId="coconcept2231">
    <w:name w:val="co_concept_22_31"/>
    <w:basedOn w:val="DefaultParagraphFont"/>
    <w:rsid w:val="00381B99"/>
  </w:style>
  <w:style w:type="character" w:customStyle="1" w:styleId="coconcept3340">
    <w:name w:val="co_concept_33_40"/>
    <w:basedOn w:val="DefaultParagraphFont"/>
    <w:rsid w:val="00381B99"/>
  </w:style>
  <w:style w:type="character" w:customStyle="1" w:styleId="coconcept1116">
    <w:name w:val="co_concept_11_16"/>
    <w:basedOn w:val="DefaultParagraphFont"/>
    <w:rsid w:val="00381B99"/>
  </w:style>
  <w:style w:type="character" w:customStyle="1" w:styleId="coconcept1820">
    <w:name w:val="co_concept_18_20"/>
    <w:basedOn w:val="DefaultParagraphFont"/>
    <w:rsid w:val="00381B99"/>
  </w:style>
  <w:style w:type="character" w:customStyle="1" w:styleId="coconcept17">
    <w:name w:val="co_concept_1_7"/>
    <w:basedOn w:val="DefaultParagraphFont"/>
    <w:rsid w:val="00ED2819"/>
  </w:style>
  <w:style w:type="character" w:customStyle="1" w:styleId="coconcept1320">
    <w:name w:val="co_concept_13_20"/>
    <w:basedOn w:val="DefaultParagraphFont"/>
    <w:rsid w:val="00ED2819"/>
  </w:style>
  <w:style w:type="character" w:customStyle="1" w:styleId="coconcept2532">
    <w:name w:val="co_concept_25_32"/>
    <w:basedOn w:val="DefaultParagraphFont"/>
    <w:rsid w:val="00ED2819"/>
  </w:style>
  <w:style w:type="character" w:customStyle="1" w:styleId="coconcept179187">
    <w:name w:val="co_concept_179_187"/>
    <w:basedOn w:val="DefaultParagraphFont"/>
    <w:rsid w:val="00E13876"/>
  </w:style>
  <w:style w:type="character" w:customStyle="1" w:styleId="coconcept2126">
    <w:name w:val="co_concept_21_26"/>
    <w:basedOn w:val="DefaultParagraphFont"/>
    <w:rsid w:val="00E13876"/>
  </w:style>
  <w:style w:type="character" w:customStyle="1" w:styleId="coconcept189195">
    <w:name w:val="co_concept_189_195"/>
    <w:basedOn w:val="DefaultParagraphFont"/>
    <w:rsid w:val="00E13876"/>
  </w:style>
  <w:style w:type="character" w:customStyle="1" w:styleId="coconcept2129">
    <w:name w:val="co_concept_21_29"/>
    <w:basedOn w:val="DefaultParagraphFont"/>
    <w:rsid w:val="005A71E0"/>
  </w:style>
  <w:style w:type="character" w:customStyle="1" w:styleId="coconcept110">
    <w:name w:val="co_concept_1_10"/>
    <w:basedOn w:val="DefaultParagraphFont"/>
    <w:rsid w:val="00004E84"/>
  </w:style>
  <w:style w:type="character" w:customStyle="1" w:styleId="coconcept1219">
    <w:name w:val="co_concept_12_19"/>
    <w:basedOn w:val="DefaultParagraphFont"/>
    <w:rsid w:val="00004E84"/>
  </w:style>
  <w:style w:type="character" w:customStyle="1" w:styleId="coconcept4854">
    <w:name w:val="co_concept_48_54"/>
    <w:basedOn w:val="DefaultParagraphFont"/>
    <w:rsid w:val="00004E84"/>
  </w:style>
  <w:style w:type="character" w:customStyle="1" w:styleId="coconcept3846">
    <w:name w:val="co_concept_38_46"/>
    <w:basedOn w:val="DefaultParagraphFont"/>
    <w:rsid w:val="00004E84"/>
  </w:style>
  <w:style w:type="character" w:customStyle="1" w:styleId="cosmallcaps">
    <w:name w:val="co_smallcaps"/>
    <w:basedOn w:val="DefaultParagraphFont"/>
    <w:rsid w:val="000D7250"/>
  </w:style>
  <w:style w:type="character" w:customStyle="1" w:styleId="coconcept199">
    <w:name w:val="co_concept_1_99"/>
    <w:basedOn w:val="DefaultParagraphFont"/>
    <w:rsid w:val="0038541C"/>
  </w:style>
  <w:style w:type="character" w:styleId="CommentReference">
    <w:name w:val="annotation reference"/>
    <w:basedOn w:val="DefaultParagraphFont"/>
    <w:uiPriority w:val="99"/>
    <w:semiHidden/>
    <w:unhideWhenUsed/>
    <w:rsid w:val="00756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15"/>
    <w:rPr>
      <w:b/>
      <w:bCs/>
    </w:rPr>
  </w:style>
  <w:style w:type="paragraph" w:styleId="Revision">
    <w:name w:val="Revision"/>
    <w:hidden/>
    <w:uiPriority w:val="99"/>
    <w:unhideWhenUsed/>
    <w:rsid w:val="00AB58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1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7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2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1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1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0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2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8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1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9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4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51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9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2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6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7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6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0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1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9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1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2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8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3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9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CBBF341FC8451DBBD8C4C1AB93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05CB-FE9A-4933-8B34-CBFC68ABF695}"/>
      </w:docPartPr>
      <w:docPartBody>
        <w:p w:rsidR="008651AC" w:rsidRDefault="003C22FA" w:rsidP="003C22FA">
          <w:pPr>
            <w:pStyle w:val="A5CBBF341FC8451DBBD8C4C1AB930497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8964F92FDA664EABAAE5DE428530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16B4-9BF6-4BCC-B516-F2F570B6F896}"/>
      </w:docPartPr>
      <w:docPartBody>
        <w:p w:rsidR="008651AC" w:rsidRDefault="003C22FA" w:rsidP="003C22FA">
          <w:pPr>
            <w:pStyle w:val="8964F92FDA664EABAAE5DE4285301B4F"/>
          </w:pPr>
          <w:r w:rsidRPr="00B315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6F54-1D2A-498A-B4A7-A218F938E2A9}"/>
      </w:docPartPr>
      <w:docPartBody>
        <w:p w:rsidR="008651AC" w:rsidRDefault="003C22FA">
          <w:r w:rsidRPr="00FD3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8934-B532-4047-AA0B-7F46625B2290}"/>
      </w:docPartPr>
      <w:docPartBody>
        <w:p w:rsidR="008651AC" w:rsidRDefault="003C22FA">
          <w:r w:rsidRPr="00FD37AC">
            <w:rPr>
              <w:rStyle w:val="PlaceholderText"/>
            </w:rPr>
            <w:t>Choose an item.</w:t>
          </w:r>
        </w:p>
      </w:docPartBody>
    </w:docPart>
    <w:docPart>
      <w:docPartPr>
        <w:name w:val="B3D8C46B83694ABEA0C9D3ABCA5C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3483-32EB-44B9-94D7-343DCD38FEB0}"/>
      </w:docPartPr>
      <w:docPartBody>
        <w:p w:rsidR="00F16CD0" w:rsidRDefault="00F16CD0" w:rsidP="00F16CD0">
          <w:pPr>
            <w:pStyle w:val="B3D8C46B83694ABEA0C9D3ABCA5C1C0A"/>
          </w:pPr>
          <w:r w:rsidRPr="00AE7329">
            <w:rPr>
              <w:rStyle w:val="PlaceholderText"/>
            </w:rPr>
            <w:t>Choose an item.</w:t>
          </w:r>
        </w:p>
      </w:docPartBody>
    </w:docPart>
    <w:docPart>
      <w:docPartPr>
        <w:name w:val="DE96571E24244882921C160C1C73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60BB-A2DA-4660-A837-DAEF213307A7}"/>
      </w:docPartPr>
      <w:docPartBody>
        <w:p w:rsidR="00F16CD0" w:rsidRDefault="00F16CD0" w:rsidP="00F16CD0">
          <w:pPr>
            <w:pStyle w:val="DE96571E24244882921C160C1C73C30A"/>
          </w:pPr>
          <w:r w:rsidRPr="00FD37AC">
            <w:rPr>
              <w:rStyle w:val="PlaceholderText"/>
            </w:rPr>
            <w:t>Choose an item.</w:t>
          </w:r>
        </w:p>
      </w:docPartBody>
    </w:docPart>
    <w:docPart>
      <w:docPartPr>
        <w:name w:val="478D842B071B40A6B85B4E664498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7607-BE2D-4E62-89EE-92032BE544B5}"/>
      </w:docPartPr>
      <w:docPartBody>
        <w:p w:rsidR="00F16CD0" w:rsidRDefault="00F16CD0" w:rsidP="00F16CD0">
          <w:pPr>
            <w:pStyle w:val="478D842B071B40A6B85B4E6644981425"/>
          </w:pPr>
          <w:r w:rsidRPr="00FD37AC">
            <w:rPr>
              <w:rStyle w:val="PlaceholderText"/>
            </w:rPr>
            <w:t>Choose an item.</w:t>
          </w:r>
        </w:p>
      </w:docPartBody>
    </w:docPart>
    <w:docPart>
      <w:docPartPr>
        <w:name w:val="B545E662682E4555A5D03D679BA8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126A-D5FE-4F29-BDA9-7C6844BAA0F2}"/>
      </w:docPartPr>
      <w:docPartBody>
        <w:p w:rsidR="00F16CD0" w:rsidRDefault="00F16CD0" w:rsidP="00F16CD0">
          <w:pPr>
            <w:pStyle w:val="B545E662682E4555A5D03D679BA82301"/>
          </w:pPr>
          <w:r w:rsidRPr="00FD37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FA"/>
    <w:rsid w:val="003C22FA"/>
    <w:rsid w:val="008651AC"/>
    <w:rsid w:val="00F1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CD0"/>
    <w:rPr>
      <w:color w:val="808080"/>
    </w:rPr>
  </w:style>
  <w:style w:type="paragraph" w:customStyle="1" w:styleId="A5CBBF341FC8451DBBD8C4C1AB930497">
    <w:name w:val="A5CBBF341FC8451DBBD8C4C1AB930497"/>
    <w:rsid w:val="003C22FA"/>
  </w:style>
  <w:style w:type="paragraph" w:customStyle="1" w:styleId="8964F92FDA664EABAAE5DE4285301B4F">
    <w:name w:val="8964F92FDA664EABAAE5DE4285301B4F"/>
    <w:rsid w:val="003C22FA"/>
  </w:style>
  <w:style w:type="paragraph" w:customStyle="1" w:styleId="B3D8C46B83694ABEA0C9D3ABCA5C1C0A">
    <w:name w:val="B3D8C46B83694ABEA0C9D3ABCA5C1C0A"/>
    <w:rsid w:val="00F16CD0"/>
    <w:rPr>
      <w:kern w:val="2"/>
      <w14:ligatures w14:val="standardContextual"/>
    </w:rPr>
  </w:style>
  <w:style w:type="paragraph" w:customStyle="1" w:styleId="DE96571E24244882921C160C1C73C30A">
    <w:name w:val="DE96571E24244882921C160C1C73C30A"/>
    <w:rsid w:val="00F16CD0"/>
    <w:rPr>
      <w:kern w:val="2"/>
      <w14:ligatures w14:val="standardContextual"/>
    </w:rPr>
  </w:style>
  <w:style w:type="paragraph" w:customStyle="1" w:styleId="478D842B071B40A6B85B4E6644981425">
    <w:name w:val="478D842B071B40A6B85B4E6644981425"/>
    <w:rsid w:val="00F16CD0"/>
    <w:rPr>
      <w:kern w:val="2"/>
      <w14:ligatures w14:val="standardContextual"/>
    </w:rPr>
  </w:style>
  <w:style w:type="paragraph" w:customStyle="1" w:styleId="B545E662682E4555A5D03D679BA82301">
    <w:name w:val="B545E662682E4555A5D03D679BA82301"/>
    <w:rsid w:val="00F16CD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FE80-7AE6-494F-B38C-57E909D1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Title</vt:lpstr>
    </vt:vector>
  </TitlesOfParts>
  <Company/>
  <LinksUpToDate>false</LinksUpToDate>
  <CharactersWithSpaces>1428</CharactersWithSpaces>
  <SharedDoc>false</SharedDoc>
  <HLinks>
    <vt:vector size="12" baseType="variant">
      <vt:variant>
        <vt:i4>6094875</vt:i4>
      </vt:variant>
      <vt:variant>
        <vt:i4>3</vt:i4>
      </vt:variant>
      <vt:variant>
        <vt:i4>0</vt:i4>
      </vt:variant>
      <vt:variant>
        <vt:i4>5</vt:i4>
      </vt:variant>
      <vt:variant>
        <vt:lpwstr>https://1.next.westlaw.com/Link/Document/FullText?findType=Y&amp;serNum=1987041723&amp;pubNum=0000350&amp;originatingDoc=N0D126EB2BACF11DB8E46AD894CF6FAAB&amp;refType=RP&amp;originationContext=document&amp;transitionType=DocumentItem&amp;contextData=(sc.Search)</vt:lpwstr>
      </vt:variant>
      <vt:variant>
        <vt:lpwstr/>
      </vt:variant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https://1.next.westlaw.com/Link/Document/FullText?findType=Y&amp;serNum=1986118496&amp;pubNum=0000345&amp;originatingDoc=N0D126EB2BACF11DB8E46AD894CF6FAAB&amp;refType=RP&amp;originationContext=document&amp;transitionType=DocumentItem&amp;contextData=(sc.Search)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Title</dc:title>
  <dc:subject/>
  <dc:creator>Bess Creswell</dc:creator>
  <cp:keywords/>
  <cp:lastModifiedBy>Brian Suckman</cp:lastModifiedBy>
  <cp:revision>16</cp:revision>
  <cp:lastPrinted>2022-10-21T12:58:00Z</cp:lastPrinted>
  <dcterms:created xsi:type="dcterms:W3CDTF">2023-09-29T13:08:00Z</dcterms:created>
  <dcterms:modified xsi:type="dcterms:W3CDTF">2024-05-02T17:48:00Z</dcterms:modified>
  <cp:contentStatus/>
</cp:coreProperties>
</file>