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530D" w14:textId="77777777" w:rsidR="00EF2BF2" w:rsidRPr="00CF2179" w:rsidRDefault="00EF2BF2" w:rsidP="003E3D6A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DE7B4C" w:rsidRPr="00CF2179">
        <w:fldChar w:fldCharType="end"/>
      </w:r>
      <w:bookmarkEnd w:id="0"/>
    </w:p>
    <w:p w14:paraId="033CF9F0" w14:textId="77777777" w:rsidR="00F13F8B" w:rsidRPr="00CF2179" w:rsidRDefault="00EF2BF2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p w14:paraId="554D18FE" w14:textId="75B6A893" w:rsidR="00F13F8B" w:rsidRDefault="00B51930" w:rsidP="003E3D6A">
      <w:pPr>
        <w:widowControl w:val="0"/>
      </w:pPr>
      <w:bookmarkStart w:id="1" w:name="Text3"/>
      <w:r>
        <w:tab/>
      </w:r>
      <w:r w:rsidR="00F13F8B"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="00F13F8B" w:rsidRPr="00CF2179">
        <w:instrText xml:space="preserve"> FORMTEXT </w:instrText>
      </w:r>
      <w:r w:rsidR="00F13F8B" w:rsidRPr="00CF2179">
        <w:fldChar w:fldCharType="separate"/>
      </w:r>
      <w:r w:rsidR="00F13F8B">
        <w:t> </w:t>
      </w:r>
      <w:r w:rsidR="00F13F8B">
        <w:t> </w:t>
      </w:r>
      <w:r w:rsidR="00F13F8B">
        <w:t> </w:t>
      </w:r>
      <w:r w:rsidR="00F13F8B">
        <w:t> </w:t>
      </w:r>
      <w:r w:rsidR="00F13F8B">
        <w:t> </w:t>
      </w:r>
      <w:r w:rsidR="00F13F8B" w:rsidRPr="00CF2179">
        <w:fldChar w:fldCharType="end"/>
      </w:r>
      <w:bookmarkEnd w:id="1"/>
      <w:r w:rsidR="00E4525C">
        <w:t>,</w:t>
      </w:r>
      <w:r w:rsidR="00F13F8B" w:rsidRPr="00CF2179">
        <w:tab/>
      </w:r>
      <w:r w:rsidR="002D520B" w:rsidRPr="00CF2179">
        <w:tab/>
      </w:r>
    </w:p>
    <w:p w14:paraId="09C4B9F2" w14:textId="77777777" w:rsidR="00EF2BF2" w:rsidRPr="00CF2179" w:rsidRDefault="002D520B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5B1E3215" w14:textId="12694280" w:rsidR="00EF2BF2" w:rsidRPr="00CF2179" w:rsidRDefault="00B51930" w:rsidP="00B51930">
      <w:pPr>
        <w:widowControl w:val="0"/>
        <w:tabs>
          <w:tab w:val="left" w:pos="720"/>
        </w:tabs>
        <w:ind w:left="6480" w:hanging="6480"/>
      </w:pPr>
      <w:r>
        <w:tab/>
      </w:r>
      <w:r w:rsidR="00E8454E" w:rsidRPr="00CF2179">
        <w:t>Debtor</w:t>
      </w:r>
      <w:r w:rsidR="00EF2BF2" w:rsidRPr="00CF2179">
        <w:t>(s)</w:t>
      </w:r>
    </w:p>
    <w:p w14:paraId="3074402C" w14:textId="73CA8AE0" w:rsidR="00EF2BF2" w:rsidRDefault="00EF2BF2" w:rsidP="003E3D6A">
      <w:pPr>
        <w:widowControl w:val="0"/>
      </w:pPr>
    </w:p>
    <w:p w14:paraId="0890CA98" w14:textId="5E9D739E" w:rsidR="0021725C" w:rsidRPr="00A10D53" w:rsidRDefault="0021725C" w:rsidP="0021725C">
      <w:pPr>
        <w:spacing w:line="259" w:lineRule="auto"/>
        <w:jc w:val="both"/>
        <w:rPr>
          <w:b/>
          <w:bCs/>
          <w:spacing w:val="1"/>
        </w:rPr>
      </w:pPr>
      <w:r w:rsidRPr="00A10D53">
        <w:rPr>
          <w:b/>
          <w:bCs/>
          <w:spacing w:val="1"/>
        </w:rPr>
        <w:t xml:space="preserve">PURSUANT TO </w:t>
      </w:r>
      <w:r w:rsidRPr="00A10D53">
        <w:rPr>
          <w:b/>
          <w:bCs/>
          <w:spacing w:val="-12"/>
        </w:rPr>
        <w:t>M.D</w:t>
      </w:r>
      <w:r w:rsidRPr="00A10D53">
        <w:rPr>
          <w:b/>
          <w:bCs/>
        </w:rPr>
        <w:t>.</w:t>
      </w:r>
      <w:r w:rsidRPr="00A10D53">
        <w:rPr>
          <w:b/>
          <w:bCs/>
          <w:spacing w:val="-24"/>
        </w:rPr>
        <w:t xml:space="preserve"> ALA., </w:t>
      </w:r>
      <w:r w:rsidRPr="00A10D53">
        <w:rPr>
          <w:b/>
          <w:bCs/>
          <w:spacing w:val="-3"/>
        </w:rPr>
        <w:t>L</w:t>
      </w:r>
      <w:r w:rsidRPr="00A10D53">
        <w:rPr>
          <w:b/>
          <w:bCs/>
          <w:spacing w:val="1"/>
        </w:rPr>
        <w:t>B</w:t>
      </w:r>
      <w:r w:rsidRPr="00A10D53">
        <w:rPr>
          <w:b/>
          <w:bCs/>
        </w:rPr>
        <w:t>R</w:t>
      </w:r>
      <w:r w:rsidRPr="00A10D53">
        <w:rPr>
          <w:b/>
          <w:bCs/>
          <w:spacing w:val="1"/>
        </w:rPr>
        <w:t xml:space="preserve"> 9007-1, THIS FILING WILL BE TAKEN UNDER ADVISEMENT BY THE COURT AND MAY BE GRANTED/APPROVED UNLESS A PARTY IN INTEREST FILES A RESPONSE WITHIN TWENTY-ONE (21) DAYS OF THE DATE OF SERVICE. RESPONSES MUST BE SERVED UPON THE MOVING PARTY AND, IN THE MANNER DIRECTED BY </w:t>
      </w:r>
      <w:r w:rsidRPr="00A10D53">
        <w:rPr>
          <w:b/>
          <w:bCs/>
          <w:spacing w:val="-12"/>
        </w:rPr>
        <w:t>M.D</w:t>
      </w:r>
      <w:r w:rsidRPr="00A10D53">
        <w:rPr>
          <w:b/>
          <w:bCs/>
        </w:rPr>
        <w:t>.</w:t>
      </w:r>
      <w:r w:rsidRPr="00A10D53">
        <w:rPr>
          <w:b/>
          <w:bCs/>
          <w:spacing w:val="-24"/>
        </w:rPr>
        <w:t xml:space="preserve"> ALA., </w:t>
      </w:r>
      <w:r w:rsidRPr="00A10D53">
        <w:rPr>
          <w:b/>
          <w:bCs/>
          <w:spacing w:val="-3"/>
        </w:rPr>
        <w:t>L</w:t>
      </w:r>
      <w:r w:rsidRPr="00A10D53">
        <w:rPr>
          <w:b/>
          <w:bCs/>
          <w:spacing w:val="1"/>
        </w:rPr>
        <w:t>B</w:t>
      </w:r>
      <w:r w:rsidRPr="00A10D53">
        <w:rPr>
          <w:b/>
          <w:bCs/>
        </w:rPr>
        <w:t xml:space="preserve">R </w:t>
      </w:r>
      <w:r w:rsidRPr="00A10D53">
        <w:rPr>
          <w:b/>
          <w:bCs/>
          <w:spacing w:val="1"/>
        </w:rPr>
        <w:t>5005-4, FILED WITH THE CLERK ELECTRONICALLY OR BY U.S. MAIL ADDRESSED AS FOLLOWS: CLERK, U.S. BANKRUPTCY COURT, ONE CHURCH STREET, MONTGOMERY, AL 36104.</w:t>
      </w:r>
    </w:p>
    <w:p w14:paraId="3C3EA7BD" w14:textId="77777777" w:rsidR="00E8270D" w:rsidRDefault="00E8270D" w:rsidP="0021725C">
      <w:pPr>
        <w:widowControl w:val="0"/>
        <w:jc w:val="both"/>
      </w:pPr>
    </w:p>
    <w:p w14:paraId="76CEAB14" w14:textId="11ACDDC3" w:rsidR="00AE1268" w:rsidRPr="00B51930" w:rsidRDefault="00391472" w:rsidP="003E3D6A">
      <w:pPr>
        <w:widowControl w:val="0"/>
        <w:tabs>
          <w:tab w:val="center" w:pos="4680"/>
        </w:tabs>
        <w:jc w:val="center"/>
        <w:rPr>
          <w:b/>
          <w:bCs/>
          <w:u w:val="single"/>
        </w:rPr>
      </w:pPr>
      <w:sdt>
        <w:sdtPr>
          <w:rPr>
            <w:b/>
            <w:bCs/>
            <w:u w:val="single"/>
          </w:rPr>
          <w:alias w:val="Motion"/>
          <w:tag w:val="Motion"/>
          <w:id w:val="-1815013447"/>
          <w:placeholder>
            <w:docPart w:val="DefaultPlaceholder_-1854013438"/>
          </w:placeholder>
          <w:showingPlcHdr/>
          <w:comboBox>
            <w:listItem w:value="Choose an item."/>
            <w:listItem w:displayText="MOTION" w:value="MOTION"/>
            <w:listItem w:displayText="AMENDED MOTION" w:value="AMENDED MOTION"/>
          </w:comboBox>
        </w:sdtPr>
        <w:sdtEndPr/>
        <w:sdtContent>
          <w:r w:rsidR="00C6713E" w:rsidRPr="00CC0C0F">
            <w:rPr>
              <w:rStyle w:val="PlaceholderText"/>
            </w:rPr>
            <w:t>Choose an item.</w:t>
          </w:r>
        </w:sdtContent>
      </w:sdt>
      <w:r w:rsidR="00E8270D" w:rsidRPr="00C6713E">
        <w:rPr>
          <w:b/>
          <w:bCs/>
          <w:u w:val="single"/>
        </w:rPr>
        <w:t>FOR</w:t>
      </w:r>
      <w:r w:rsidR="00E8270D" w:rsidRPr="00B51930">
        <w:rPr>
          <w:b/>
          <w:bCs/>
          <w:u w:val="single"/>
        </w:rPr>
        <w:t xml:space="preserve"> DISCHARGE UNDER 11 U.S.C. § 1328(a) AND</w:t>
      </w:r>
    </w:p>
    <w:p w14:paraId="718608F6" w14:textId="4C22F2D4" w:rsidR="00E72056" w:rsidRPr="00B51930" w:rsidRDefault="00E8454E" w:rsidP="003E3D6A">
      <w:pPr>
        <w:widowControl w:val="0"/>
        <w:tabs>
          <w:tab w:val="center" w:pos="4680"/>
        </w:tabs>
        <w:jc w:val="center"/>
        <w:rPr>
          <w:u w:val="single"/>
        </w:rPr>
      </w:pPr>
      <w:r w:rsidRPr="00B51930">
        <w:rPr>
          <w:b/>
          <w:szCs w:val="24"/>
          <w:u w:val="single"/>
        </w:rPr>
        <w:t>DEBTOR</w:t>
      </w:r>
      <w:r w:rsidR="009509D6" w:rsidRPr="00B51930">
        <w:rPr>
          <w:b/>
          <w:szCs w:val="24"/>
          <w:u w:val="single"/>
        </w:rPr>
        <w:t xml:space="preserve">’S CERTIFICATION OF COMPLIANCE WITH 11 U.S.C. </w:t>
      </w:r>
      <w:r w:rsidR="00195AFF" w:rsidRPr="00B51930">
        <w:rPr>
          <w:b/>
          <w:szCs w:val="24"/>
          <w:u w:val="single"/>
        </w:rPr>
        <w:t xml:space="preserve">§ </w:t>
      </w:r>
      <w:r w:rsidR="009509D6" w:rsidRPr="00B51930">
        <w:rPr>
          <w:b/>
          <w:szCs w:val="24"/>
          <w:u w:val="single"/>
        </w:rPr>
        <w:t>1328</w:t>
      </w:r>
    </w:p>
    <w:p w14:paraId="3E12B862" w14:textId="77777777" w:rsidR="00ED641A" w:rsidRDefault="00ED641A" w:rsidP="003E3D6A">
      <w:pPr>
        <w:widowControl w:val="0"/>
        <w:tabs>
          <w:tab w:val="center" w:pos="4680"/>
        </w:tabs>
      </w:pPr>
    </w:p>
    <w:p w14:paraId="29C3BBB5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14:paraId="5504DCAE" w14:textId="77777777" w:rsidR="00D84BDB" w:rsidRPr="007D643E" w:rsidRDefault="00D84BDB" w:rsidP="003E3D6A">
      <w:pPr>
        <w:rPr>
          <w:szCs w:val="24"/>
        </w:rPr>
      </w:pPr>
    </w:p>
    <w:p w14:paraId="3692D574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3A139F9A" w14:textId="77777777" w:rsidR="00D84BDB" w:rsidRPr="007D643E" w:rsidRDefault="00D84BDB" w:rsidP="003E3D6A">
      <w:pPr>
        <w:rPr>
          <w:szCs w:val="24"/>
        </w:rPr>
      </w:pPr>
    </w:p>
    <w:p w14:paraId="1DDEB65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14:paraId="04059720" w14:textId="77777777" w:rsidR="00730FC8" w:rsidRPr="007D643E" w:rsidRDefault="00730FC8" w:rsidP="003E3D6A">
      <w:pPr>
        <w:rPr>
          <w:szCs w:val="24"/>
        </w:rPr>
      </w:pPr>
    </w:p>
    <w:p w14:paraId="65835B99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14:paraId="7B5DE687" w14:textId="77777777" w:rsidR="00D84BDB" w:rsidRPr="007D643E" w:rsidRDefault="00D84BDB" w:rsidP="003E3D6A">
      <w:pPr>
        <w:rPr>
          <w:szCs w:val="24"/>
        </w:rPr>
      </w:pPr>
    </w:p>
    <w:p w14:paraId="5C61C31A" w14:textId="351FD52A" w:rsidR="00D84BDB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5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26C8C"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14:paraId="2D86923D" w14:textId="77777777" w:rsidR="00326C8C" w:rsidRDefault="00326C8C" w:rsidP="003E3D6A">
      <w:pPr>
        <w:ind w:left="1440" w:hanging="1170"/>
        <w:rPr>
          <w:rFonts w:ascii="MS Gothic" w:eastAsia="MS Gothic" w:hAnsi="MS Gothic"/>
          <w:sz w:val="32"/>
          <w:szCs w:val="32"/>
        </w:rPr>
      </w:pPr>
    </w:p>
    <w:p w14:paraId="1EA5072D" w14:textId="1729728E" w:rsidR="00F663AC" w:rsidRPr="007D643E" w:rsidRDefault="00326C8C" w:rsidP="003E3D6A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 w:rsidR="00F663AC"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</w:t>
      </w:r>
      <w:r w:rsidR="00B27C2F">
        <w:rPr>
          <w:szCs w:val="24"/>
        </w:rPr>
        <w:t>h</w:t>
      </w:r>
      <w:r w:rsidR="00F663AC">
        <w:rPr>
          <w:szCs w:val="24"/>
        </w:rPr>
        <w:t xml:space="preserve">older of a domestic support obligation is as follows: </w:t>
      </w:r>
      <w:r w:rsidR="00F663AC"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="00F663AC" w:rsidRPr="00CF2179">
        <w:instrText xml:space="preserve"> FORMTEXT </w:instrText>
      </w:r>
      <w:r w:rsidR="00F663AC" w:rsidRPr="00CF2179">
        <w:fldChar w:fldCharType="separate"/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 w:rsidRPr="00CF2179">
        <w:fldChar w:fldCharType="end"/>
      </w:r>
    </w:p>
    <w:p w14:paraId="3C111B18" w14:textId="77777777" w:rsidR="00D84BDB" w:rsidRPr="007D643E" w:rsidRDefault="00D84BDB" w:rsidP="003E3D6A">
      <w:pPr>
        <w:ind w:left="1440" w:hanging="1166"/>
        <w:rPr>
          <w:szCs w:val="24"/>
        </w:rPr>
      </w:pPr>
    </w:p>
    <w:p w14:paraId="77494813" w14:textId="5B96E35E" w:rsidR="00D84BDB" w:rsidRPr="007D643E" w:rsidRDefault="00B27C2F" w:rsidP="003E3D6A">
      <w:pPr>
        <w:ind w:left="1530" w:hanging="90"/>
        <w:rPr>
          <w:szCs w:val="24"/>
        </w:rPr>
      </w:pPr>
      <w:r>
        <w:rPr>
          <w:szCs w:val="24"/>
        </w:rPr>
        <w:t>o</w:t>
      </w:r>
      <w:r w:rsidR="00D84BDB" w:rsidRPr="007D643E">
        <w:rPr>
          <w:szCs w:val="24"/>
        </w:rPr>
        <w:t>r</w:t>
      </w:r>
    </w:p>
    <w:p w14:paraId="515EF15E" w14:textId="77777777" w:rsidR="00D84BDB" w:rsidRPr="007D643E" w:rsidRDefault="00D84BDB" w:rsidP="003E3D6A">
      <w:pPr>
        <w:ind w:left="1530" w:hanging="90"/>
        <w:rPr>
          <w:szCs w:val="24"/>
        </w:rPr>
      </w:pPr>
    </w:p>
    <w:p w14:paraId="425E95B7" w14:textId="77777777" w:rsidR="00D84BDB" w:rsidRPr="007D643E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lastRenderedPageBreak/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2"/>
    </w:p>
    <w:p w14:paraId="41A25CE8" w14:textId="77777777" w:rsidR="00D84BDB" w:rsidRPr="007D643E" w:rsidRDefault="00D84BDB" w:rsidP="003E3D6A">
      <w:pPr>
        <w:ind w:left="720"/>
        <w:rPr>
          <w:szCs w:val="24"/>
        </w:rPr>
      </w:pPr>
    </w:p>
    <w:p w14:paraId="0CD2F871" w14:textId="77777777" w:rsidR="00B33441" w:rsidRDefault="00B33441" w:rsidP="003E3D6A">
      <w:pPr>
        <w:rPr>
          <w:szCs w:val="24"/>
        </w:rPr>
      </w:pPr>
    </w:p>
    <w:p w14:paraId="1491B775" w14:textId="21417983" w:rsidR="00D84BDB" w:rsidRDefault="00D84BDB" w:rsidP="003E3D6A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3"/>
    </w:p>
    <w:p w14:paraId="3537C405" w14:textId="77777777" w:rsidR="00195AFF" w:rsidRDefault="00195AFF" w:rsidP="003E3D6A">
      <w:pPr>
        <w:rPr>
          <w:szCs w:val="24"/>
        </w:rPr>
      </w:pPr>
    </w:p>
    <w:p w14:paraId="3767B65B" w14:textId="77777777" w:rsidR="005834F0" w:rsidRDefault="00D84BDB" w:rsidP="003E3D6A">
      <w:pPr>
        <w:rPr>
          <w:szCs w:val="24"/>
        </w:rPr>
      </w:pPr>
      <w:r w:rsidRPr="007D643E">
        <w:rPr>
          <w:szCs w:val="24"/>
        </w:rPr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14:paraId="20CB7FED" w14:textId="77777777" w:rsidR="005834F0" w:rsidRDefault="005834F0" w:rsidP="003E3D6A">
      <w:pPr>
        <w:rPr>
          <w:szCs w:val="24"/>
        </w:rPr>
      </w:pPr>
    </w:p>
    <w:p w14:paraId="39F769C9" w14:textId="77777777" w:rsidR="00D84BDB" w:rsidRDefault="007751CA" w:rsidP="003E3D6A">
      <w:pPr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14:paraId="63A210D2" w14:textId="77777777" w:rsidR="005A4E52" w:rsidRDefault="005A4E52" w:rsidP="003E3D6A">
      <w:pPr>
        <w:rPr>
          <w:szCs w:val="24"/>
        </w:rPr>
      </w:pPr>
    </w:p>
    <w:p w14:paraId="5B6C2918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5F7171A2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14:paraId="73195A3D" w14:textId="6E2B3FAB" w:rsidR="00E4525C" w:rsidRPr="00E4525C" w:rsidRDefault="00D84BDB" w:rsidP="00E4525C">
      <w:pPr>
        <w:rPr>
          <w:szCs w:val="24"/>
        </w:rPr>
      </w:pPr>
      <w:r w:rsidRPr="007D643E">
        <w:rPr>
          <w:szCs w:val="24"/>
        </w:rPr>
        <w:br/>
      </w:r>
      <w:r w:rsidR="00E4525C" w:rsidRPr="00E4525C">
        <w:rPr>
          <w:szCs w:val="24"/>
        </w:rPr>
        <w:t>Dated</w:t>
      </w:r>
      <w:r w:rsidR="00E4525C">
        <w:rPr>
          <w:szCs w:val="24"/>
        </w:rPr>
        <w:t xml:space="preserve">  </w:t>
      </w:r>
      <w:sdt>
        <w:sdtPr>
          <w:rPr>
            <w:szCs w:val="24"/>
          </w:rPr>
          <w:id w:val="-1117903442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4525C" w:rsidRPr="000B449E">
            <w:rPr>
              <w:rStyle w:val="PlaceholderText"/>
            </w:rPr>
            <w:t>Click or tap to enter a date.</w:t>
          </w:r>
        </w:sdtContent>
      </w:sdt>
    </w:p>
    <w:p w14:paraId="6BFACFD9" w14:textId="1B08BD0C" w:rsidR="00E4525C" w:rsidRDefault="00E4525C" w:rsidP="00E4525C">
      <w:pPr>
        <w:rPr>
          <w:szCs w:val="24"/>
        </w:rPr>
      </w:pPr>
    </w:p>
    <w:p w14:paraId="61B6DBF2" w14:textId="77777777" w:rsidR="00AC00CF" w:rsidRPr="00AC00CF" w:rsidRDefault="00AC00CF" w:rsidP="00AC00CF">
      <w:pPr>
        <w:ind w:left="5040"/>
        <w:rPr>
          <w:szCs w:val="24"/>
          <w:u w:val="single"/>
        </w:rPr>
      </w:pPr>
      <w:r w:rsidRPr="00AC00C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0CF">
        <w:rPr>
          <w:u w:val="single"/>
        </w:rPr>
        <w:instrText xml:space="preserve"> FORMTEXT </w:instrText>
      </w:r>
      <w:r w:rsidRPr="00AC00CF">
        <w:rPr>
          <w:u w:val="single"/>
        </w:rPr>
      </w:r>
      <w:r w:rsidRPr="00AC00CF">
        <w:rPr>
          <w:u w:val="single"/>
        </w:rPr>
        <w:fldChar w:fldCharType="separate"/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fldChar w:fldCharType="end"/>
      </w:r>
      <w:r>
        <w:rPr>
          <w:u w:val="single"/>
        </w:rPr>
        <w:t>_____</w:t>
      </w:r>
    </w:p>
    <w:p w14:paraId="1BA83D9E" w14:textId="77777777" w:rsidR="00E4525C" w:rsidRPr="00E4525C" w:rsidRDefault="00E4525C" w:rsidP="00AC00CF">
      <w:pPr>
        <w:ind w:left="5040"/>
        <w:rPr>
          <w:szCs w:val="24"/>
        </w:rPr>
      </w:pPr>
      <w:r w:rsidRPr="00E4525C">
        <w:rPr>
          <w:szCs w:val="24"/>
        </w:rPr>
        <w:t>Debtor</w:t>
      </w:r>
    </w:p>
    <w:p w14:paraId="1004ACE0" w14:textId="77777777" w:rsidR="00E4525C" w:rsidRPr="00E4525C" w:rsidRDefault="00E4525C" w:rsidP="00AC00CF">
      <w:pPr>
        <w:ind w:left="5040"/>
        <w:rPr>
          <w:szCs w:val="24"/>
        </w:rPr>
      </w:pPr>
    </w:p>
    <w:p w14:paraId="1E68B65D" w14:textId="77777777" w:rsidR="00E4525C" w:rsidRPr="00E4525C" w:rsidRDefault="00E4525C" w:rsidP="00AC00CF">
      <w:pPr>
        <w:ind w:left="5040"/>
        <w:rPr>
          <w:szCs w:val="24"/>
        </w:rPr>
      </w:pPr>
      <w:r w:rsidRPr="00E4525C">
        <w:rPr>
          <w:szCs w:val="24"/>
        </w:rPr>
        <w:t xml:space="preserve">     </w:t>
      </w:r>
    </w:p>
    <w:p w14:paraId="246B3321" w14:textId="77777777" w:rsidR="00AC00CF" w:rsidRPr="00AC00CF" w:rsidRDefault="00AC00CF" w:rsidP="00AC00CF">
      <w:pPr>
        <w:ind w:left="5040"/>
        <w:rPr>
          <w:szCs w:val="24"/>
          <w:u w:val="single"/>
        </w:rPr>
      </w:pPr>
      <w:r w:rsidRPr="00AC00C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0CF">
        <w:rPr>
          <w:u w:val="single"/>
        </w:rPr>
        <w:instrText xml:space="preserve"> FORMTEXT </w:instrText>
      </w:r>
      <w:r w:rsidRPr="00AC00CF">
        <w:rPr>
          <w:u w:val="single"/>
        </w:rPr>
      </w:r>
      <w:r w:rsidRPr="00AC00CF">
        <w:rPr>
          <w:u w:val="single"/>
        </w:rPr>
        <w:fldChar w:fldCharType="separate"/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t> </w:t>
      </w:r>
      <w:r w:rsidRPr="00AC00CF">
        <w:rPr>
          <w:u w:val="single"/>
        </w:rPr>
        <w:fldChar w:fldCharType="end"/>
      </w:r>
      <w:r>
        <w:rPr>
          <w:u w:val="single"/>
        </w:rPr>
        <w:t>_____</w:t>
      </w:r>
    </w:p>
    <w:p w14:paraId="20509989" w14:textId="77777777" w:rsidR="00E4525C" w:rsidRPr="00E4525C" w:rsidRDefault="00E4525C" w:rsidP="00AC00CF">
      <w:pPr>
        <w:ind w:left="5040"/>
        <w:rPr>
          <w:szCs w:val="24"/>
        </w:rPr>
      </w:pPr>
      <w:r w:rsidRPr="00E4525C">
        <w:rPr>
          <w:szCs w:val="24"/>
        </w:rPr>
        <w:t>Joint Debtor</w:t>
      </w:r>
    </w:p>
    <w:p w14:paraId="62990158" w14:textId="77777777" w:rsidR="00E4525C" w:rsidRPr="00E4525C" w:rsidRDefault="00E4525C" w:rsidP="00E4525C">
      <w:pPr>
        <w:rPr>
          <w:szCs w:val="24"/>
        </w:rPr>
      </w:pPr>
    </w:p>
    <w:p w14:paraId="22D57379" w14:textId="582E2D95" w:rsidR="00E4525C" w:rsidRPr="00391472" w:rsidRDefault="00E4525C" w:rsidP="00C6713E">
      <w:pPr>
        <w:ind w:left="5040"/>
        <w:rPr>
          <w:szCs w:val="24"/>
          <w:u w:val="single"/>
        </w:rPr>
      </w:pPr>
      <w:r w:rsidRPr="00391472">
        <w:rPr>
          <w:szCs w:val="24"/>
          <w:u w:val="single"/>
        </w:rPr>
        <w:t>/s/</w:t>
      </w:r>
      <w:r w:rsidR="00391472" w:rsidRPr="0039147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472" w:rsidRPr="00391472">
        <w:rPr>
          <w:u w:val="single"/>
        </w:rPr>
        <w:instrText xml:space="preserve"> FORMTEXT </w:instrText>
      </w:r>
      <w:r w:rsidR="00391472" w:rsidRPr="00391472">
        <w:rPr>
          <w:u w:val="single"/>
        </w:rPr>
      </w:r>
      <w:r w:rsidR="00391472" w:rsidRPr="00391472">
        <w:rPr>
          <w:u w:val="single"/>
        </w:rPr>
        <w:fldChar w:fldCharType="separate"/>
      </w:r>
      <w:r w:rsidR="00391472" w:rsidRPr="00391472">
        <w:rPr>
          <w:u w:val="single"/>
        </w:rPr>
        <w:t> </w:t>
      </w:r>
      <w:r w:rsidR="00391472" w:rsidRPr="00391472">
        <w:rPr>
          <w:u w:val="single"/>
        </w:rPr>
        <w:t> </w:t>
      </w:r>
      <w:r w:rsidR="00391472" w:rsidRPr="00391472">
        <w:rPr>
          <w:u w:val="single"/>
        </w:rPr>
        <w:t> </w:t>
      </w:r>
      <w:r w:rsidR="00391472" w:rsidRPr="00391472">
        <w:rPr>
          <w:u w:val="single"/>
        </w:rPr>
        <w:t> </w:t>
      </w:r>
      <w:r w:rsidR="00391472" w:rsidRPr="00391472">
        <w:rPr>
          <w:u w:val="single"/>
        </w:rPr>
        <w:t> </w:t>
      </w:r>
      <w:r w:rsidR="00391472" w:rsidRPr="00391472">
        <w:rPr>
          <w:u w:val="single"/>
        </w:rPr>
        <w:fldChar w:fldCharType="end"/>
      </w:r>
    </w:p>
    <w:p w14:paraId="1E212D9E" w14:textId="23731F17" w:rsidR="0024092D" w:rsidRPr="007D643E" w:rsidRDefault="00E4525C" w:rsidP="00C6713E">
      <w:pPr>
        <w:ind w:left="5040"/>
        <w:rPr>
          <w:szCs w:val="24"/>
        </w:rPr>
      </w:pPr>
      <w:r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</w:p>
    <w:p w14:paraId="72AF1D1A" w14:textId="69D41533" w:rsidR="00E4525C" w:rsidRPr="007D643E" w:rsidRDefault="00E4525C" w:rsidP="00C6713E">
      <w:pPr>
        <w:ind w:left="5040"/>
        <w:rPr>
          <w:szCs w:val="24"/>
        </w:rPr>
      </w:pPr>
      <w:r>
        <w:rPr>
          <w:szCs w:val="24"/>
        </w:rPr>
        <w:t>A</w:t>
      </w:r>
      <w:r w:rsidRPr="007D643E">
        <w:rPr>
          <w:szCs w:val="24"/>
        </w:rPr>
        <w:t xml:space="preserve">ttorney for </w:t>
      </w:r>
      <w:r>
        <w:rPr>
          <w:szCs w:val="24"/>
        </w:rPr>
        <w:t>Debtor(s)</w:t>
      </w:r>
    </w:p>
    <w:bookmarkStart w:id="4" w:name="Text24"/>
    <w:p w14:paraId="50C63D7F" w14:textId="77777777" w:rsidR="004A2F1F" w:rsidRDefault="004A2F1F" w:rsidP="00C6713E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4"/>
    </w:p>
    <w:bookmarkStart w:id="5" w:name="Text25"/>
    <w:p w14:paraId="60321DDB" w14:textId="77777777" w:rsidR="004A2F1F" w:rsidRDefault="004A2F1F" w:rsidP="00C6713E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5"/>
    </w:p>
    <w:bookmarkStart w:id="6" w:name="Text26"/>
    <w:p w14:paraId="7DB049E6" w14:textId="77777777" w:rsidR="004A2F1F" w:rsidRPr="004A2F1F" w:rsidRDefault="004A2F1F" w:rsidP="00C6713E">
      <w:pPr>
        <w:ind w:left="5040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6"/>
    </w:p>
    <w:p w14:paraId="6F0FF99C" w14:textId="77777777" w:rsidR="004A2F1F" w:rsidRDefault="004A2F1F" w:rsidP="004A2F1F">
      <w:pPr>
        <w:jc w:val="both"/>
        <w:rPr>
          <w:b/>
          <w:szCs w:val="24"/>
        </w:rPr>
      </w:pPr>
    </w:p>
    <w:p w14:paraId="52E7B5A7" w14:textId="4C28D014" w:rsidR="00D84BDB" w:rsidRDefault="004A2F1F" w:rsidP="004A2F1F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br w:type="page"/>
      </w:r>
      <w:r w:rsidR="00D84BDB" w:rsidRPr="00B51930">
        <w:rPr>
          <w:b/>
          <w:szCs w:val="24"/>
          <w:u w:val="single"/>
        </w:rPr>
        <w:lastRenderedPageBreak/>
        <w:t>CERTIFICATE OF SERVICE</w:t>
      </w:r>
    </w:p>
    <w:p w14:paraId="54C36462" w14:textId="77777777" w:rsidR="00B51930" w:rsidRPr="00B51930" w:rsidRDefault="00B51930" w:rsidP="004A2F1F">
      <w:pPr>
        <w:jc w:val="center"/>
        <w:rPr>
          <w:szCs w:val="24"/>
          <w:u w:val="single"/>
        </w:rPr>
      </w:pPr>
    </w:p>
    <w:p w14:paraId="4E9EDCA2" w14:textId="77777777"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14:paraId="3F831BAD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23C99A1C" w14:textId="77777777"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14:paraId="0829EAFC" w14:textId="77777777" w:rsidR="00D84BDB" w:rsidRPr="007D643E" w:rsidRDefault="00282A52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4B286B9C" w14:textId="77777777"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7"/>
    </w:p>
    <w:p w14:paraId="68B52400" w14:textId="77777777" w:rsidR="00AF21C9" w:rsidRDefault="00AF21C9" w:rsidP="00D84BDB">
      <w:pPr>
        <w:jc w:val="both"/>
        <w:rPr>
          <w:szCs w:val="24"/>
        </w:rPr>
      </w:pPr>
    </w:p>
    <w:p w14:paraId="0832F629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1A346D" w14:textId="77777777"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8"/>
    </w:p>
    <w:p w14:paraId="5659EF8C" w14:textId="77777777" w:rsidR="00AF21C9" w:rsidRDefault="00AF21C9" w:rsidP="00D84BDB">
      <w:pPr>
        <w:jc w:val="both"/>
        <w:rPr>
          <w:szCs w:val="24"/>
        </w:rPr>
      </w:pPr>
    </w:p>
    <w:p w14:paraId="53479F4E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7DB75E2E" w14:textId="77777777"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"/>
    </w:p>
    <w:p w14:paraId="7EA50BA9" w14:textId="77777777" w:rsidR="00C71AD9" w:rsidRDefault="00C71AD9" w:rsidP="0031176B">
      <w:pPr>
        <w:ind w:right="720"/>
        <w:rPr>
          <w:szCs w:val="24"/>
        </w:rPr>
      </w:pPr>
    </w:p>
    <w:p w14:paraId="62918185" w14:textId="47FD9911" w:rsidR="00AF21C9" w:rsidRDefault="00E4525C" w:rsidP="0031176B">
      <w:pPr>
        <w:ind w:right="720"/>
        <w:rPr>
          <w:szCs w:val="24"/>
        </w:rPr>
      </w:pPr>
      <w:r>
        <w:rPr>
          <w:szCs w:val="24"/>
        </w:rPr>
        <w:t xml:space="preserve">Dated  </w:t>
      </w:r>
      <w:sdt>
        <w:sdtPr>
          <w:rPr>
            <w:szCs w:val="24"/>
          </w:rPr>
          <w:id w:val="-419108204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B449E">
            <w:rPr>
              <w:rStyle w:val="PlaceholderText"/>
            </w:rPr>
            <w:t>Click or tap to enter a date.</w:t>
          </w:r>
        </w:sdtContent>
      </w:sdt>
    </w:p>
    <w:p w14:paraId="40344428" w14:textId="30279271" w:rsidR="00E4525C" w:rsidRDefault="00E4525C" w:rsidP="0031176B">
      <w:pPr>
        <w:ind w:right="720"/>
        <w:rPr>
          <w:szCs w:val="24"/>
        </w:rPr>
      </w:pPr>
    </w:p>
    <w:p w14:paraId="2753CB85" w14:textId="411462FD" w:rsidR="00E4525C" w:rsidRPr="00391472" w:rsidRDefault="00391472" w:rsidP="00C6713E">
      <w:pPr>
        <w:ind w:left="5040"/>
        <w:rPr>
          <w:szCs w:val="24"/>
          <w:u w:val="single"/>
        </w:rPr>
      </w:pPr>
      <w:r w:rsidRPr="00391472">
        <w:rPr>
          <w:u w:val="single"/>
        </w:rPr>
        <w:t>/s/</w:t>
      </w:r>
      <w:r w:rsidRPr="0039147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1472">
        <w:rPr>
          <w:u w:val="single"/>
        </w:rPr>
        <w:instrText xml:space="preserve"> FORMTEXT </w:instrText>
      </w:r>
      <w:r w:rsidRPr="00391472">
        <w:rPr>
          <w:u w:val="single"/>
        </w:rPr>
      </w:r>
      <w:r w:rsidRPr="00391472">
        <w:rPr>
          <w:u w:val="single"/>
        </w:rPr>
        <w:fldChar w:fldCharType="separate"/>
      </w:r>
      <w:r w:rsidRPr="00391472">
        <w:rPr>
          <w:u w:val="single"/>
        </w:rPr>
        <w:t> </w:t>
      </w:r>
      <w:r w:rsidRPr="00391472">
        <w:rPr>
          <w:u w:val="single"/>
        </w:rPr>
        <w:t> </w:t>
      </w:r>
      <w:r w:rsidRPr="00391472">
        <w:rPr>
          <w:u w:val="single"/>
        </w:rPr>
        <w:t> </w:t>
      </w:r>
      <w:r w:rsidRPr="00391472">
        <w:rPr>
          <w:u w:val="single"/>
        </w:rPr>
        <w:t> </w:t>
      </w:r>
      <w:r w:rsidRPr="00391472">
        <w:rPr>
          <w:u w:val="single"/>
        </w:rPr>
        <w:t> </w:t>
      </w:r>
      <w:r w:rsidRPr="00391472">
        <w:rPr>
          <w:u w:val="single"/>
        </w:rPr>
        <w:fldChar w:fldCharType="end"/>
      </w:r>
    </w:p>
    <w:p w14:paraId="54B376F8" w14:textId="77777777" w:rsidR="00E4525C" w:rsidRPr="007D643E" w:rsidRDefault="00E4525C" w:rsidP="00C6713E">
      <w:pPr>
        <w:ind w:left="5040"/>
        <w:rPr>
          <w:szCs w:val="24"/>
        </w:rPr>
      </w:pPr>
      <w:r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</w:p>
    <w:p w14:paraId="03E7F724" w14:textId="77777777" w:rsidR="00E4525C" w:rsidRPr="007D643E" w:rsidRDefault="00E4525C" w:rsidP="00C6713E">
      <w:pPr>
        <w:ind w:left="5040"/>
        <w:rPr>
          <w:szCs w:val="24"/>
        </w:rPr>
      </w:pPr>
      <w:r>
        <w:rPr>
          <w:szCs w:val="24"/>
        </w:rPr>
        <w:t>A</w:t>
      </w:r>
      <w:r w:rsidRPr="007D643E">
        <w:rPr>
          <w:szCs w:val="24"/>
        </w:rPr>
        <w:t xml:space="preserve">ttorney for </w:t>
      </w:r>
      <w:r>
        <w:rPr>
          <w:szCs w:val="24"/>
        </w:rPr>
        <w:t>Debtor(s)</w:t>
      </w:r>
    </w:p>
    <w:p w14:paraId="3CDA7396" w14:textId="77777777" w:rsidR="00E4525C" w:rsidRDefault="00E4525C" w:rsidP="00C6713E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239106A7" w14:textId="77777777" w:rsidR="00E4525C" w:rsidRDefault="00E4525C" w:rsidP="00C6713E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0DB90140" w14:textId="77777777" w:rsidR="00E4525C" w:rsidRPr="004A2F1F" w:rsidRDefault="00E4525C" w:rsidP="00C6713E">
      <w:pPr>
        <w:ind w:left="5040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02B8FA6" w14:textId="77777777" w:rsidR="002E1DFE" w:rsidRDefault="002E1DFE" w:rsidP="0033517D">
      <w:pPr>
        <w:ind w:right="720"/>
      </w:pPr>
    </w:p>
    <w:sectPr w:rsidR="002E1DFE" w:rsidSect="00B51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type w:val="continuous"/>
      <w:pgSz w:w="12240" w:h="15840" w:code="1"/>
      <w:pgMar w:top="1440" w:right="1440" w:bottom="99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ED0A" w14:textId="77777777" w:rsidR="000E5D62" w:rsidRDefault="000E5D62">
      <w:r>
        <w:separator/>
      </w:r>
    </w:p>
  </w:endnote>
  <w:endnote w:type="continuationSeparator" w:id="0">
    <w:p w14:paraId="0E171C48" w14:textId="77777777" w:rsidR="000E5D62" w:rsidRDefault="000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5856" w14:textId="77777777" w:rsidR="00464867" w:rsidRDefault="0046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74F0" w14:textId="77777777" w:rsidR="00464867" w:rsidRDefault="00464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249" w14:textId="77777777" w:rsidR="00464867" w:rsidRDefault="0046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5E85" w14:textId="77777777" w:rsidR="000E5D62" w:rsidRDefault="000E5D62">
      <w:r>
        <w:separator/>
      </w:r>
    </w:p>
  </w:footnote>
  <w:footnote w:type="continuationSeparator" w:id="0">
    <w:p w14:paraId="76B8EB0B" w14:textId="77777777" w:rsidR="000E5D62" w:rsidRDefault="000E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F75F" w14:textId="77777777" w:rsidR="00464867" w:rsidRDefault="0046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0825" w14:textId="77777777" w:rsidR="00B51930" w:rsidRDefault="00B51930" w:rsidP="00B51930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B3FD" w14:textId="6E23D8E8" w:rsidR="00B51930" w:rsidRDefault="00B51930" w:rsidP="00B51930">
    <w:pPr>
      <w:pStyle w:val="Header"/>
      <w:rPr>
        <w:sz w:val="16"/>
        <w:szCs w:val="16"/>
      </w:rPr>
    </w:pPr>
    <w:r>
      <w:rPr>
        <w:sz w:val="16"/>
        <w:szCs w:val="16"/>
      </w:rPr>
      <w:t>ALMB 8a (</w:t>
    </w:r>
    <w:r w:rsidR="00464867">
      <w:rPr>
        <w:sz w:val="16"/>
        <w:szCs w:val="16"/>
      </w:rPr>
      <w:t>4/2024</w:t>
    </w:r>
    <w:r>
      <w:rPr>
        <w:sz w:val="16"/>
        <w:szCs w:val="16"/>
      </w:rPr>
      <w:t>)</w:t>
    </w:r>
  </w:p>
  <w:p w14:paraId="321EE15D" w14:textId="65B87431" w:rsidR="00B51930" w:rsidRDefault="00B51930" w:rsidP="00B51930">
    <w:pPr>
      <w:pStyle w:val="Header"/>
      <w:rPr>
        <w:sz w:val="16"/>
        <w:szCs w:val="16"/>
      </w:rPr>
    </w:pPr>
  </w:p>
  <w:p w14:paraId="401AE81F" w14:textId="77777777" w:rsidR="00B51930" w:rsidRDefault="00B51930" w:rsidP="00B51930">
    <w:pPr>
      <w:widowControl w:val="0"/>
      <w:jc w:val="center"/>
      <w:rPr>
        <w:b/>
        <w:sz w:val="28"/>
      </w:rPr>
    </w:pPr>
    <w:r>
      <w:rPr>
        <w:b/>
        <w:sz w:val="28"/>
      </w:rPr>
      <w:t>UNITED STATES BANKRUPTCY COURT</w:t>
    </w:r>
  </w:p>
  <w:p w14:paraId="6347B7BD" w14:textId="0872358B" w:rsidR="00B51930" w:rsidRDefault="00B51930" w:rsidP="00B51930">
    <w:pPr>
      <w:widowControl w:val="0"/>
      <w:jc w:val="center"/>
      <w:rPr>
        <w:b/>
        <w:sz w:val="28"/>
      </w:rPr>
    </w:pPr>
    <w:r>
      <w:rPr>
        <w:b/>
        <w:sz w:val="28"/>
      </w:rPr>
      <w:t>MIDDLE DISTRICT OF ALABAMA</w:t>
    </w:r>
  </w:p>
  <w:p w14:paraId="207CDA48" w14:textId="77777777" w:rsidR="00B51930" w:rsidRDefault="00B51930" w:rsidP="00B51930">
    <w:pPr>
      <w:widowControl w:val="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5"/>
    <w:rsid w:val="000102C3"/>
    <w:rsid w:val="00016680"/>
    <w:rsid w:val="00037D96"/>
    <w:rsid w:val="00040C8A"/>
    <w:rsid w:val="00061AE1"/>
    <w:rsid w:val="000630A1"/>
    <w:rsid w:val="000828C4"/>
    <w:rsid w:val="000A345E"/>
    <w:rsid w:val="000A5F93"/>
    <w:rsid w:val="000A7E7C"/>
    <w:rsid w:val="000D0FD5"/>
    <w:rsid w:val="000D2155"/>
    <w:rsid w:val="000E04D3"/>
    <w:rsid w:val="000E5D62"/>
    <w:rsid w:val="000F0543"/>
    <w:rsid w:val="000F559D"/>
    <w:rsid w:val="000F6F6D"/>
    <w:rsid w:val="00102541"/>
    <w:rsid w:val="00105B9F"/>
    <w:rsid w:val="001264D5"/>
    <w:rsid w:val="0015467B"/>
    <w:rsid w:val="00156DA8"/>
    <w:rsid w:val="0017501F"/>
    <w:rsid w:val="00195AFF"/>
    <w:rsid w:val="001A3AC7"/>
    <w:rsid w:val="001E0946"/>
    <w:rsid w:val="001F058F"/>
    <w:rsid w:val="001F2A32"/>
    <w:rsid w:val="002012F8"/>
    <w:rsid w:val="00211AC9"/>
    <w:rsid w:val="0021725C"/>
    <w:rsid w:val="00224AFB"/>
    <w:rsid w:val="002262FC"/>
    <w:rsid w:val="002267B1"/>
    <w:rsid w:val="002325AA"/>
    <w:rsid w:val="002408C7"/>
    <w:rsid w:val="0024092D"/>
    <w:rsid w:val="002441DF"/>
    <w:rsid w:val="0025056E"/>
    <w:rsid w:val="002520B7"/>
    <w:rsid w:val="00264D0E"/>
    <w:rsid w:val="0027196E"/>
    <w:rsid w:val="00282A52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26C8C"/>
    <w:rsid w:val="0032783B"/>
    <w:rsid w:val="003325AB"/>
    <w:rsid w:val="0033517D"/>
    <w:rsid w:val="003502F1"/>
    <w:rsid w:val="0036449B"/>
    <w:rsid w:val="00371317"/>
    <w:rsid w:val="003725B4"/>
    <w:rsid w:val="00377A5E"/>
    <w:rsid w:val="00377D02"/>
    <w:rsid w:val="003838B4"/>
    <w:rsid w:val="00391472"/>
    <w:rsid w:val="003A6A9A"/>
    <w:rsid w:val="003C781A"/>
    <w:rsid w:val="003D5883"/>
    <w:rsid w:val="003E3D6A"/>
    <w:rsid w:val="003E498C"/>
    <w:rsid w:val="00425B33"/>
    <w:rsid w:val="00431CE6"/>
    <w:rsid w:val="00455F4D"/>
    <w:rsid w:val="00464867"/>
    <w:rsid w:val="00481194"/>
    <w:rsid w:val="004A03DA"/>
    <w:rsid w:val="004A2F1F"/>
    <w:rsid w:val="004A3FCE"/>
    <w:rsid w:val="004B6B5C"/>
    <w:rsid w:val="004C319E"/>
    <w:rsid w:val="004D3D7A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5195"/>
    <w:rsid w:val="0054774C"/>
    <w:rsid w:val="00556E20"/>
    <w:rsid w:val="0056354B"/>
    <w:rsid w:val="00576340"/>
    <w:rsid w:val="005834F0"/>
    <w:rsid w:val="00596767"/>
    <w:rsid w:val="005A4E52"/>
    <w:rsid w:val="005A5C97"/>
    <w:rsid w:val="005A6F88"/>
    <w:rsid w:val="005A716A"/>
    <w:rsid w:val="005B1209"/>
    <w:rsid w:val="005B2AF2"/>
    <w:rsid w:val="005C032F"/>
    <w:rsid w:val="005C2712"/>
    <w:rsid w:val="005C28EB"/>
    <w:rsid w:val="005C46FA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C1AA4"/>
    <w:rsid w:val="006C1C19"/>
    <w:rsid w:val="006D2EC6"/>
    <w:rsid w:val="006D3C7E"/>
    <w:rsid w:val="006D4063"/>
    <w:rsid w:val="006E26A6"/>
    <w:rsid w:val="006E5CEA"/>
    <w:rsid w:val="006F4CD6"/>
    <w:rsid w:val="007169E5"/>
    <w:rsid w:val="00725232"/>
    <w:rsid w:val="00730FC8"/>
    <w:rsid w:val="0073301B"/>
    <w:rsid w:val="00740D81"/>
    <w:rsid w:val="007600DB"/>
    <w:rsid w:val="007706C5"/>
    <w:rsid w:val="007712DF"/>
    <w:rsid w:val="007751CA"/>
    <w:rsid w:val="007B36A9"/>
    <w:rsid w:val="007C3416"/>
    <w:rsid w:val="007D7E12"/>
    <w:rsid w:val="007D7EF6"/>
    <w:rsid w:val="007E4DAA"/>
    <w:rsid w:val="007E5221"/>
    <w:rsid w:val="00807B19"/>
    <w:rsid w:val="00812368"/>
    <w:rsid w:val="0082060A"/>
    <w:rsid w:val="0082162A"/>
    <w:rsid w:val="00823A0E"/>
    <w:rsid w:val="008248D6"/>
    <w:rsid w:val="00845438"/>
    <w:rsid w:val="00856E39"/>
    <w:rsid w:val="00860431"/>
    <w:rsid w:val="008905E2"/>
    <w:rsid w:val="008D7CC8"/>
    <w:rsid w:val="008E4C62"/>
    <w:rsid w:val="008F6D03"/>
    <w:rsid w:val="00925F94"/>
    <w:rsid w:val="00945918"/>
    <w:rsid w:val="00946AF3"/>
    <w:rsid w:val="009509D6"/>
    <w:rsid w:val="00971630"/>
    <w:rsid w:val="00982BAC"/>
    <w:rsid w:val="00984F88"/>
    <w:rsid w:val="009850A4"/>
    <w:rsid w:val="0099511A"/>
    <w:rsid w:val="009D088A"/>
    <w:rsid w:val="009F2900"/>
    <w:rsid w:val="009F65BF"/>
    <w:rsid w:val="00A1070A"/>
    <w:rsid w:val="00A31ED2"/>
    <w:rsid w:val="00A42DAB"/>
    <w:rsid w:val="00A779E5"/>
    <w:rsid w:val="00AA4748"/>
    <w:rsid w:val="00AA6A23"/>
    <w:rsid w:val="00AA6DED"/>
    <w:rsid w:val="00AC00CF"/>
    <w:rsid w:val="00AE1268"/>
    <w:rsid w:val="00AE2228"/>
    <w:rsid w:val="00AF21C9"/>
    <w:rsid w:val="00B1378C"/>
    <w:rsid w:val="00B23777"/>
    <w:rsid w:val="00B27C2F"/>
    <w:rsid w:val="00B33441"/>
    <w:rsid w:val="00B347A7"/>
    <w:rsid w:val="00B51930"/>
    <w:rsid w:val="00B74EEC"/>
    <w:rsid w:val="00BB2DAE"/>
    <w:rsid w:val="00BC0C30"/>
    <w:rsid w:val="00BC48B8"/>
    <w:rsid w:val="00BE4077"/>
    <w:rsid w:val="00C1125F"/>
    <w:rsid w:val="00C24565"/>
    <w:rsid w:val="00C26574"/>
    <w:rsid w:val="00C458CA"/>
    <w:rsid w:val="00C60D6E"/>
    <w:rsid w:val="00C662C8"/>
    <w:rsid w:val="00C6713E"/>
    <w:rsid w:val="00C71AD9"/>
    <w:rsid w:val="00C8171D"/>
    <w:rsid w:val="00C85EE7"/>
    <w:rsid w:val="00CA5AE4"/>
    <w:rsid w:val="00CC7C19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4525C"/>
    <w:rsid w:val="00E54846"/>
    <w:rsid w:val="00E72056"/>
    <w:rsid w:val="00E7412B"/>
    <w:rsid w:val="00E8270D"/>
    <w:rsid w:val="00E8454E"/>
    <w:rsid w:val="00EC330C"/>
    <w:rsid w:val="00EC5AA4"/>
    <w:rsid w:val="00EC722F"/>
    <w:rsid w:val="00EC7BEA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EF416E"/>
    <w:rsid w:val="00EF4DE1"/>
    <w:rsid w:val="00F102CE"/>
    <w:rsid w:val="00F13F8B"/>
    <w:rsid w:val="00F30AAB"/>
    <w:rsid w:val="00F31BFC"/>
    <w:rsid w:val="00F321BC"/>
    <w:rsid w:val="00F3687E"/>
    <w:rsid w:val="00F56AA4"/>
    <w:rsid w:val="00F65621"/>
    <w:rsid w:val="00F663AC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8D8D1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35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E11B-764D-4118-ACFB-A23E4B861E4D}"/>
      </w:docPartPr>
      <w:docPartBody>
        <w:p w:rsidR="002F2E5E" w:rsidRDefault="00E97111">
          <w:r w:rsidRPr="000B44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CC0E-BECC-416D-B51A-A979C7057C09}"/>
      </w:docPartPr>
      <w:docPartBody>
        <w:p w:rsidR="00955954" w:rsidRDefault="00FD787E">
          <w:r w:rsidRPr="00CC0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11"/>
    <w:rsid w:val="002F2E5E"/>
    <w:rsid w:val="00955954"/>
    <w:rsid w:val="00E97111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F768-CFF8-4B4C-A89A-98868E54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6.dot</Template>
  <TotalTime>17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15</cp:revision>
  <cp:lastPrinted>2008-02-20T21:16:00Z</cp:lastPrinted>
  <dcterms:created xsi:type="dcterms:W3CDTF">2020-08-07T16:48:00Z</dcterms:created>
  <dcterms:modified xsi:type="dcterms:W3CDTF">2024-03-26T15:14:00Z</dcterms:modified>
  <cp:contentStatus/>
</cp:coreProperties>
</file>