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24A3" w14:textId="77777777" w:rsidR="00955D55" w:rsidRPr="00955D55" w:rsidRDefault="00955D55" w:rsidP="00955D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0" w:name="_Hlk146884580"/>
      <w:r w:rsidRPr="00955D55">
        <w:rPr>
          <w:rFonts w:ascii="Times New Roman" w:eastAsia="Times New Roman" w:hAnsi="Times New Roman" w:cs="Times New Roman"/>
          <w:sz w:val="24"/>
          <w:szCs w:val="20"/>
        </w:rPr>
        <w:t>In re:</w:t>
      </w:r>
      <w:r w:rsidRPr="00955D55">
        <w:rPr>
          <w:rFonts w:ascii="Times New Roman" w:eastAsia="Times New Roman" w:hAnsi="Times New Roman" w:cs="Times New Roman"/>
          <w:sz w:val="24"/>
          <w:szCs w:val="20"/>
        </w:rPr>
        <w:tab/>
      </w:r>
      <w:r w:rsidRPr="00955D55">
        <w:rPr>
          <w:rFonts w:ascii="Times New Roman" w:eastAsia="Times New Roman" w:hAnsi="Times New Roman" w:cs="Times New Roman"/>
          <w:sz w:val="24"/>
          <w:szCs w:val="20"/>
        </w:rPr>
        <w:tab/>
      </w:r>
      <w:r w:rsidRPr="00955D55">
        <w:rPr>
          <w:rFonts w:ascii="Times New Roman" w:eastAsia="Times New Roman" w:hAnsi="Times New Roman" w:cs="Times New Roman"/>
          <w:sz w:val="24"/>
          <w:szCs w:val="20"/>
        </w:rPr>
        <w:tab/>
      </w:r>
      <w:r w:rsidRPr="00955D55">
        <w:rPr>
          <w:rFonts w:ascii="Times New Roman" w:eastAsia="Times New Roman" w:hAnsi="Times New Roman" w:cs="Times New Roman"/>
          <w:sz w:val="24"/>
          <w:szCs w:val="20"/>
        </w:rPr>
        <w:tab/>
      </w:r>
      <w:r w:rsidRPr="00955D55">
        <w:rPr>
          <w:rFonts w:ascii="Times New Roman" w:eastAsia="Times New Roman" w:hAnsi="Times New Roman" w:cs="Times New Roman"/>
          <w:sz w:val="24"/>
          <w:szCs w:val="20"/>
        </w:rPr>
        <w:tab/>
      </w:r>
      <w:r w:rsidRPr="00955D55">
        <w:rPr>
          <w:rFonts w:ascii="Times New Roman" w:eastAsia="Times New Roman" w:hAnsi="Times New Roman" w:cs="Times New Roman"/>
          <w:sz w:val="24"/>
          <w:szCs w:val="20"/>
        </w:rPr>
        <w:tab/>
      </w:r>
      <w:r w:rsidRPr="00955D55">
        <w:rPr>
          <w:rFonts w:ascii="Times New Roman" w:eastAsia="Times New Roman" w:hAnsi="Times New Roman" w:cs="Times New Roman"/>
          <w:sz w:val="24"/>
          <w:szCs w:val="20"/>
        </w:rPr>
        <w:tab/>
      </w:r>
      <w:r w:rsidRPr="00955D55">
        <w:rPr>
          <w:rFonts w:ascii="Times New Roman" w:eastAsia="Times New Roman" w:hAnsi="Times New Roman" w:cs="Times New Roman"/>
          <w:sz w:val="24"/>
          <w:szCs w:val="20"/>
        </w:rPr>
        <w:tab/>
      </w:r>
      <w:r w:rsidRPr="00955D55">
        <w:rPr>
          <w:rFonts w:ascii="Times New Roman" w:eastAsia="Times New Roman" w:hAnsi="Times New Roman" w:cs="Times New Roman"/>
          <w:sz w:val="24"/>
          <w:szCs w:val="20"/>
        </w:rPr>
        <w:tab/>
        <w:t xml:space="preserve">Case No. </w:t>
      </w:r>
      <w:bookmarkStart w:id="1" w:name="_Hlk146884614"/>
      <w:r w:rsidRPr="00955D55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2" w:name="Text1"/>
      <w:r w:rsidRPr="00955D55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955D55">
        <w:rPr>
          <w:rFonts w:ascii="Times New Roman" w:eastAsia="Times New Roman" w:hAnsi="Times New Roman" w:cs="Times New Roman"/>
          <w:sz w:val="24"/>
          <w:szCs w:val="20"/>
        </w:rPr>
      </w:r>
      <w:r w:rsidRPr="00955D55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955D55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955D55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955D55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955D55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955D55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955D55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1"/>
      <w:bookmarkEnd w:id="2"/>
    </w:p>
    <w:p w14:paraId="20283AE9" w14:textId="77777777" w:rsidR="00955D55" w:rsidRPr="00955D55" w:rsidRDefault="00955D55" w:rsidP="00955D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55D55">
        <w:rPr>
          <w:rFonts w:ascii="Times New Roman" w:eastAsia="Times New Roman" w:hAnsi="Times New Roman" w:cs="Times New Roman"/>
          <w:sz w:val="24"/>
          <w:szCs w:val="20"/>
        </w:rPr>
        <w:tab/>
      </w:r>
      <w:bookmarkStart w:id="3" w:name="Text3"/>
      <w:r w:rsidRPr="00955D55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5D55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955D55">
        <w:rPr>
          <w:rFonts w:ascii="Times New Roman" w:eastAsia="Times New Roman" w:hAnsi="Times New Roman" w:cs="Times New Roman"/>
          <w:sz w:val="24"/>
          <w:szCs w:val="20"/>
        </w:rPr>
      </w:r>
      <w:r w:rsidRPr="00955D55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955D55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955D55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955D55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955D55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955D55">
        <w:rPr>
          <w:rFonts w:ascii="Times New Roman" w:eastAsia="Times New Roman" w:hAnsi="Times New Roman" w:cs="Times New Roman"/>
          <w:sz w:val="24"/>
          <w:szCs w:val="20"/>
        </w:rPr>
        <w:t> </w:t>
      </w:r>
      <w:r w:rsidRPr="00955D55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3"/>
      <w:r w:rsidRPr="00955D55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955D55">
        <w:rPr>
          <w:rFonts w:ascii="Times New Roman" w:eastAsia="Times New Roman" w:hAnsi="Times New Roman" w:cs="Times New Roman"/>
          <w:sz w:val="24"/>
          <w:szCs w:val="20"/>
        </w:rPr>
        <w:tab/>
      </w:r>
      <w:r w:rsidRPr="00955D55">
        <w:rPr>
          <w:rFonts w:ascii="Times New Roman" w:eastAsia="Times New Roman" w:hAnsi="Times New Roman" w:cs="Times New Roman"/>
          <w:sz w:val="24"/>
          <w:szCs w:val="20"/>
        </w:rPr>
        <w:tab/>
      </w:r>
      <w:r w:rsidRPr="00955D55">
        <w:rPr>
          <w:rFonts w:ascii="Times New Roman" w:eastAsia="Times New Roman" w:hAnsi="Times New Roman" w:cs="Times New Roman"/>
          <w:sz w:val="24"/>
          <w:szCs w:val="20"/>
        </w:rPr>
        <w:tab/>
      </w:r>
      <w:r w:rsidRPr="00955D55">
        <w:rPr>
          <w:rFonts w:ascii="Times New Roman" w:eastAsia="Times New Roman" w:hAnsi="Times New Roman" w:cs="Times New Roman"/>
          <w:sz w:val="24"/>
          <w:szCs w:val="20"/>
        </w:rPr>
        <w:tab/>
      </w:r>
      <w:r w:rsidRPr="00955D55">
        <w:rPr>
          <w:rFonts w:ascii="Times New Roman" w:eastAsia="Times New Roman" w:hAnsi="Times New Roman" w:cs="Times New Roman"/>
          <w:sz w:val="24"/>
          <w:szCs w:val="20"/>
        </w:rPr>
        <w:tab/>
      </w:r>
      <w:r w:rsidRPr="00955D55">
        <w:rPr>
          <w:rFonts w:ascii="Times New Roman" w:eastAsia="Times New Roman" w:hAnsi="Times New Roman" w:cs="Times New Roman"/>
          <w:sz w:val="24"/>
          <w:szCs w:val="20"/>
        </w:rPr>
        <w:tab/>
      </w:r>
      <w:r w:rsidRPr="00955D55">
        <w:rPr>
          <w:rFonts w:ascii="Times New Roman" w:eastAsia="Times New Roman" w:hAnsi="Times New Roman" w:cs="Times New Roman"/>
          <w:sz w:val="24"/>
          <w:szCs w:val="20"/>
        </w:rPr>
        <w:tab/>
      </w:r>
      <w:r w:rsidRPr="00955D55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</w:p>
    <w:p w14:paraId="4268D13D" w14:textId="77777777" w:rsidR="00955D55" w:rsidRPr="00955D55" w:rsidRDefault="00955D55" w:rsidP="00955D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55D55">
        <w:rPr>
          <w:rFonts w:ascii="Times New Roman" w:eastAsia="Times New Roman" w:hAnsi="Times New Roman" w:cs="Times New Roman"/>
          <w:sz w:val="24"/>
          <w:szCs w:val="20"/>
        </w:rPr>
        <w:tab/>
      </w:r>
      <w:r w:rsidRPr="00955D55">
        <w:rPr>
          <w:rFonts w:ascii="Times New Roman" w:eastAsia="Times New Roman" w:hAnsi="Times New Roman" w:cs="Times New Roman"/>
          <w:sz w:val="24"/>
          <w:szCs w:val="20"/>
        </w:rPr>
        <w:tab/>
      </w:r>
      <w:r w:rsidRPr="00955D55">
        <w:rPr>
          <w:rFonts w:ascii="Times New Roman" w:eastAsia="Times New Roman" w:hAnsi="Times New Roman" w:cs="Times New Roman"/>
          <w:sz w:val="24"/>
          <w:szCs w:val="20"/>
        </w:rPr>
        <w:tab/>
      </w:r>
      <w:r w:rsidRPr="00955D55">
        <w:rPr>
          <w:rFonts w:ascii="Times New Roman" w:eastAsia="Times New Roman" w:hAnsi="Times New Roman" w:cs="Times New Roman"/>
          <w:sz w:val="24"/>
          <w:szCs w:val="20"/>
        </w:rPr>
        <w:tab/>
      </w:r>
      <w:r w:rsidRPr="00955D55">
        <w:rPr>
          <w:rFonts w:ascii="Times New Roman" w:eastAsia="Times New Roman" w:hAnsi="Times New Roman" w:cs="Times New Roman"/>
          <w:sz w:val="24"/>
          <w:szCs w:val="20"/>
        </w:rPr>
        <w:tab/>
      </w:r>
      <w:r w:rsidRPr="00955D55">
        <w:rPr>
          <w:rFonts w:ascii="Times New Roman" w:eastAsia="Times New Roman" w:hAnsi="Times New Roman" w:cs="Times New Roman"/>
          <w:sz w:val="24"/>
          <w:szCs w:val="20"/>
        </w:rPr>
        <w:tab/>
      </w:r>
      <w:r w:rsidRPr="00955D55">
        <w:rPr>
          <w:rFonts w:ascii="Times New Roman" w:eastAsia="Times New Roman" w:hAnsi="Times New Roman" w:cs="Times New Roman"/>
          <w:sz w:val="24"/>
          <w:szCs w:val="20"/>
        </w:rPr>
        <w:tab/>
      </w:r>
      <w:r w:rsidRPr="00955D55">
        <w:rPr>
          <w:rFonts w:ascii="Times New Roman" w:eastAsia="Times New Roman" w:hAnsi="Times New Roman" w:cs="Times New Roman"/>
          <w:sz w:val="24"/>
          <w:szCs w:val="20"/>
        </w:rPr>
        <w:tab/>
      </w:r>
      <w:r w:rsidRPr="00955D55">
        <w:rPr>
          <w:rFonts w:ascii="Times New Roman" w:eastAsia="Times New Roman" w:hAnsi="Times New Roman" w:cs="Times New Roman"/>
          <w:sz w:val="24"/>
          <w:szCs w:val="20"/>
        </w:rPr>
        <w:tab/>
        <w:t xml:space="preserve">Chapter </w:t>
      </w:r>
      <w:bookmarkStart w:id="4" w:name="_Hlk146884605"/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-442389207"/>
          <w:placeholder>
            <w:docPart w:val="AF76A67090D04A19ADDA2DF99025731A"/>
          </w:placeholder>
          <w:showingPlcHdr/>
          <w:comboBox>
            <w:listItem w:value="Choose an item."/>
            <w:listItem w:displayText="7" w:value="7"/>
            <w:listItem w:displayText="13" w:value="13"/>
            <w:listItem w:displayText="12" w:value="12"/>
            <w:listItem w:displayText="11" w:value="11"/>
          </w:comboBox>
        </w:sdtPr>
        <w:sdtEndPr/>
        <w:sdtContent>
          <w:r w:rsidRPr="00955D55">
            <w:rPr>
              <w:rFonts w:ascii="Times New Roman" w:eastAsia="Times New Roman" w:hAnsi="Times New Roman" w:cs="Times New Roman"/>
              <w:color w:val="808080"/>
              <w:sz w:val="24"/>
              <w:szCs w:val="20"/>
            </w:rPr>
            <w:t>Choose an item.</w:t>
          </w:r>
        </w:sdtContent>
      </w:sdt>
      <w:bookmarkEnd w:id="4"/>
      <w:r w:rsidRPr="00955D5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4A2FEDC5" w14:textId="77777777" w:rsidR="00955D55" w:rsidRPr="00955D55" w:rsidRDefault="00955D55" w:rsidP="00955D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55D55">
        <w:rPr>
          <w:rFonts w:ascii="Times New Roman" w:eastAsia="Times New Roman" w:hAnsi="Times New Roman" w:cs="Times New Roman"/>
          <w:sz w:val="24"/>
          <w:szCs w:val="20"/>
        </w:rPr>
        <w:tab/>
      </w:r>
      <w:r w:rsidRPr="00955D55">
        <w:rPr>
          <w:rFonts w:ascii="Times New Roman" w:eastAsia="Times New Roman" w:hAnsi="Times New Roman" w:cs="Times New Roman"/>
          <w:sz w:val="24"/>
          <w:szCs w:val="20"/>
        </w:rPr>
        <w:tab/>
      </w:r>
      <w:r w:rsidRPr="00955D55">
        <w:rPr>
          <w:rFonts w:ascii="Times New Roman" w:eastAsia="Times New Roman" w:hAnsi="Times New Roman" w:cs="Times New Roman"/>
          <w:sz w:val="24"/>
          <w:szCs w:val="20"/>
        </w:rPr>
        <w:tab/>
      </w:r>
      <w:r w:rsidRPr="00955D55">
        <w:rPr>
          <w:rFonts w:ascii="Times New Roman" w:eastAsia="Times New Roman" w:hAnsi="Times New Roman" w:cs="Times New Roman"/>
          <w:sz w:val="24"/>
          <w:szCs w:val="20"/>
        </w:rPr>
        <w:tab/>
      </w:r>
      <w:r w:rsidRPr="00955D55">
        <w:rPr>
          <w:rFonts w:ascii="Times New Roman" w:eastAsia="Times New Roman" w:hAnsi="Times New Roman" w:cs="Times New Roman"/>
          <w:sz w:val="24"/>
          <w:szCs w:val="20"/>
        </w:rPr>
        <w:tab/>
      </w:r>
      <w:r w:rsidRPr="00955D55">
        <w:rPr>
          <w:rFonts w:ascii="Times New Roman" w:eastAsia="Times New Roman" w:hAnsi="Times New Roman" w:cs="Times New Roman"/>
          <w:sz w:val="24"/>
          <w:szCs w:val="20"/>
        </w:rPr>
        <w:tab/>
      </w:r>
      <w:r w:rsidRPr="00955D55">
        <w:rPr>
          <w:rFonts w:ascii="Times New Roman" w:eastAsia="Times New Roman" w:hAnsi="Times New Roman" w:cs="Times New Roman"/>
          <w:sz w:val="24"/>
          <w:szCs w:val="20"/>
        </w:rPr>
        <w:tab/>
      </w:r>
      <w:r w:rsidRPr="00955D55">
        <w:rPr>
          <w:rFonts w:ascii="Times New Roman" w:eastAsia="Times New Roman" w:hAnsi="Times New Roman" w:cs="Times New Roman"/>
          <w:sz w:val="24"/>
          <w:szCs w:val="20"/>
        </w:rPr>
        <w:tab/>
      </w:r>
      <w:r w:rsidRPr="00955D55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2BC18BE3" w14:textId="77777777" w:rsidR="00955D55" w:rsidRPr="00955D55" w:rsidRDefault="00955D55" w:rsidP="00955D55">
      <w:pPr>
        <w:widowControl w:val="0"/>
        <w:spacing w:after="0" w:line="240" w:lineRule="auto"/>
        <w:ind w:left="6480" w:hanging="5760"/>
        <w:rPr>
          <w:rFonts w:ascii="Times New Roman" w:eastAsia="Times New Roman" w:hAnsi="Times New Roman" w:cs="Times New Roman"/>
          <w:sz w:val="24"/>
          <w:szCs w:val="20"/>
        </w:rPr>
      </w:pPr>
      <w:r w:rsidRPr="00955D55">
        <w:rPr>
          <w:rFonts w:ascii="Times New Roman" w:eastAsia="Times New Roman" w:hAnsi="Times New Roman" w:cs="Times New Roman"/>
          <w:sz w:val="24"/>
          <w:szCs w:val="20"/>
        </w:rPr>
        <w:t>Debtor(s).</w:t>
      </w:r>
    </w:p>
    <w:bookmarkEnd w:id="0"/>
    <w:p w14:paraId="0D91282C" w14:textId="77777777" w:rsidR="006A5B96" w:rsidRDefault="006A5B96" w:rsidP="006A5B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AB1E0E" w14:textId="77777777" w:rsidR="006A5B96" w:rsidRDefault="006A5B96" w:rsidP="006A5B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ACC18B" w14:textId="15CA6727" w:rsidR="006A5B96" w:rsidRDefault="00357053" w:rsidP="006A5B9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alias w:val="Notice"/>
          <w:tag w:val="Notice"/>
          <w:id w:val="-1925719230"/>
          <w:placeholder>
            <w:docPart w:val="DefaultPlaceholder_-1854013438"/>
          </w:placeholder>
          <w:comboBox>
            <w:listItem w:value="Choose an item."/>
            <w:listItem w:displayText="NOTICE" w:value="NOTICE"/>
            <w:listItem w:displayText="AMENDED NOTICE" w:value="AMENDED NOTICE"/>
          </w:comboBox>
        </w:sdtPr>
        <w:sdtEndPr/>
        <w:sdtContent>
          <w:r w:rsidR="00A91F41"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t>NOTICE</w:t>
          </w:r>
        </w:sdtContent>
      </w:sdt>
      <w:r w:rsidR="00A91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A5B96" w:rsidRPr="00A91F41">
        <w:rPr>
          <w:rFonts w:ascii="Times New Roman" w:hAnsi="Times New Roman" w:cs="Times New Roman"/>
          <w:b/>
          <w:bCs/>
          <w:sz w:val="24"/>
          <w:szCs w:val="24"/>
          <w:u w:val="single"/>
        </w:rPr>
        <w:t>OF</w:t>
      </w:r>
      <w:r w:rsidR="006A5B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DEMAND TO PROVIDE PROOF OF INSURANCE</w:t>
      </w:r>
      <w:r w:rsidR="00E312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ON MOTOR VEHICLE </w:t>
      </w:r>
      <w:r w:rsidR="006A5B96">
        <w:rPr>
          <w:rFonts w:ascii="Times New Roman" w:hAnsi="Times New Roman" w:cs="Times New Roman"/>
          <w:b/>
          <w:bCs/>
          <w:sz w:val="24"/>
          <w:szCs w:val="24"/>
          <w:u w:val="single"/>
        </w:rPr>
        <w:t>PURSUANT TO LOCAL RULE 4070-1</w:t>
      </w:r>
    </w:p>
    <w:p w14:paraId="7389F61E" w14:textId="77777777" w:rsidR="006A5B96" w:rsidRPr="007825F9" w:rsidRDefault="006A5B96" w:rsidP="006A5B9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B3E126" w14:textId="747D5DAB" w:rsidR="006A5B96" w:rsidRPr="007825F9" w:rsidRDefault="007825F9" w:rsidP="006A5B96">
      <w:pPr>
        <w:rPr>
          <w:rFonts w:ascii="Times New Roman" w:hAnsi="Times New Roman" w:cs="Times New Roman"/>
          <w:sz w:val="24"/>
          <w:szCs w:val="24"/>
        </w:rPr>
      </w:pPr>
      <w:r w:rsidRPr="007825F9">
        <w:rPr>
          <w:rFonts w:ascii="Times New Roman" w:eastAsia="Times New Roman" w:hAnsi="Times New Roman" w:cs="Times New Roman"/>
          <w:sz w:val="24"/>
          <w:szCs w:val="20"/>
        </w:rPr>
        <w:t xml:space="preserve">Prior to filing this Notice, </w:t>
      </w:r>
      <w:r w:rsidR="00955D55" w:rsidRPr="007825F9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Requesting Party"/>
            </w:textInput>
          </w:ffData>
        </w:fldChar>
      </w:r>
      <w:r w:rsidR="00955D55" w:rsidRPr="007825F9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955D55" w:rsidRPr="007825F9">
        <w:rPr>
          <w:rFonts w:ascii="Times New Roman" w:eastAsia="Times New Roman" w:hAnsi="Times New Roman" w:cs="Times New Roman"/>
          <w:sz w:val="24"/>
          <w:szCs w:val="20"/>
        </w:rPr>
      </w:r>
      <w:r w:rsidR="00955D55" w:rsidRPr="007825F9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955D55" w:rsidRPr="007825F9">
        <w:rPr>
          <w:rFonts w:ascii="Times New Roman" w:eastAsia="Times New Roman" w:hAnsi="Times New Roman" w:cs="Times New Roman"/>
          <w:noProof/>
          <w:sz w:val="24"/>
          <w:szCs w:val="20"/>
        </w:rPr>
        <w:t>Requesting Party</w:t>
      </w:r>
      <w:r w:rsidR="00955D55" w:rsidRPr="007825F9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="00955D55" w:rsidRPr="007825F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825F9">
        <w:rPr>
          <w:rFonts w:ascii="Times New Roman" w:eastAsia="Times New Roman" w:hAnsi="Times New Roman" w:cs="Times New Roman"/>
          <w:sz w:val="24"/>
          <w:szCs w:val="20"/>
        </w:rPr>
        <w:t xml:space="preserve">requested proof of insurance on </w:t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-2058163675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7825F9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  <w:r w:rsidRPr="007825F9">
        <w:rPr>
          <w:rFonts w:ascii="Times New Roman" w:eastAsia="Times New Roman" w:hAnsi="Times New Roman" w:cs="Times New Roman"/>
          <w:sz w:val="24"/>
          <w:szCs w:val="20"/>
        </w:rPr>
        <w:t xml:space="preserve">, and as of the time of this filing, proof has not been provided.  </w:t>
      </w:r>
      <w:r w:rsidRPr="007825F9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Requesting Party"/>
            </w:textInput>
          </w:ffData>
        </w:fldChar>
      </w:r>
      <w:r w:rsidRPr="007825F9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7825F9">
        <w:rPr>
          <w:rFonts w:ascii="Times New Roman" w:eastAsia="Times New Roman" w:hAnsi="Times New Roman" w:cs="Times New Roman"/>
          <w:sz w:val="24"/>
          <w:szCs w:val="20"/>
        </w:rPr>
      </w:r>
      <w:r w:rsidRPr="007825F9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7825F9">
        <w:rPr>
          <w:rFonts w:ascii="Times New Roman" w:eastAsia="Times New Roman" w:hAnsi="Times New Roman" w:cs="Times New Roman"/>
          <w:noProof/>
          <w:sz w:val="24"/>
          <w:szCs w:val="20"/>
        </w:rPr>
        <w:t>Requesting Party</w:t>
      </w:r>
      <w:r w:rsidRPr="007825F9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Pr="007825F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A5B96" w:rsidRPr="007825F9">
        <w:rPr>
          <w:rFonts w:ascii="Times New Roman" w:hAnsi="Times New Roman" w:cs="Times New Roman"/>
          <w:sz w:val="24"/>
          <w:szCs w:val="24"/>
        </w:rPr>
        <w:t xml:space="preserve">hereby demand(s) </w:t>
      </w:r>
      <w:r w:rsidR="00955D55" w:rsidRPr="007825F9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Name of Debtor(s)"/>
            </w:textInput>
          </w:ffData>
        </w:fldChar>
      </w:r>
      <w:r w:rsidR="00955D55" w:rsidRPr="007825F9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955D55" w:rsidRPr="007825F9">
        <w:rPr>
          <w:rFonts w:ascii="Times New Roman" w:eastAsia="Times New Roman" w:hAnsi="Times New Roman" w:cs="Times New Roman"/>
          <w:sz w:val="24"/>
          <w:szCs w:val="20"/>
        </w:rPr>
      </w:r>
      <w:r w:rsidR="00955D55" w:rsidRPr="007825F9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955D55" w:rsidRPr="007825F9">
        <w:rPr>
          <w:rFonts w:ascii="Times New Roman" w:eastAsia="Times New Roman" w:hAnsi="Times New Roman" w:cs="Times New Roman"/>
          <w:noProof/>
          <w:sz w:val="24"/>
          <w:szCs w:val="20"/>
        </w:rPr>
        <w:t>Name of Debtor(s)</w:t>
      </w:r>
      <w:r w:rsidR="00955D55" w:rsidRPr="007825F9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="00955D55" w:rsidRPr="007825F9">
        <w:rPr>
          <w:rFonts w:ascii="Times New Roman" w:hAnsi="Times New Roman" w:cs="Times New Roman"/>
          <w:sz w:val="24"/>
          <w:szCs w:val="24"/>
        </w:rPr>
        <w:t xml:space="preserve"> </w:t>
      </w:r>
      <w:r w:rsidR="006A5B96" w:rsidRPr="007825F9">
        <w:rPr>
          <w:rFonts w:ascii="Times New Roman" w:hAnsi="Times New Roman" w:cs="Times New Roman"/>
          <w:sz w:val="24"/>
          <w:szCs w:val="24"/>
        </w:rPr>
        <w:t xml:space="preserve">(“Debtor(s)”) </w:t>
      </w:r>
      <w:r w:rsidR="00E31247" w:rsidRPr="007825F9">
        <w:rPr>
          <w:rFonts w:ascii="Times New Roman" w:hAnsi="Times New Roman" w:cs="Times New Roman"/>
          <w:sz w:val="24"/>
          <w:szCs w:val="24"/>
        </w:rPr>
        <w:t xml:space="preserve">to </w:t>
      </w:r>
      <w:r w:rsidR="006A5B96" w:rsidRPr="007825F9">
        <w:rPr>
          <w:rFonts w:ascii="Times New Roman" w:hAnsi="Times New Roman" w:cs="Times New Roman"/>
          <w:sz w:val="24"/>
          <w:szCs w:val="24"/>
        </w:rPr>
        <w:t>provide proof of insurance coverage pursuant to Local Rule 4070-1 for the following</w:t>
      </w:r>
      <w:r w:rsidRPr="007825F9">
        <w:rPr>
          <w:rFonts w:ascii="Times New Roman" w:hAnsi="Times New Roman" w:cs="Times New Roman"/>
          <w:sz w:val="24"/>
          <w:szCs w:val="24"/>
        </w:rPr>
        <w:t xml:space="preserve"> motor vehicle</w:t>
      </w:r>
      <w:r w:rsidR="006A5B96" w:rsidRPr="007825F9">
        <w:rPr>
          <w:rFonts w:ascii="Times New Roman" w:hAnsi="Times New Roman" w:cs="Times New Roman"/>
          <w:sz w:val="24"/>
          <w:szCs w:val="24"/>
        </w:rPr>
        <w:t xml:space="preserve"> serving as </w:t>
      </w:r>
      <w:r w:rsidR="00955D55" w:rsidRPr="007825F9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Requesting Party's Name"/>
            </w:textInput>
          </w:ffData>
        </w:fldChar>
      </w:r>
      <w:r w:rsidR="00955D55" w:rsidRPr="007825F9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955D55" w:rsidRPr="007825F9">
        <w:rPr>
          <w:rFonts w:ascii="Times New Roman" w:eastAsia="Times New Roman" w:hAnsi="Times New Roman" w:cs="Times New Roman"/>
          <w:sz w:val="24"/>
          <w:szCs w:val="20"/>
        </w:rPr>
      </w:r>
      <w:r w:rsidR="00955D55" w:rsidRPr="007825F9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955D55" w:rsidRPr="007825F9">
        <w:rPr>
          <w:rFonts w:ascii="Times New Roman" w:eastAsia="Times New Roman" w:hAnsi="Times New Roman" w:cs="Times New Roman"/>
          <w:noProof/>
          <w:sz w:val="24"/>
          <w:szCs w:val="20"/>
        </w:rPr>
        <w:t>Requesting Party's Name</w:t>
      </w:r>
      <w:r w:rsidR="00955D55" w:rsidRPr="007825F9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="006A5B96" w:rsidRPr="007825F9">
        <w:rPr>
          <w:rFonts w:ascii="Times New Roman" w:hAnsi="Times New Roman" w:cs="Times New Roman"/>
          <w:sz w:val="24"/>
          <w:szCs w:val="24"/>
        </w:rPr>
        <w:t xml:space="preserve"> collateral:</w:t>
      </w:r>
    </w:p>
    <w:p w14:paraId="668C8E41" w14:textId="10720704" w:rsidR="006A5B96" w:rsidRPr="007825F9" w:rsidRDefault="007825F9" w:rsidP="006A5B96">
      <w:pPr>
        <w:rPr>
          <w:rFonts w:ascii="Times New Roman" w:hAnsi="Times New Roman" w:cs="Times New Roman"/>
          <w:sz w:val="24"/>
          <w:szCs w:val="24"/>
        </w:rPr>
      </w:pPr>
      <w:r w:rsidRPr="007825F9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Description of Motor Vehicle"/>
            </w:textInput>
          </w:ffData>
        </w:fldChar>
      </w:r>
      <w:r w:rsidRPr="007825F9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Pr="007825F9">
        <w:rPr>
          <w:rFonts w:ascii="Times New Roman" w:eastAsia="Times New Roman" w:hAnsi="Times New Roman" w:cs="Times New Roman"/>
          <w:sz w:val="24"/>
          <w:szCs w:val="20"/>
        </w:rPr>
      </w:r>
      <w:r w:rsidRPr="007825F9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7825F9">
        <w:rPr>
          <w:rFonts w:ascii="Times New Roman" w:eastAsia="Times New Roman" w:hAnsi="Times New Roman" w:cs="Times New Roman"/>
          <w:noProof/>
          <w:sz w:val="24"/>
          <w:szCs w:val="20"/>
        </w:rPr>
        <w:t>Description of Motor Vehicle</w:t>
      </w:r>
      <w:r w:rsidRPr="007825F9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14:paraId="1B83E623" w14:textId="77777777" w:rsidR="00955D55" w:rsidRDefault="006A5B96" w:rsidP="006A5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Demand is hereby made for Debtor(s) to provide said proof of insurance within 14 days of the filing of this notice with the Court. </w:t>
      </w:r>
    </w:p>
    <w:p w14:paraId="089B050E" w14:textId="14CB4813" w:rsidR="006A5B96" w:rsidRDefault="006A5B96" w:rsidP="006A5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Failure of Debtor(s) to provide sufficient proof of insurance </w:t>
      </w:r>
      <w:r w:rsidR="00E31247">
        <w:rPr>
          <w:rFonts w:ascii="Times New Roman" w:hAnsi="Times New Roman" w:cs="Times New Roman"/>
          <w:b/>
          <w:bCs/>
          <w:sz w:val="24"/>
          <w:szCs w:val="24"/>
        </w:rPr>
        <w:t xml:space="preserve">within fourteen (14) days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as set forth in Local Rule 4070-1(b) or to object to this request </w:t>
      </w:r>
      <w:r w:rsidR="00E31247">
        <w:rPr>
          <w:rFonts w:ascii="Times New Roman" w:hAnsi="Times New Roman" w:cs="Times New Roman"/>
          <w:b/>
          <w:bCs/>
          <w:sz w:val="24"/>
          <w:szCs w:val="24"/>
        </w:rPr>
        <w:t>with</w:t>
      </w:r>
      <w:r w:rsidR="000113C7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E31247">
        <w:rPr>
          <w:rFonts w:ascii="Times New Roman" w:hAnsi="Times New Roman" w:cs="Times New Roman"/>
          <w:b/>
          <w:bCs/>
          <w:sz w:val="24"/>
          <w:szCs w:val="24"/>
        </w:rPr>
        <w:t xml:space="preserve"> seven days (7)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pursuant to Local Rule 4070-1(c) shall result in the presumption that no insurance is in effect and an order lifting the stay as to the collateral may enter without further notice or hearing.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DB264" w14:textId="77777777" w:rsidR="006A5B96" w:rsidRPr="00955D55" w:rsidRDefault="006A5B96" w:rsidP="006A5B96">
      <w:pPr>
        <w:rPr>
          <w:rFonts w:ascii="Times New Roman" w:hAnsi="Times New Roman" w:cs="Times New Roman"/>
          <w:sz w:val="24"/>
          <w:szCs w:val="24"/>
        </w:rPr>
      </w:pPr>
    </w:p>
    <w:p w14:paraId="4F4F434D" w14:textId="77777777" w:rsidR="00955D55" w:rsidRPr="00955D55" w:rsidRDefault="00955D55" w:rsidP="00955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D55">
        <w:rPr>
          <w:rFonts w:ascii="Times New Roman" w:hAnsi="Times New Roman" w:cs="Times New Roman"/>
          <w:sz w:val="24"/>
          <w:szCs w:val="24"/>
        </w:rPr>
        <w:t xml:space="preserve">Dated: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25706163"/>
          <w:placeholder>
            <w:docPart w:val="1AE1E160835F4D4A8CD029589F0541F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55D5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</w:p>
    <w:p w14:paraId="2ED5B977" w14:textId="77777777" w:rsidR="00955D55" w:rsidRPr="00955D55" w:rsidRDefault="00955D55" w:rsidP="0095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8D190" w14:textId="77777777" w:rsidR="00955D55" w:rsidRPr="00955D55" w:rsidRDefault="00955D55" w:rsidP="0095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F489E" w14:textId="77777777" w:rsidR="00CA13EC" w:rsidRPr="00CA13EC" w:rsidRDefault="00CA13EC" w:rsidP="00CA13EC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_Hlk146882380"/>
      <w:r w:rsidRPr="00CA13EC">
        <w:rPr>
          <w:rFonts w:ascii="Times New Roman" w:hAnsi="Times New Roman" w:cs="Times New Roman"/>
          <w:sz w:val="24"/>
          <w:szCs w:val="24"/>
          <w:u w:val="single"/>
        </w:rPr>
        <w:t>/s/</w:t>
      </w:r>
      <w:r w:rsidRPr="00CA13E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A13E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A13EC">
        <w:rPr>
          <w:rFonts w:ascii="Times New Roman" w:hAnsi="Times New Roman" w:cs="Times New Roman"/>
          <w:sz w:val="24"/>
          <w:szCs w:val="24"/>
          <w:u w:val="single"/>
        </w:rPr>
      </w:r>
      <w:r w:rsidRPr="00CA13E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A13EC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A13EC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A13EC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A13EC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A13EC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A13E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385EBE03" w14:textId="77777777" w:rsidR="00955D55" w:rsidRPr="00955D55" w:rsidRDefault="00955D55" w:rsidP="00A91F41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5D5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55D5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55D55">
        <w:rPr>
          <w:rFonts w:ascii="Times New Roman" w:hAnsi="Times New Roman" w:cs="Times New Roman"/>
          <w:sz w:val="24"/>
          <w:szCs w:val="24"/>
        </w:rPr>
      </w:r>
      <w:r w:rsidRPr="00955D55">
        <w:rPr>
          <w:rFonts w:ascii="Times New Roman" w:hAnsi="Times New Roman" w:cs="Times New Roman"/>
          <w:sz w:val="24"/>
          <w:szCs w:val="24"/>
        </w:rPr>
        <w:fldChar w:fldCharType="separate"/>
      </w:r>
      <w:r w:rsidRPr="00955D55">
        <w:rPr>
          <w:rFonts w:ascii="Times New Roman" w:hAnsi="Times New Roman" w:cs="Times New Roman"/>
          <w:sz w:val="24"/>
          <w:szCs w:val="24"/>
        </w:rPr>
        <w:t> </w:t>
      </w:r>
      <w:r w:rsidRPr="00955D55">
        <w:rPr>
          <w:rFonts w:ascii="Times New Roman" w:hAnsi="Times New Roman" w:cs="Times New Roman"/>
          <w:sz w:val="24"/>
          <w:szCs w:val="24"/>
        </w:rPr>
        <w:t> </w:t>
      </w:r>
      <w:r w:rsidRPr="00955D55">
        <w:rPr>
          <w:rFonts w:ascii="Times New Roman" w:hAnsi="Times New Roman" w:cs="Times New Roman"/>
          <w:sz w:val="24"/>
          <w:szCs w:val="24"/>
        </w:rPr>
        <w:t> </w:t>
      </w:r>
      <w:r w:rsidRPr="00955D55">
        <w:rPr>
          <w:rFonts w:ascii="Times New Roman" w:hAnsi="Times New Roman" w:cs="Times New Roman"/>
          <w:sz w:val="24"/>
          <w:szCs w:val="24"/>
        </w:rPr>
        <w:t> </w:t>
      </w:r>
      <w:r w:rsidRPr="00955D55">
        <w:rPr>
          <w:rFonts w:ascii="Times New Roman" w:hAnsi="Times New Roman" w:cs="Times New Roman"/>
          <w:sz w:val="24"/>
          <w:szCs w:val="24"/>
        </w:rPr>
        <w:t> </w:t>
      </w:r>
      <w:r w:rsidRPr="00955D5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5AC5DDF" w14:textId="3D594CCC" w:rsidR="00955D55" w:rsidRPr="00955D55" w:rsidRDefault="00955D55" w:rsidP="00A91F41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955D55">
        <w:rPr>
          <w:rFonts w:ascii="Times New Roman" w:hAnsi="Times New Roman" w:cs="Times New Roman"/>
          <w:sz w:val="24"/>
          <w:szCs w:val="24"/>
        </w:rPr>
        <w:t xml:space="preserve">Attorney for </w:t>
      </w:r>
      <w:r w:rsidR="00296A19">
        <w:rPr>
          <w:rFonts w:ascii="Times New Roman" w:hAnsi="Times New Roman" w:cs="Times New Roman"/>
          <w:sz w:val="24"/>
          <w:szCs w:val="24"/>
        </w:rPr>
        <w:t>Creditor</w:t>
      </w:r>
    </w:p>
    <w:p w14:paraId="6099F340" w14:textId="77777777" w:rsidR="00955D55" w:rsidRPr="00955D55" w:rsidRDefault="00955D55" w:rsidP="00A91F41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955D5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 w:rsidRPr="00955D5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55D55">
        <w:rPr>
          <w:rFonts w:ascii="Times New Roman" w:hAnsi="Times New Roman" w:cs="Times New Roman"/>
          <w:sz w:val="24"/>
          <w:szCs w:val="24"/>
        </w:rPr>
      </w:r>
      <w:r w:rsidRPr="00955D55">
        <w:rPr>
          <w:rFonts w:ascii="Times New Roman" w:hAnsi="Times New Roman" w:cs="Times New Roman"/>
          <w:sz w:val="24"/>
          <w:szCs w:val="24"/>
        </w:rPr>
        <w:fldChar w:fldCharType="separate"/>
      </w:r>
      <w:r w:rsidRPr="00955D55">
        <w:rPr>
          <w:rFonts w:ascii="Times New Roman" w:hAnsi="Times New Roman" w:cs="Times New Roman"/>
          <w:noProof/>
          <w:sz w:val="24"/>
          <w:szCs w:val="24"/>
        </w:rPr>
        <w:t>Address</w:t>
      </w:r>
      <w:r w:rsidRPr="00955D5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D15C3C8" w14:textId="77777777" w:rsidR="00955D55" w:rsidRPr="00955D55" w:rsidRDefault="00955D55" w:rsidP="00A91F41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955D5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 w:rsidRPr="00955D5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55D55">
        <w:rPr>
          <w:rFonts w:ascii="Times New Roman" w:hAnsi="Times New Roman" w:cs="Times New Roman"/>
          <w:sz w:val="24"/>
          <w:szCs w:val="24"/>
        </w:rPr>
      </w:r>
      <w:r w:rsidRPr="00955D55">
        <w:rPr>
          <w:rFonts w:ascii="Times New Roman" w:hAnsi="Times New Roman" w:cs="Times New Roman"/>
          <w:sz w:val="24"/>
          <w:szCs w:val="24"/>
        </w:rPr>
        <w:fldChar w:fldCharType="separate"/>
      </w:r>
      <w:r w:rsidRPr="00955D55">
        <w:rPr>
          <w:rFonts w:ascii="Times New Roman" w:hAnsi="Times New Roman" w:cs="Times New Roman"/>
          <w:noProof/>
          <w:sz w:val="24"/>
          <w:szCs w:val="24"/>
        </w:rPr>
        <w:t>Phone</w:t>
      </w:r>
      <w:r w:rsidRPr="00955D5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70487DB" w14:textId="77777777" w:rsidR="00955D55" w:rsidRPr="00955D55" w:rsidRDefault="00955D55" w:rsidP="00A91F41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955D5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955D5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55D55">
        <w:rPr>
          <w:rFonts w:ascii="Times New Roman" w:hAnsi="Times New Roman" w:cs="Times New Roman"/>
          <w:sz w:val="24"/>
          <w:szCs w:val="24"/>
        </w:rPr>
      </w:r>
      <w:r w:rsidRPr="00955D55">
        <w:rPr>
          <w:rFonts w:ascii="Times New Roman" w:hAnsi="Times New Roman" w:cs="Times New Roman"/>
          <w:sz w:val="24"/>
          <w:szCs w:val="24"/>
        </w:rPr>
        <w:fldChar w:fldCharType="separate"/>
      </w:r>
      <w:r w:rsidRPr="00955D55">
        <w:rPr>
          <w:rFonts w:ascii="Times New Roman" w:hAnsi="Times New Roman" w:cs="Times New Roman"/>
          <w:noProof/>
          <w:sz w:val="24"/>
          <w:szCs w:val="24"/>
        </w:rPr>
        <w:t>Email</w:t>
      </w:r>
      <w:r w:rsidRPr="00955D55"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5"/>
    <w:p w14:paraId="23DC98E1" w14:textId="77777777" w:rsidR="00955D55" w:rsidRPr="00955D55" w:rsidRDefault="00955D55" w:rsidP="0095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55D55" w:rsidRPr="00955D55" w:rsidSect="00955D5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lowerLetter"/>
          </w:endnotePr>
          <w:pgSz w:w="12240" w:h="15840" w:code="1"/>
          <w:pgMar w:top="720" w:right="1440" w:bottom="720" w:left="1440" w:header="720" w:footer="720" w:gutter="0"/>
          <w:cols w:space="720"/>
        </w:sectPr>
      </w:pPr>
    </w:p>
    <w:p w14:paraId="60E1ABAE" w14:textId="77777777" w:rsidR="00955D55" w:rsidRPr="00955D55" w:rsidRDefault="00955D55" w:rsidP="00955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B0BB5" w14:textId="77777777" w:rsidR="00955D55" w:rsidRPr="00955D55" w:rsidRDefault="00955D55" w:rsidP="00955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D55">
        <w:rPr>
          <w:rFonts w:ascii="Times New Roman" w:hAnsi="Times New Roman" w:cs="Times New Roman"/>
          <w:b/>
          <w:sz w:val="24"/>
          <w:szCs w:val="24"/>
          <w:u w:val="single"/>
        </w:rPr>
        <w:t>CERTIFICATE OF SERVICE</w:t>
      </w:r>
    </w:p>
    <w:p w14:paraId="111CCA97" w14:textId="77777777" w:rsidR="00955D55" w:rsidRPr="00955D55" w:rsidRDefault="00955D55" w:rsidP="00955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894C04D" w14:textId="2CDD9AB4" w:rsidR="00955D55" w:rsidRDefault="00955D55" w:rsidP="0095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6882433"/>
      <w:r w:rsidRPr="00955D55">
        <w:rPr>
          <w:rFonts w:ascii="Times New Roman" w:hAnsi="Times New Roman" w:cs="Times New Roman"/>
          <w:sz w:val="24"/>
          <w:szCs w:val="24"/>
        </w:rPr>
        <w:t xml:space="preserve">I hereby certify that on this date, a true and correct copy of the foregoing </w:t>
      </w:r>
      <w:r>
        <w:rPr>
          <w:rFonts w:ascii="Times New Roman" w:hAnsi="Times New Roman" w:cs="Times New Roman"/>
          <w:sz w:val="24"/>
          <w:szCs w:val="24"/>
        </w:rPr>
        <w:t>Notice of Demand to Provide Proof of Insurance on Motor Vehicle Pursuant to Local Rule 4070-1</w:t>
      </w:r>
      <w:r w:rsidRPr="00955D55">
        <w:rPr>
          <w:rFonts w:ascii="Times New Roman" w:hAnsi="Times New Roman" w:cs="Times New Roman"/>
          <w:sz w:val="24"/>
          <w:szCs w:val="24"/>
        </w:rPr>
        <w:t xml:space="preserve"> was served upon all parties in interest as follows:</w:t>
      </w:r>
    </w:p>
    <w:p w14:paraId="2326A76E" w14:textId="77777777" w:rsidR="00955D55" w:rsidRPr="00955D55" w:rsidRDefault="00955D55" w:rsidP="0095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2125B" w14:textId="77777777" w:rsidR="00955D55" w:rsidRPr="00955D55" w:rsidRDefault="00955D55" w:rsidP="00955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D55">
        <w:rPr>
          <w:rFonts w:ascii="Times New Roman" w:hAnsi="Times New Roman" w:cs="Times New Roman"/>
          <w:b/>
          <w:sz w:val="24"/>
          <w:szCs w:val="24"/>
        </w:rPr>
        <w:t>by CM/ECF:</w:t>
      </w:r>
    </w:p>
    <w:p w14:paraId="6DA6F25D" w14:textId="77777777" w:rsidR="00955D55" w:rsidRPr="00955D55" w:rsidRDefault="00357053" w:rsidP="0095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96373687"/>
          <w:placeholder>
            <w:docPart w:val="DECE7B0F117D48799334C2B6FED87FC9"/>
          </w:placeholder>
          <w:showingPlcHdr/>
          <w:comboBox>
            <w:listItem w:value="Choose an item."/>
            <w:listItem w:displayText="Sabrina L. McKinney" w:value="Sabrina L. McKinney"/>
            <w:listItem w:displayText="Carly B. Wilkins" w:value="Carly B. Wilkins"/>
            <w:listItem w:displayText="William C. Carn, III" w:value="William C. Carn, III"/>
            <w:listItem w:displayText="Brian Walding" w:value="Brian Walding"/>
            <w:listItem w:displayText="Brian R. Carmichael" w:value="Brian R. Carmichael"/>
            <w:listItem w:displayText="J. Kaz Espy" w:value="J. Kaz Espy"/>
            <w:listItem w:displayText="Stuart Memory" w:value="Stuart Memory"/>
            <w:listItem w:displayText="Michael Strickland" w:value="Michael Strickland"/>
            <w:listItem w:displayText="William Wesley Causby" w:value="William Wesley Causby"/>
          </w:comboBox>
        </w:sdtPr>
        <w:sdtEndPr/>
        <w:sdtContent>
          <w:r w:rsidR="00955D55" w:rsidRPr="00955D5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955D55" w:rsidRPr="00955D55">
        <w:rPr>
          <w:rFonts w:ascii="Times New Roman" w:hAnsi="Times New Roman" w:cs="Times New Roman"/>
          <w:sz w:val="24"/>
          <w:szCs w:val="24"/>
        </w:rPr>
        <w:t xml:space="preserve">, Chapter </w:t>
      </w:r>
      <w:sdt>
        <w:sdtPr>
          <w:rPr>
            <w:rFonts w:ascii="Times New Roman" w:hAnsi="Times New Roman" w:cs="Times New Roman"/>
            <w:sz w:val="24"/>
            <w:szCs w:val="24"/>
          </w:rPr>
          <w:id w:val="-465741066"/>
          <w:placeholder>
            <w:docPart w:val="697761FD20864818B3684C6E4E6BCBBA"/>
          </w:placeholder>
          <w:showingPlcHdr/>
          <w:comboBox>
            <w:listItem w:value="Choose an item."/>
            <w:listItem w:displayText="7" w:value="7"/>
            <w:listItem w:displayText="13" w:value="13"/>
            <w:listItem w:displayText="12" w:value="12"/>
            <w:listItem w:displayText="11" w:value="11"/>
          </w:comboBox>
        </w:sdtPr>
        <w:sdtEndPr/>
        <w:sdtContent>
          <w:r w:rsidR="00955D55" w:rsidRPr="00955D5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955D55" w:rsidRPr="00955D55">
        <w:rPr>
          <w:rFonts w:ascii="Times New Roman" w:hAnsi="Times New Roman" w:cs="Times New Roman"/>
          <w:sz w:val="24"/>
          <w:szCs w:val="24"/>
        </w:rPr>
        <w:t xml:space="preserve"> Trustee</w:t>
      </w:r>
    </w:p>
    <w:p w14:paraId="38ACDAAA" w14:textId="77777777" w:rsidR="00955D55" w:rsidRPr="00955D55" w:rsidRDefault="00955D55" w:rsidP="0095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55">
        <w:rPr>
          <w:rFonts w:ascii="Times New Roman" w:hAnsi="Times New Roman" w:cs="Times New Roman"/>
          <w:sz w:val="24"/>
          <w:szCs w:val="24"/>
        </w:rPr>
        <w:t>Danielle K. Greco, Bankruptcy Administrator</w:t>
      </w:r>
    </w:p>
    <w:p w14:paraId="5A4D6F6B" w14:textId="77777777" w:rsidR="00955D55" w:rsidRPr="00955D55" w:rsidRDefault="00955D55" w:rsidP="0095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5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955D5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55D55">
        <w:rPr>
          <w:rFonts w:ascii="Times New Roman" w:hAnsi="Times New Roman" w:cs="Times New Roman"/>
          <w:sz w:val="24"/>
          <w:szCs w:val="24"/>
        </w:rPr>
      </w:r>
      <w:r w:rsidRPr="00955D55">
        <w:rPr>
          <w:rFonts w:ascii="Times New Roman" w:hAnsi="Times New Roman" w:cs="Times New Roman"/>
          <w:sz w:val="24"/>
          <w:szCs w:val="24"/>
        </w:rPr>
        <w:fldChar w:fldCharType="separate"/>
      </w:r>
      <w:r w:rsidRPr="00955D55">
        <w:rPr>
          <w:rFonts w:ascii="Times New Roman" w:hAnsi="Times New Roman" w:cs="Times New Roman"/>
          <w:sz w:val="24"/>
          <w:szCs w:val="24"/>
        </w:rPr>
        <w:t> </w:t>
      </w:r>
      <w:r w:rsidRPr="00955D55">
        <w:rPr>
          <w:rFonts w:ascii="Times New Roman" w:hAnsi="Times New Roman" w:cs="Times New Roman"/>
          <w:sz w:val="24"/>
          <w:szCs w:val="24"/>
        </w:rPr>
        <w:t> </w:t>
      </w:r>
      <w:r w:rsidRPr="00955D55">
        <w:rPr>
          <w:rFonts w:ascii="Times New Roman" w:hAnsi="Times New Roman" w:cs="Times New Roman"/>
          <w:sz w:val="24"/>
          <w:szCs w:val="24"/>
        </w:rPr>
        <w:t> </w:t>
      </w:r>
      <w:r w:rsidRPr="00955D55">
        <w:rPr>
          <w:rFonts w:ascii="Times New Roman" w:hAnsi="Times New Roman" w:cs="Times New Roman"/>
          <w:sz w:val="24"/>
          <w:szCs w:val="24"/>
        </w:rPr>
        <w:t> </w:t>
      </w:r>
      <w:r w:rsidRPr="00955D55">
        <w:rPr>
          <w:rFonts w:ascii="Times New Roman" w:hAnsi="Times New Roman" w:cs="Times New Roman"/>
          <w:sz w:val="24"/>
          <w:szCs w:val="24"/>
        </w:rPr>
        <w:t> </w:t>
      </w:r>
      <w:r w:rsidRPr="00955D55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67B83688" w14:textId="77777777" w:rsidR="00955D55" w:rsidRPr="00955D55" w:rsidRDefault="00955D55" w:rsidP="0095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0F75E" w14:textId="77777777" w:rsidR="00955D55" w:rsidRPr="00955D55" w:rsidRDefault="00955D55" w:rsidP="00955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D55">
        <w:rPr>
          <w:rFonts w:ascii="Times New Roman" w:hAnsi="Times New Roman" w:cs="Times New Roman"/>
          <w:b/>
          <w:sz w:val="24"/>
          <w:szCs w:val="24"/>
        </w:rPr>
        <w:t>by First Class Mail, postage prepaid:</w:t>
      </w:r>
    </w:p>
    <w:p w14:paraId="22EEA392" w14:textId="77777777" w:rsidR="00955D55" w:rsidRPr="00955D55" w:rsidRDefault="00955D55" w:rsidP="0095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5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Pr="00955D5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55D55">
        <w:rPr>
          <w:rFonts w:ascii="Times New Roman" w:hAnsi="Times New Roman" w:cs="Times New Roman"/>
          <w:sz w:val="24"/>
          <w:szCs w:val="24"/>
        </w:rPr>
      </w:r>
      <w:r w:rsidRPr="00955D55">
        <w:rPr>
          <w:rFonts w:ascii="Times New Roman" w:hAnsi="Times New Roman" w:cs="Times New Roman"/>
          <w:sz w:val="24"/>
          <w:szCs w:val="24"/>
        </w:rPr>
        <w:fldChar w:fldCharType="separate"/>
      </w:r>
      <w:r w:rsidRPr="00955D55">
        <w:rPr>
          <w:rFonts w:ascii="Times New Roman" w:hAnsi="Times New Roman" w:cs="Times New Roman"/>
          <w:sz w:val="24"/>
          <w:szCs w:val="24"/>
        </w:rPr>
        <w:t> </w:t>
      </w:r>
      <w:r w:rsidRPr="00955D55">
        <w:rPr>
          <w:rFonts w:ascii="Times New Roman" w:hAnsi="Times New Roman" w:cs="Times New Roman"/>
          <w:sz w:val="24"/>
          <w:szCs w:val="24"/>
        </w:rPr>
        <w:t> </w:t>
      </w:r>
      <w:r w:rsidRPr="00955D55">
        <w:rPr>
          <w:rFonts w:ascii="Times New Roman" w:hAnsi="Times New Roman" w:cs="Times New Roman"/>
          <w:sz w:val="24"/>
          <w:szCs w:val="24"/>
        </w:rPr>
        <w:t> </w:t>
      </w:r>
      <w:r w:rsidRPr="00955D55">
        <w:rPr>
          <w:rFonts w:ascii="Times New Roman" w:hAnsi="Times New Roman" w:cs="Times New Roman"/>
          <w:sz w:val="24"/>
          <w:szCs w:val="24"/>
        </w:rPr>
        <w:t> </w:t>
      </w:r>
      <w:r w:rsidRPr="00955D55">
        <w:rPr>
          <w:rFonts w:ascii="Times New Roman" w:hAnsi="Times New Roman" w:cs="Times New Roman"/>
          <w:sz w:val="24"/>
          <w:szCs w:val="24"/>
        </w:rPr>
        <w:t> </w:t>
      </w:r>
      <w:r w:rsidRPr="00955D55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14:paraId="3805EA63" w14:textId="77777777" w:rsidR="00955D55" w:rsidRPr="00955D55" w:rsidRDefault="00955D55" w:rsidP="0095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DA357" w14:textId="77777777" w:rsidR="00955D55" w:rsidRPr="00955D55" w:rsidRDefault="00955D55" w:rsidP="00955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D55">
        <w:rPr>
          <w:rFonts w:ascii="Times New Roman" w:hAnsi="Times New Roman" w:cs="Times New Roman"/>
          <w:b/>
          <w:sz w:val="24"/>
          <w:szCs w:val="24"/>
        </w:rPr>
        <w:t xml:space="preserve">Other: </w:t>
      </w:r>
    </w:p>
    <w:p w14:paraId="7E703677" w14:textId="77777777" w:rsidR="00955D55" w:rsidRPr="00955D55" w:rsidRDefault="00955D55" w:rsidP="00955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D5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Pr="00955D5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55D55">
        <w:rPr>
          <w:rFonts w:ascii="Times New Roman" w:hAnsi="Times New Roman" w:cs="Times New Roman"/>
          <w:sz w:val="24"/>
          <w:szCs w:val="24"/>
        </w:rPr>
      </w:r>
      <w:r w:rsidRPr="00955D55">
        <w:rPr>
          <w:rFonts w:ascii="Times New Roman" w:hAnsi="Times New Roman" w:cs="Times New Roman"/>
          <w:sz w:val="24"/>
          <w:szCs w:val="24"/>
        </w:rPr>
        <w:fldChar w:fldCharType="separate"/>
      </w:r>
      <w:r w:rsidRPr="00955D55">
        <w:rPr>
          <w:rFonts w:ascii="Times New Roman" w:hAnsi="Times New Roman" w:cs="Times New Roman"/>
          <w:sz w:val="24"/>
          <w:szCs w:val="24"/>
        </w:rPr>
        <w:t> </w:t>
      </w:r>
      <w:r w:rsidRPr="00955D55">
        <w:rPr>
          <w:rFonts w:ascii="Times New Roman" w:hAnsi="Times New Roman" w:cs="Times New Roman"/>
          <w:sz w:val="24"/>
          <w:szCs w:val="24"/>
        </w:rPr>
        <w:t> </w:t>
      </w:r>
      <w:r w:rsidRPr="00955D55">
        <w:rPr>
          <w:rFonts w:ascii="Times New Roman" w:hAnsi="Times New Roman" w:cs="Times New Roman"/>
          <w:sz w:val="24"/>
          <w:szCs w:val="24"/>
        </w:rPr>
        <w:t> </w:t>
      </w:r>
      <w:r w:rsidRPr="00955D55">
        <w:rPr>
          <w:rFonts w:ascii="Times New Roman" w:hAnsi="Times New Roman" w:cs="Times New Roman"/>
          <w:sz w:val="24"/>
          <w:szCs w:val="24"/>
        </w:rPr>
        <w:t> </w:t>
      </w:r>
      <w:r w:rsidRPr="00955D55">
        <w:rPr>
          <w:rFonts w:ascii="Times New Roman" w:hAnsi="Times New Roman" w:cs="Times New Roman"/>
          <w:sz w:val="24"/>
          <w:szCs w:val="24"/>
        </w:rPr>
        <w:t> </w:t>
      </w:r>
      <w:r w:rsidRPr="00955D55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bookmarkEnd w:id="6"/>
    <w:p w14:paraId="31E668B8" w14:textId="77777777" w:rsidR="00955D55" w:rsidRPr="00955D55" w:rsidRDefault="00955D55" w:rsidP="00955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C2D7D" w14:textId="77777777" w:rsidR="00955D55" w:rsidRPr="00955D55" w:rsidRDefault="00955D55" w:rsidP="00955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D55">
        <w:rPr>
          <w:rFonts w:ascii="Times New Roman" w:hAnsi="Times New Roman" w:cs="Times New Roman"/>
          <w:sz w:val="24"/>
          <w:szCs w:val="24"/>
        </w:rPr>
        <w:t xml:space="preserve">Dated:  </w:t>
      </w:r>
      <w:sdt>
        <w:sdtPr>
          <w:rPr>
            <w:rFonts w:ascii="Times New Roman" w:hAnsi="Times New Roman" w:cs="Times New Roman"/>
            <w:sz w:val="24"/>
            <w:szCs w:val="24"/>
          </w:rPr>
          <w:id w:val="1047265824"/>
          <w:placeholder>
            <w:docPart w:val="1AE1E160835F4D4A8CD029589F0541F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55D5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</w:p>
    <w:p w14:paraId="5879FBA9" w14:textId="77777777" w:rsidR="00955D55" w:rsidRPr="00955D55" w:rsidRDefault="00955D55" w:rsidP="00955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867EC" w14:textId="505B3275" w:rsidR="00955D55" w:rsidRPr="00CA13EC" w:rsidRDefault="00955D55" w:rsidP="00CA13EC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 w:rsidRPr="00CA13EC">
        <w:rPr>
          <w:rFonts w:ascii="Times New Roman" w:hAnsi="Times New Roman" w:cs="Times New Roman"/>
          <w:sz w:val="24"/>
          <w:szCs w:val="24"/>
          <w:u w:val="single"/>
        </w:rPr>
        <w:t>/s/</w:t>
      </w:r>
      <w:r w:rsidR="00CA13EC" w:rsidRPr="00CA13E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A13EC" w:rsidRPr="00CA13E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A13EC" w:rsidRPr="00CA13EC">
        <w:rPr>
          <w:rFonts w:ascii="Times New Roman" w:hAnsi="Times New Roman" w:cs="Times New Roman"/>
          <w:sz w:val="24"/>
          <w:szCs w:val="24"/>
          <w:u w:val="single"/>
        </w:rPr>
      </w:r>
      <w:r w:rsidR="00CA13EC" w:rsidRPr="00CA13E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A13EC" w:rsidRPr="00CA13EC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A13EC" w:rsidRPr="00CA13EC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A13EC" w:rsidRPr="00CA13EC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A13EC" w:rsidRPr="00CA13EC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A13EC" w:rsidRPr="00CA13EC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A13EC" w:rsidRPr="00CA13E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6F77A74B" w14:textId="77777777" w:rsidR="00955D55" w:rsidRPr="00955D55" w:rsidRDefault="00955D55" w:rsidP="00A91F41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955D5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55D5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55D55">
        <w:rPr>
          <w:rFonts w:ascii="Times New Roman" w:hAnsi="Times New Roman" w:cs="Times New Roman"/>
          <w:sz w:val="24"/>
          <w:szCs w:val="24"/>
        </w:rPr>
      </w:r>
      <w:r w:rsidRPr="00955D55">
        <w:rPr>
          <w:rFonts w:ascii="Times New Roman" w:hAnsi="Times New Roman" w:cs="Times New Roman"/>
          <w:sz w:val="24"/>
          <w:szCs w:val="24"/>
        </w:rPr>
        <w:fldChar w:fldCharType="separate"/>
      </w:r>
      <w:r w:rsidRPr="00955D55">
        <w:rPr>
          <w:rFonts w:ascii="Times New Roman" w:hAnsi="Times New Roman" w:cs="Times New Roman"/>
          <w:sz w:val="24"/>
          <w:szCs w:val="24"/>
        </w:rPr>
        <w:t> </w:t>
      </w:r>
      <w:r w:rsidRPr="00955D55">
        <w:rPr>
          <w:rFonts w:ascii="Times New Roman" w:hAnsi="Times New Roman" w:cs="Times New Roman"/>
          <w:sz w:val="24"/>
          <w:szCs w:val="24"/>
        </w:rPr>
        <w:t> </w:t>
      </w:r>
      <w:r w:rsidRPr="00955D55">
        <w:rPr>
          <w:rFonts w:ascii="Times New Roman" w:hAnsi="Times New Roman" w:cs="Times New Roman"/>
          <w:sz w:val="24"/>
          <w:szCs w:val="24"/>
        </w:rPr>
        <w:t> </w:t>
      </w:r>
      <w:r w:rsidRPr="00955D55">
        <w:rPr>
          <w:rFonts w:ascii="Times New Roman" w:hAnsi="Times New Roman" w:cs="Times New Roman"/>
          <w:sz w:val="24"/>
          <w:szCs w:val="24"/>
        </w:rPr>
        <w:t> </w:t>
      </w:r>
      <w:r w:rsidRPr="00955D55">
        <w:rPr>
          <w:rFonts w:ascii="Times New Roman" w:hAnsi="Times New Roman" w:cs="Times New Roman"/>
          <w:sz w:val="24"/>
          <w:szCs w:val="24"/>
        </w:rPr>
        <w:t> </w:t>
      </w:r>
      <w:r w:rsidRPr="00955D5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C59CAED" w14:textId="5B8E348C" w:rsidR="00955D55" w:rsidRPr="00955D55" w:rsidRDefault="00955D55" w:rsidP="00A91F41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955D55">
        <w:rPr>
          <w:rFonts w:ascii="Times New Roman" w:hAnsi="Times New Roman" w:cs="Times New Roman"/>
          <w:sz w:val="24"/>
          <w:szCs w:val="24"/>
        </w:rPr>
        <w:t xml:space="preserve">Attorney for </w:t>
      </w:r>
      <w:r w:rsidR="00296A19">
        <w:rPr>
          <w:rFonts w:ascii="Times New Roman" w:hAnsi="Times New Roman" w:cs="Times New Roman"/>
          <w:sz w:val="24"/>
          <w:szCs w:val="24"/>
        </w:rPr>
        <w:t>Creditor</w:t>
      </w:r>
    </w:p>
    <w:p w14:paraId="7BCAC87A" w14:textId="77777777" w:rsidR="00955D55" w:rsidRPr="00955D55" w:rsidRDefault="00955D55" w:rsidP="00A91F41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955D5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 w:rsidRPr="00955D5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55D55">
        <w:rPr>
          <w:rFonts w:ascii="Times New Roman" w:hAnsi="Times New Roman" w:cs="Times New Roman"/>
          <w:sz w:val="24"/>
          <w:szCs w:val="24"/>
        </w:rPr>
      </w:r>
      <w:r w:rsidRPr="00955D55">
        <w:rPr>
          <w:rFonts w:ascii="Times New Roman" w:hAnsi="Times New Roman" w:cs="Times New Roman"/>
          <w:sz w:val="24"/>
          <w:szCs w:val="24"/>
        </w:rPr>
        <w:fldChar w:fldCharType="separate"/>
      </w:r>
      <w:r w:rsidRPr="00955D55">
        <w:rPr>
          <w:rFonts w:ascii="Times New Roman" w:hAnsi="Times New Roman" w:cs="Times New Roman"/>
          <w:noProof/>
          <w:sz w:val="24"/>
          <w:szCs w:val="24"/>
        </w:rPr>
        <w:t>Address</w:t>
      </w:r>
      <w:r w:rsidRPr="00955D5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D79DD1E" w14:textId="77777777" w:rsidR="00955D55" w:rsidRPr="00955D55" w:rsidRDefault="00955D55" w:rsidP="00A91F41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955D5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 w:rsidRPr="00955D5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55D55">
        <w:rPr>
          <w:rFonts w:ascii="Times New Roman" w:hAnsi="Times New Roman" w:cs="Times New Roman"/>
          <w:sz w:val="24"/>
          <w:szCs w:val="24"/>
        </w:rPr>
      </w:r>
      <w:r w:rsidRPr="00955D55">
        <w:rPr>
          <w:rFonts w:ascii="Times New Roman" w:hAnsi="Times New Roman" w:cs="Times New Roman"/>
          <w:sz w:val="24"/>
          <w:szCs w:val="24"/>
        </w:rPr>
        <w:fldChar w:fldCharType="separate"/>
      </w:r>
      <w:r w:rsidRPr="00955D55">
        <w:rPr>
          <w:rFonts w:ascii="Times New Roman" w:hAnsi="Times New Roman" w:cs="Times New Roman"/>
          <w:noProof/>
          <w:sz w:val="24"/>
          <w:szCs w:val="24"/>
        </w:rPr>
        <w:t>Phone</w:t>
      </w:r>
      <w:r w:rsidRPr="00955D5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72497D9" w14:textId="77777777" w:rsidR="00955D55" w:rsidRPr="00955D55" w:rsidRDefault="00955D55" w:rsidP="00A91F41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955D5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955D5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55D55">
        <w:rPr>
          <w:rFonts w:ascii="Times New Roman" w:hAnsi="Times New Roman" w:cs="Times New Roman"/>
          <w:sz w:val="24"/>
          <w:szCs w:val="24"/>
        </w:rPr>
      </w:r>
      <w:r w:rsidRPr="00955D55">
        <w:rPr>
          <w:rFonts w:ascii="Times New Roman" w:hAnsi="Times New Roman" w:cs="Times New Roman"/>
          <w:sz w:val="24"/>
          <w:szCs w:val="24"/>
        </w:rPr>
        <w:fldChar w:fldCharType="separate"/>
      </w:r>
      <w:r w:rsidRPr="00955D55">
        <w:rPr>
          <w:rFonts w:ascii="Times New Roman" w:hAnsi="Times New Roman" w:cs="Times New Roman"/>
          <w:noProof/>
          <w:sz w:val="24"/>
          <w:szCs w:val="24"/>
        </w:rPr>
        <w:t>Email</w:t>
      </w:r>
      <w:r w:rsidRPr="00955D5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BA36A4A" w14:textId="77777777" w:rsidR="00C312D6" w:rsidRPr="00955D55" w:rsidRDefault="00C312D6" w:rsidP="00955D55">
      <w:pPr>
        <w:tabs>
          <w:tab w:val="left" w:pos="792"/>
          <w:tab w:val="left" w:pos="1332"/>
          <w:tab w:val="left" w:pos="47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12D6" w:rsidRPr="00955D55" w:rsidSect="000F6B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6542" w14:textId="77777777" w:rsidR="000F6B8A" w:rsidRDefault="000F6B8A" w:rsidP="000F6B8A">
      <w:pPr>
        <w:spacing w:after="0" w:line="240" w:lineRule="auto"/>
      </w:pPr>
      <w:r>
        <w:separator/>
      </w:r>
    </w:p>
  </w:endnote>
  <w:endnote w:type="continuationSeparator" w:id="0">
    <w:p w14:paraId="1E1E8444" w14:textId="77777777" w:rsidR="000F6B8A" w:rsidRDefault="000F6B8A" w:rsidP="000F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8BF6" w14:textId="77777777" w:rsidR="00CE0BBD" w:rsidRDefault="00CE0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E46F" w14:textId="77777777" w:rsidR="00CE0BBD" w:rsidRDefault="00CE0B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A2FC" w14:textId="77777777" w:rsidR="00CE0BBD" w:rsidRDefault="00CE0BB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1F14" w14:textId="77777777" w:rsidR="002E14E5" w:rsidRDefault="002E14E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46B1" w14:textId="77777777" w:rsidR="002E14E5" w:rsidRDefault="002E14E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1BD5" w14:textId="77777777" w:rsidR="002E14E5" w:rsidRDefault="002E1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57D5" w14:textId="77777777" w:rsidR="000F6B8A" w:rsidRDefault="000F6B8A" w:rsidP="000F6B8A">
      <w:pPr>
        <w:spacing w:after="0" w:line="240" w:lineRule="auto"/>
      </w:pPr>
      <w:r>
        <w:separator/>
      </w:r>
    </w:p>
  </w:footnote>
  <w:footnote w:type="continuationSeparator" w:id="0">
    <w:p w14:paraId="0A82C6E5" w14:textId="77777777" w:rsidR="000F6B8A" w:rsidRDefault="000F6B8A" w:rsidP="000F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0CE6" w14:textId="77777777" w:rsidR="00CE0BBD" w:rsidRDefault="00CE0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15E4" w14:textId="1201D766" w:rsidR="00955D55" w:rsidRPr="002E14E5" w:rsidRDefault="00955D55" w:rsidP="00955D55">
    <w:pPr>
      <w:spacing w:after="0"/>
      <w:rPr>
        <w:rFonts w:ascii="Times New Roman" w:hAnsi="Times New Roman" w:cs="Times New Roman"/>
        <w:sz w:val="16"/>
        <w:szCs w:val="16"/>
      </w:rPr>
    </w:pPr>
    <w:r w:rsidRPr="002E14E5">
      <w:rPr>
        <w:rFonts w:ascii="Times New Roman" w:hAnsi="Times New Roman" w:cs="Times New Roman"/>
        <w:sz w:val="16"/>
        <w:szCs w:val="16"/>
      </w:rPr>
      <w:t xml:space="preserve">ALMB </w:t>
    </w:r>
    <w:r>
      <w:rPr>
        <w:rFonts w:ascii="Times New Roman" w:hAnsi="Times New Roman" w:cs="Times New Roman"/>
        <w:sz w:val="16"/>
        <w:szCs w:val="16"/>
      </w:rPr>
      <w:t>9</w:t>
    </w:r>
    <w:r w:rsidRPr="002E14E5">
      <w:rPr>
        <w:rFonts w:ascii="Times New Roman" w:hAnsi="Times New Roman" w:cs="Times New Roman"/>
        <w:sz w:val="16"/>
        <w:szCs w:val="16"/>
      </w:rPr>
      <w:t xml:space="preserve"> (</w:t>
    </w:r>
    <w:r w:rsidR="00CE0BBD">
      <w:rPr>
        <w:rFonts w:ascii="Times New Roman" w:hAnsi="Times New Roman" w:cs="Times New Roman"/>
        <w:sz w:val="16"/>
        <w:szCs w:val="16"/>
      </w:rPr>
      <w:t>4/2024</w:t>
    </w:r>
    <w:r w:rsidRPr="002E14E5">
      <w:rPr>
        <w:rFonts w:ascii="Times New Roman" w:hAnsi="Times New Roman" w:cs="Times New Roman"/>
        <w:sz w:val="16"/>
        <w:szCs w:val="16"/>
      </w:rPr>
      <w:t>)</w:t>
    </w:r>
  </w:p>
  <w:p w14:paraId="0C97BE3F" w14:textId="77777777" w:rsidR="00955D55" w:rsidRPr="000F6B8A" w:rsidRDefault="00955D55" w:rsidP="00955D55">
    <w:pPr>
      <w:spacing w:after="0"/>
      <w:jc w:val="center"/>
      <w:rPr>
        <w:rFonts w:ascii="Times New Roman" w:hAnsi="Times New Roman" w:cs="Times New Roman"/>
        <w:sz w:val="12"/>
        <w:szCs w:val="12"/>
      </w:rPr>
    </w:pPr>
  </w:p>
  <w:p w14:paraId="346A3860" w14:textId="77777777" w:rsidR="00955D55" w:rsidRDefault="00955D55" w:rsidP="00955D55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UNITED STATES BANKRUPTCY COURT</w:t>
    </w:r>
  </w:p>
  <w:p w14:paraId="6A018B45" w14:textId="77777777" w:rsidR="00955D55" w:rsidRDefault="00955D55" w:rsidP="00955D55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FOR THE MIDDLE DISTRICT OF ALABAMA</w:t>
    </w:r>
  </w:p>
  <w:p w14:paraId="67C7FD66" w14:textId="77777777" w:rsidR="00955D55" w:rsidRDefault="00955D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28CA" w14:textId="77777777" w:rsidR="00CE0BBD" w:rsidRDefault="00CE0BB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5669" w14:textId="77777777" w:rsidR="002E14E5" w:rsidRDefault="002E14E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E077" w14:textId="77777777" w:rsidR="000F6B8A" w:rsidRDefault="000F6B8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26AC" w14:textId="77777777" w:rsidR="002E14E5" w:rsidRDefault="002E1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96"/>
    <w:rsid w:val="000113C7"/>
    <w:rsid w:val="00016C21"/>
    <w:rsid w:val="000F522E"/>
    <w:rsid w:val="000F6B8A"/>
    <w:rsid w:val="00191F75"/>
    <w:rsid w:val="00296A19"/>
    <w:rsid w:val="002E14E5"/>
    <w:rsid w:val="00357053"/>
    <w:rsid w:val="0048405D"/>
    <w:rsid w:val="006A5B96"/>
    <w:rsid w:val="007825F9"/>
    <w:rsid w:val="008A141F"/>
    <w:rsid w:val="00955D55"/>
    <w:rsid w:val="00A91F41"/>
    <w:rsid w:val="00C312D6"/>
    <w:rsid w:val="00CA13EC"/>
    <w:rsid w:val="00CE0BBD"/>
    <w:rsid w:val="00E3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F896F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3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B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F6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6B8A"/>
  </w:style>
  <w:style w:type="paragraph" w:styleId="Footer">
    <w:name w:val="footer"/>
    <w:basedOn w:val="Normal"/>
    <w:link w:val="FooterChar"/>
    <w:uiPriority w:val="99"/>
    <w:unhideWhenUsed/>
    <w:rsid w:val="000F6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8A"/>
  </w:style>
  <w:style w:type="character" w:styleId="PlaceholderText">
    <w:name w:val="Placeholder Text"/>
    <w:basedOn w:val="DefaultParagraphFont"/>
    <w:uiPriority w:val="99"/>
    <w:semiHidden/>
    <w:rsid w:val="00955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76A67090D04A19ADDA2DF990257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9EC45-704C-406D-8B28-01841AA822C6}"/>
      </w:docPartPr>
      <w:docPartBody>
        <w:p w:rsidR="00F925B0" w:rsidRDefault="007B4568" w:rsidP="007B4568">
          <w:pPr>
            <w:pStyle w:val="AF76A67090D04A19ADDA2DF99025731A"/>
          </w:pPr>
          <w:r w:rsidRPr="00034273">
            <w:rPr>
              <w:rStyle w:val="PlaceholderText"/>
            </w:rPr>
            <w:t>Choose an item.</w:t>
          </w:r>
        </w:p>
      </w:docPartBody>
    </w:docPart>
    <w:docPart>
      <w:docPartPr>
        <w:name w:val="1AE1E160835F4D4A8CD029589F054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278A2-4FCA-41F7-A58C-2F431DEE48AF}"/>
      </w:docPartPr>
      <w:docPartBody>
        <w:p w:rsidR="00F925B0" w:rsidRDefault="007B4568" w:rsidP="007B4568">
          <w:pPr>
            <w:pStyle w:val="1AE1E160835F4D4A8CD029589F0541FA"/>
          </w:pPr>
          <w:r w:rsidRPr="00B315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CE7B0F117D48799334C2B6FED87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179C-A228-4010-A016-6A64D7110816}"/>
      </w:docPartPr>
      <w:docPartBody>
        <w:p w:rsidR="00F925B0" w:rsidRDefault="007B4568" w:rsidP="007B4568">
          <w:pPr>
            <w:pStyle w:val="DECE7B0F117D48799334C2B6FED87FC9"/>
          </w:pPr>
          <w:r w:rsidRPr="00270477">
            <w:rPr>
              <w:rStyle w:val="PlaceholderText"/>
            </w:rPr>
            <w:t>Choose an item.</w:t>
          </w:r>
        </w:p>
      </w:docPartBody>
    </w:docPart>
    <w:docPart>
      <w:docPartPr>
        <w:name w:val="697761FD20864818B3684C6E4E6B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453F6-F562-433C-8449-358E7B18C21B}"/>
      </w:docPartPr>
      <w:docPartBody>
        <w:p w:rsidR="00F925B0" w:rsidRDefault="007B4568" w:rsidP="007B4568">
          <w:pPr>
            <w:pStyle w:val="697761FD20864818B3684C6E4E6BCBBA"/>
          </w:pPr>
          <w:r w:rsidRPr="0003427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C4E7-34E9-4889-A8D8-718F0CC608F0}"/>
      </w:docPartPr>
      <w:docPartBody>
        <w:p w:rsidR="00B777BC" w:rsidRDefault="00F925B0">
          <w:r w:rsidRPr="003C266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F9AAE-0949-4402-8AF5-3FA46DE684B4}"/>
      </w:docPartPr>
      <w:docPartBody>
        <w:p w:rsidR="00E74FC4" w:rsidRDefault="00E74FC4">
          <w:r w:rsidRPr="005452D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68"/>
    <w:rsid w:val="007B4568"/>
    <w:rsid w:val="00B777BC"/>
    <w:rsid w:val="00E74FC4"/>
    <w:rsid w:val="00F9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FC4"/>
    <w:rPr>
      <w:color w:val="808080"/>
    </w:rPr>
  </w:style>
  <w:style w:type="paragraph" w:customStyle="1" w:styleId="AF76A67090D04A19ADDA2DF99025731A">
    <w:name w:val="AF76A67090D04A19ADDA2DF99025731A"/>
    <w:rsid w:val="007B4568"/>
  </w:style>
  <w:style w:type="paragraph" w:customStyle="1" w:styleId="1AE1E160835F4D4A8CD029589F0541FA">
    <w:name w:val="1AE1E160835F4D4A8CD029589F0541FA"/>
    <w:rsid w:val="007B4568"/>
  </w:style>
  <w:style w:type="paragraph" w:customStyle="1" w:styleId="DECE7B0F117D48799334C2B6FED87FC9">
    <w:name w:val="DECE7B0F117D48799334C2B6FED87FC9"/>
    <w:rsid w:val="007B4568"/>
  </w:style>
  <w:style w:type="paragraph" w:customStyle="1" w:styleId="697761FD20864818B3684C6E4E6BCBBA">
    <w:name w:val="697761FD20864818B3684C6E4E6BCBBA"/>
    <w:rsid w:val="007B45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2023-05-17T13:03:00Z</dcterms:created>
  <dcterms:modified xsi:type="dcterms:W3CDTF">2024-03-26T15:11:00Z</dcterms:modified>
</cp:coreProperties>
</file>