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05" w:rsidRPr="00982BAC" w:rsidRDefault="00567505" w:rsidP="00567505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Pr="00982BAC">
        <w:rPr>
          <w:b/>
          <w:szCs w:val="24"/>
        </w:rPr>
        <w:t xml:space="preserve">UNITED STATES BANKRUPTCY </w:t>
      </w:r>
      <w:r>
        <w:rPr>
          <w:b/>
          <w:szCs w:val="24"/>
        </w:rPr>
        <w:t>COURT</w:t>
      </w:r>
    </w:p>
    <w:p w:rsidR="00567505" w:rsidRDefault="00567505" w:rsidP="00567505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567505" w:rsidRDefault="00567505" w:rsidP="00567505">
      <w:pPr>
        <w:widowControl w:val="0"/>
      </w:pPr>
    </w:p>
    <w:p w:rsidR="00567505" w:rsidRDefault="00567505" w:rsidP="00567505">
      <w:pPr>
        <w:widowControl w:val="0"/>
      </w:pPr>
    </w:p>
    <w:p w:rsidR="00567505" w:rsidRDefault="00567505" w:rsidP="00567505">
      <w:pPr>
        <w:widowControl w:val="0"/>
      </w:pPr>
    </w:p>
    <w:p w:rsidR="00567505" w:rsidRPr="00CF2179" w:rsidRDefault="00567505" w:rsidP="00567505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:rsidR="00567505" w:rsidRPr="00CF2179" w:rsidRDefault="00567505" w:rsidP="00567505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A73215">
        <w:tab/>
      </w:r>
      <w:r w:rsidR="00A73215" w:rsidRPr="00CF2179">
        <w:t>Chapter</w:t>
      </w:r>
      <w:r w:rsidR="00A73215">
        <w:t xml:space="preserve"> 7</w:t>
      </w:r>
    </w:p>
    <w:bookmarkStart w:id="1" w:name="Text3"/>
    <w:p w:rsidR="00567505" w:rsidRPr="00CF2179" w:rsidRDefault="00A73215" w:rsidP="00567505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r w:rsidR="000C288E">
        <w:t>,</w:t>
      </w:r>
      <w:r w:rsidRPr="00CF2179">
        <w:tab/>
      </w:r>
      <w:r w:rsidR="00567505" w:rsidRPr="00CF2179">
        <w:tab/>
      </w:r>
      <w:r w:rsidR="00567505" w:rsidRPr="00CF2179">
        <w:tab/>
      </w:r>
      <w:r w:rsidR="00567505" w:rsidRPr="00CF2179">
        <w:tab/>
      </w:r>
      <w:r w:rsidR="00567505" w:rsidRPr="00CF2179">
        <w:tab/>
      </w:r>
      <w:r w:rsidR="00567505" w:rsidRPr="00CF2179">
        <w:tab/>
      </w:r>
      <w:r w:rsidR="00567505" w:rsidRPr="00CF2179">
        <w:tab/>
      </w:r>
      <w:r w:rsidR="00567505" w:rsidRPr="00CF2179">
        <w:tab/>
      </w:r>
      <w:r w:rsidR="00567505" w:rsidRPr="00CF2179">
        <w:tab/>
      </w:r>
      <w:r w:rsidR="00567505" w:rsidRPr="00CF2179">
        <w:tab/>
      </w:r>
    </w:p>
    <w:p w:rsidR="00567505" w:rsidRDefault="00567505" w:rsidP="00ED641A">
      <w:pPr>
        <w:widowControl w:val="0"/>
        <w:tabs>
          <w:tab w:val="center" w:pos="4680"/>
        </w:tabs>
      </w:pPr>
    </w:p>
    <w:p w:rsidR="00567505" w:rsidRDefault="00A73215" w:rsidP="00ED641A">
      <w:pPr>
        <w:widowControl w:val="0"/>
        <w:tabs>
          <w:tab w:val="center" w:pos="4680"/>
        </w:tabs>
      </w:pPr>
      <w:r>
        <w:t>Debtor(s)</w:t>
      </w:r>
      <w:r w:rsidR="000C288E">
        <w:t>.</w:t>
      </w:r>
    </w:p>
    <w:p w:rsidR="00567505" w:rsidRDefault="00567505" w:rsidP="00ED641A">
      <w:pPr>
        <w:widowControl w:val="0"/>
        <w:tabs>
          <w:tab w:val="center" w:pos="4680"/>
        </w:tabs>
      </w:pPr>
    </w:p>
    <w:p w:rsidR="00A73215" w:rsidRDefault="00A73215" w:rsidP="00A73215">
      <w:pPr>
        <w:framePr w:w="9360" w:h="763" w:wrap="around" w:vAnchor="text" w:hAnchor="page" w:x="1426" w:y="576"/>
        <w:widowControl w:val="0"/>
        <w:pBdr>
          <w:top w:val="single" w:sz="6" w:space="1" w:color="auto"/>
          <w:bottom w:val="single" w:sz="6" w:space="1" w:color="auto"/>
        </w:pBdr>
        <w:jc w:val="both"/>
      </w:pPr>
    </w:p>
    <w:p w:rsidR="00A73215" w:rsidRDefault="00A73215" w:rsidP="00A73215">
      <w:pPr>
        <w:framePr w:w="9360" w:h="763" w:wrap="around" w:vAnchor="text" w:hAnchor="page" w:x="1426" w:y="57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  <w:r w:rsidRPr="00556E20">
        <w:rPr>
          <w:b/>
          <w:sz w:val="20"/>
        </w:rPr>
        <w:t>PURSUANT TO LBR 4001-1, THE MOVING PARTY SEEKS RELIEF FROM THE AUTOMATIC STAY.  UNLESS A RESPONSE IS FILED AND SERVED UPON THE MOVING PARTY WITHIN 2</w:t>
      </w:r>
      <w:r>
        <w:rPr>
          <w:b/>
          <w:sz w:val="20"/>
        </w:rPr>
        <w:t>1</w:t>
      </w:r>
      <w:r w:rsidRPr="00556E20">
        <w:rPr>
          <w:b/>
          <w:sz w:val="20"/>
        </w:rPr>
        <w:t xml:space="preserve"> DAYS FROM THE DATE OF SERVICE OF THIS MOTION, THE MOTION MAY BE GRANTED BY THE COURT WITHOUT FURTHER NOTICE OR HEARING.</w:t>
      </w:r>
    </w:p>
    <w:p w:rsidR="00A73215" w:rsidRPr="0056354B" w:rsidRDefault="00A73215" w:rsidP="00A73215">
      <w:pPr>
        <w:framePr w:w="9360" w:h="763" w:wrap="around" w:vAnchor="text" w:hAnchor="page" w:x="1426" w:y="576"/>
        <w:pBdr>
          <w:top w:val="single" w:sz="6" w:space="1" w:color="auto"/>
          <w:bottom w:val="single" w:sz="6" w:space="1" w:color="auto"/>
        </w:pBdr>
        <w:jc w:val="both"/>
        <w:rPr>
          <w:szCs w:val="24"/>
        </w:rPr>
      </w:pPr>
    </w:p>
    <w:p w:rsidR="00567505" w:rsidRDefault="00567505" w:rsidP="00ED641A">
      <w:pPr>
        <w:widowControl w:val="0"/>
        <w:tabs>
          <w:tab w:val="center" w:pos="4680"/>
        </w:tabs>
      </w:pPr>
    </w:p>
    <w:p w:rsidR="00A73215" w:rsidRDefault="00A73215" w:rsidP="00ED641A">
      <w:pPr>
        <w:widowControl w:val="0"/>
        <w:tabs>
          <w:tab w:val="center" w:pos="4680"/>
        </w:tabs>
      </w:pPr>
    </w:p>
    <w:p w:rsidR="00A73215" w:rsidRDefault="00A73215" w:rsidP="00ED641A">
      <w:pPr>
        <w:widowControl w:val="0"/>
        <w:tabs>
          <w:tab w:val="center" w:pos="4680"/>
        </w:tabs>
      </w:pP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07731E" w:rsidRPr="00567505" w:rsidRDefault="0007731E" w:rsidP="0007731E">
      <w:pPr>
        <w:widowControl w:val="0"/>
        <w:tabs>
          <w:tab w:val="center" w:pos="4680"/>
        </w:tabs>
        <w:jc w:val="center"/>
      </w:pPr>
      <w:r w:rsidRPr="00567505">
        <w:rPr>
          <w:b/>
        </w:rPr>
        <w:fldChar w:fldCharType="begin">
          <w:ffData>
            <w:name w:val="Text4"/>
            <w:enabled/>
            <w:calcOnExit w:val="0"/>
            <w:textInput>
              <w:default w:val="MOTION FOR RELIEF FROM STAY"/>
            </w:textInput>
          </w:ffData>
        </w:fldChar>
      </w:r>
      <w:bookmarkStart w:id="2" w:name="Text4"/>
      <w:r w:rsidRPr="00567505">
        <w:rPr>
          <w:b/>
        </w:rPr>
        <w:instrText xml:space="preserve"> FORMTEXT </w:instrText>
      </w:r>
      <w:r w:rsidRPr="00567505">
        <w:rPr>
          <w:b/>
        </w:rPr>
      </w:r>
      <w:r w:rsidRPr="00567505">
        <w:rPr>
          <w:b/>
        </w:rPr>
        <w:fldChar w:fldCharType="separate"/>
      </w:r>
      <w:bookmarkStart w:id="3" w:name="_GoBack"/>
      <w:r w:rsidRPr="00567505">
        <w:rPr>
          <w:b/>
          <w:noProof/>
        </w:rPr>
        <w:t>MOTION FOR RELIEF FROM STAY</w:t>
      </w:r>
      <w:bookmarkEnd w:id="3"/>
      <w:r w:rsidRPr="00567505">
        <w:rPr>
          <w:b/>
        </w:rPr>
        <w:fldChar w:fldCharType="end"/>
      </w:r>
      <w:bookmarkEnd w:id="2"/>
    </w:p>
    <w:p w:rsidR="0007731E" w:rsidRDefault="0007731E" w:rsidP="0007731E">
      <w:pPr>
        <w:widowControl w:val="0"/>
        <w:tabs>
          <w:tab w:val="center" w:pos="4680"/>
        </w:tabs>
        <w:jc w:val="both"/>
        <w:sectPr w:rsidR="0007731E" w:rsidSect="00567505">
          <w:headerReference w:type="default" r:id="rId7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:rsidR="0007731E" w:rsidRPr="0007731E" w:rsidRDefault="0007731E" w:rsidP="0007731E">
      <w:pPr>
        <w:widowControl w:val="0"/>
        <w:tabs>
          <w:tab w:val="center" w:pos="4680"/>
        </w:tabs>
        <w:jc w:val="both"/>
      </w:pPr>
    </w:p>
    <w:sectPr w:rsidR="0007731E" w:rsidRPr="0007731E" w:rsidSect="00C26574">
      <w:endnotePr>
        <w:numFmt w:val="lowerLetter"/>
      </w:endnotePr>
      <w:type w:val="continuous"/>
      <w:pgSz w:w="12240" w:h="15840" w:code="1"/>
      <w:pgMar w:top="720" w:right="1440" w:bottom="720" w:left="1440" w:header="144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E1" w:rsidRDefault="00222BE1" w:rsidP="00567505">
      <w:r>
        <w:separator/>
      </w:r>
    </w:p>
  </w:endnote>
  <w:endnote w:type="continuationSeparator" w:id="0">
    <w:p w:rsidR="00222BE1" w:rsidRDefault="00222BE1" w:rsidP="0056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E1" w:rsidRDefault="00222BE1" w:rsidP="00567505">
      <w:r>
        <w:separator/>
      </w:r>
    </w:p>
  </w:footnote>
  <w:footnote w:type="continuationSeparator" w:id="0">
    <w:p w:rsidR="00222BE1" w:rsidRDefault="00222BE1" w:rsidP="0056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05" w:rsidRPr="00567505" w:rsidRDefault="00567505">
    <w:pPr>
      <w:pStyle w:val="Header"/>
      <w:rPr>
        <w:sz w:val="16"/>
        <w:szCs w:val="16"/>
      </w:rPr>
    </w:pPr>
    <w:r>
      <w:rPr>
        <w:sz w:val="16"/>
        <w:szCs w:val="16"/>
      </w:rPr>
      <w:t>Rule 4001-1 (09/2016)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4"/>
    <w:rsid w:val="00057A1F"/>
    <w:rsid w:val="0007731E"/>
    <w:rsid w:val="00093A48"/>
    <w:rsid w:val="000A345E"/>
    <w:rsid w:val="000C288E"/>
    <w:rsid w:val="000F0543"/>
    <w:rsid w:val="001B34D8"/>
    <w:rsid w:val="00211AC9"/>
    <w:rsid w:val="00222BE1"/>
    <w:rsid w:val="002B3D7D"/>
    <w:rsid w:val="002E342A"/>
    <w:rsid w:val="003502F1"/>
    <w:rsid w:val="00371317"/>
    <w:rsid w:val="00443492"/>
    <w:rsid w:val="004A3FCE"/>
    <w:rsid w:val="004B6B5C"/>
    <w:rsid w:val="00556E20"/>
    <w:rsid w:val="0056354B"/>
    <w:rsid w:val="00567505"/>
    <w:rsid w:val="005B1209"/>
    <w:rsid w:val="00641AC1"/>
    <w:rsid w:val="00646384"/>
    <w:rsid w:val="00671335"/>
    <w:rsid w:val="006A3D14"/>
    <w:rsid w:val="00714514"/>
    <w:rsid w:val="0073301B"/>
    <w:rsid w:val="00746AC3"/>
    <w:rsid w:val="007D7E12"/>
    <w:rsid w:val="008E4C62"/>
    <w:rsid w:val="00912772"/>
    <w:rsid w:val="009240BD"/>
    <w:rsid w:val="00925F94"/>
    <w:rsid w:val="00971630"/>
    <w:rsid w:val="009F2900"/>
    <w:rsid w:val="00A42DAB"/>
    <w:rsid w:val="00A73215"/>
    <w:rsid w:val="00A779E5"/>
    <w:rsid w:val="00AA6DED"/>
    <w:rsid w:val="00B23777"/>
    <w:rsid w:val="00BB2DAE"/>
    <w:rsid w:val="00C1125F"/>
    <w:rsid w:val="00C26574"/>
    <w:rsid w:val="00C662C8"/>
    <w:rsid w:val="00CB5C2A"/>
    <w:rsid w:val="00CE5E0D"/>
    <w:rsid w:val="00D152B6"/>
    <w:rsid w:val="00D67BAB"/>
    <w:rsid w:val="00D73080"/>
    <w:rsid w:val="00DC08EA"/>
    <w:rsid w:val="00DE7B4C"/>
    <w:rsid w:val="00E54846"/>
    <w:rsid w:val="00E72056"/>
    <w:rsid w:val="00ED641A"/>
    <w:rsid w:val="00EF0189"/>
    <w:rsid w:val="00EF11FA"/>
    <w:rsid w:val="00EF2BF2"/>
    <w:rsid w:val="00F102CE"/>
    <w:rsid w:val="00F321BC"/>
    <w:rsid w:val="00F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F28BE8C"/>
  <w15:docId w15:val="{75DFD088-CE38-465D-AF76-2E0C7D0D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50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5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ch%207%20mf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4FE660-6742-4E23-B866-BE8FE077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 7 mfrs.dot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Mai Kha</cp:lastModifiedBy>
  <cp:revision>5</cp:revision>
  <cp:lastPrinted>2004-01-07T21:29:00Z</cp:lastPrinted>
  <dcterms:created xsi:type="dcterms:W3CDTF">2016-09-15T22:57:00Z</dcterms:created>
  <dcterms:modified xsi:type="dcterms:W3CDTF">2016-09-30T17:07:00Z</dcterms:modified>
</cp:coreProperties>
</file>