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A237" w14:textId="77777777" w:rsidR="00EF2BF2" w:rsidRPr="00982BAC" w:rsidRDefault="00EF2BF2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="007D7E12" w:rsidRPr="00982BAC">
        <w:rPr>
          <w:b/>
          <w:szCs w:val="24"/>
        </w:rPr>
        <w:t>U</w:t>
      </w:r>
      <w:r w:rsidRPr="00982BAC">
        <w:rPr>
          <w:b/>
          <w:szCs w:val="24"/>
        </w:rPr>
        <w:t xml:space="preserve">NITED STATES BANKRUPTCY </w:t>
      </w:r>
      <w:r w:rsidR="00E8454E">
        <w:rPr>
          <w:b/>
          <w:szCs w:val="24"/>
        </w:rPr>
        <w:t>COURT</w:t>
      </w:r>
    </w:p>
    <w:p w14:paraId="24DA0F0B" w14:textId="77777777" w:rsidR="00EF2BF2" w:rsidRDefault="00EF2BF2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14:paraId="5C7FE486" w14:textId="77777777" w:rsidR="00EF2BF2" w:rsidRDefault="00EF2BF2">
      <w:pPr>
        <w:widowControl w:val="0"/>
      </w:pPr>
    </w:p>
    <w:p w14:paraId="316EC61E" w14:textId="77777777" w:rsidR="00EF2BF2" w:rsidRDefault="00EF2BF2">
      <w:pPr>
        <w:widowControl w:val="0"/>
      </w:pPr>
    </w:p>
    <w:p w14:paraId="01B333C9" w14:textId="77777777" w:rsidR="00EF2BF2" w:rsidRDefault="00EF2BF2">
      <w:pPr>
        <w:widowControl w:val="0"/>
      </w:pPr>
    </w:p>
    <w:p w14:paraId="52D6530D" w14:textId="77777777" w:rsidR="00EF2BF2" w:rsidRPr="00CF2179" w:rsidRDefault="00EF2BF2" w:rsidP="003E3D6A">
      <w:pPr>
        <w:widowControl w:val="0"/>
      </w:pPr>
      <w:r w:rsidRPr="00CF2179">
        <w:t>I</w:t>
      </w:r>
      <w:r w:rsidR="007D7E12" w:rsidRPr="00CF2179">
        <w:t>n re</w:t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7D7E12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  <w:t>C</w:t>
      </w:r>
      <w:r w:rsidR="00CF2179" w:rsidRPr="00CF2179">
        <w:t>ase</w:t>
      </w:r>
      <w:r w:rsidR="005B1209" w:rsidRPr="00CF2179">
        <w:t xml:space="preserve"> N</w:t>
      </w:r>
      <w:r w:rsidR="00CF2179" w:rsidRPr="00CF2179">
        <w:t>o</w:t>
      </w:r>
      <w:r w:rsidR="005B1209" w:rsidRPr="00CF2179">
        <w:t>.</w:t>
      </w:r>
      <w:r w:rsidR="00DE7B4C" w:rsidRPr="00CF2179">
        <w:t xml:space="preserve"> </w:t>
      </w:r>
      <w:r w:rsidR="00DE7B4C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CF2179">
        <w:instrText xml:space="preserve"> FORMTEXT </w:instrText>
      </w:r>
      <w:r w:rsidR="00DE7B4C" w:rsidRPr="00CF2179">
        <w:fldChar w:fldCharType="separate"/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DE7B4C" w:rsidRPr="00CF2179">
        <w:fldChar w:fldCharType="end"/>
      </w:r>
      <w:bookmarkEnd w:id="0"/>
    </w:p>
    <w:p w14:paraId="033CF9F0" w14:textId="77777777" w:rsidR="00F13F8B" w:rsidRPr="00CF2179" w:rsidRDefault="00EF2BF2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F13F8B">
        <w:tab/>
      </w:r>
      <w:r w:rsidRPr="00CF2179">
        <w:tab/>
      </w:r>
      <w:r w:rsidR="00F13F8B" w:rsidRPr="00CF2179">
        <w:t>Chapter 13</w:t>
      </w:r>
    </w:p>
    <w:bookmarkStart w:id="1" w:name="Text3"/>
    <w:p w14:paraId="554D18FE" w14:textId="77777777" w:rsidR="00F13F8B" w:rsidRDefault="00F13F8B" w:rsidP="003E3D6A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  <w:bookmarkEnd w:id="1"/>
      <w:r w:rsidRPr="00CF2179">
        <w:tab/>
      </w:r>
      <w:r w:rsidR="002D520B" w:rsidRPr="00CF2179">
        <w:tab/>
      </w:r>
    </w:p>
    <w:p w14:paraId="09C4B9F2" w14:textId="77777777" w:rsidR="00EF2BF2" w:rsidRPr="00CF2179" w:rsidRDefault="002D520B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14:paraId="5B1E3215" w14:textId="77777777" w:rsidR="00EF2BF2" w:rsidRPr="00CF2179" w:rsidRDefault="00E8454E" w:rsidP="003E3D6A">
      <w:pPr>
        <w:widowControl w:val="0"/>
        <w:ind w:left="6480" w:hanging="6480"/>
      </w:pPr>
      <w:r w:rsidRPr="00CF2179">
        <w:t>Debtor</w:t>
      </w:r>
      <w:r w:rsidR="00EF2BF2" w:rsidRPr="00CF2179">
        <w:t>(s)</w:t>
      </w:r>
    </w:p>
    <w:p w14:paraId="3074402C" w14:textId="77777777" w:rsidR="00EF2BF2" w:rsidRDefault="00EF2BF2" w:rsidP="003E3D6A">
      <w:pPr>
        <w:widowControl w:val="0"/>
      </w:pPr>
    </w:p>
    <w:p w14:paraId="76CEAB14" w14:textId="6F18E737" w:rsidR="00AE1268" w:rsidRPr="006C57D6" w:rsidRDefault="00AE1268" w:rsidP="003E3D6A">
      <w:pPr>
        <w:widowControl w:val="0"/>
        <w:tabs>
          <w:tab w:val="center" w:pos="4680"/>
        </w:tabs>
        <w:jc w:val="center"/>
        <w:rPr>
          <w:b/>
          <w:bCs/>
        </w:rPr>
      </w:pPr>
    </w:p>
    <w:p w14:paraId="296B207E" w14:textId="57A55870" w:rsidR="006C57D6" w:rsidRPr="006C57D6" w:rsidRDefault="006C57D6" w:rsidP="003E3D6A">
      <w:pPr>
        <w:widowControl w:val="0"/>
        <w:tabs>
          <w:tab w:val="center" w:pos="4680"/>
        </w:tabs>
        <w:jc w:val="center"/>
        <w:rPr>
          <w:b/>
          <w:bCs/>
        </w:rPr>
      </w:pPr>
      <w:r w:rsidRPr="006C57D6">
        <w:rPr>
          <w:b/>
          <w:bCs/>
        </w:rPr>
        <w:t>MOTION FOR DISCHARGE UNDER 11 U.S.C. § 1328(</w:t>
      </w:r>
      <w:proofErr w:type="spellStart"/>
      <w:r w:rsidR="00DE3D12">
        <w:rPr>
          <w:b/>
          <w:bCs/>
        </w:rPr>
        <w:t>i</w:t>
      </w:r>
      <w:proofErr w:type="spellEnd"/>
      <w:r w:rsidRPr="006C57D6">
        <w:rPr>
          <w:b/>
          <w:bCs/>
        </w:rPr>
        <w:t>) AND</w:t>
      </w:r>
    </w:p>
    <w:p w14:paraId="718608F6" w14:textId="7307035C" w:rsidR="00E72056" w:rsidRDefault="00E8454E" w:rsidP="003E3D6A">
      <w:pPr>
        <w:widowControl w:val="0"/>
        <w:tabs>
          <w:tab w:val="center" w:pos="4680"/>
        </w:tabs>
        <w:jc w:val="center"/>
      </w:pPr>
      <w:r>
        <w:rPr>
          <w:b/>
          <w:szCs w:val="24"/>
        </w:rPr>
        <w:t>DEBTOR</w:t>
      </w:r>
      <w:r w:rsidR="009509D6" w:rsidRPr="007D643E">
        <w:rPr>
          <w:b/>
          <w:szCs w:val="24"/>
        </w:rPr>
        <w:t xml:space="preserve">’S CERTIFICATION OF COMPLIANCE WITH 11 U.S.C. </w:t>
      </w:r>
      <w:r w:rsidR="00195AFF" w:rsidRPr="00195AFF">
        <w:rPr>
          <w:b/>
          <w:szCs w:val="24"/>
        </w:rPr>
        <w:t xml:space="preserve">§ </w:t>
      </w:r>
      <w:r w:rsidR="009509D6" w:rsidRPr="007D643E">
        <w:rPr>
          <w:b/>
          <w:szCs w:val="24"/>
        </w:rPr>
        <w:t>1328</w:t>
      </w:r>
    </w:p>
    <w:p w14:paraId="3E12B862" w14:textId="77777777" w:rsidR="00ED641A" w:rsidRDefault="00ED641A" w:rsidP="003E3D6A">
      <w:pPr>
        <w:widowControl w:val="0"/>
        <w:tabs>
          <w:tab w:val="center" w:pos="4680"/>
        </w:tabs>
      </w:pPr>
    </w:p>
    <w:p w14:paraId="29C3BBB5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14:paraId="5504DCAE" w14:textId="77777777" w:rsidR="00D84BDB" w:rsidRPr="007D643E" w:rsidRDefault="00D84BDB" w:rsidP="003E3D6A">
      <w:pPr>
        <w:rPr>
          <w:szCs w:val="24"/>
        </w:rPr>
      </w:pPr>
    </w:p>
    <w:p w14:paraId="3692D574" w14:textId="497508BB" w:rsidR="00D84BDB" w:rsidRDefault="00D84BDB" w:rsidP="003E3D6A">
      <w:pPr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195AFF">
        <w:rPr>
          <w:szCs w:val="24"/>
        </w:rPr>
        <w:t>The chapter 13 t</w:t>
      </w:r>
      <w:r w:rsidRPr="007D643E">
        <w:rPr>
          <w:szCs w:val="24"/>
        </w:rPr>
        <w:t xml:space="preserve">rustee has issued a </w:t>
      </w:r>
      <w:r w:rsidR="00195AFF">
        <w:rPr>
          <w:szCs w:val="24"/>
        </w:rPr>
        <w:t>n</w:t>
      </w:r>
      <w:r>
        <w:rPr>
          <w:szCs w:val="24"/>
        </w:rPr>
        <w:t xml:space="preserve">otice of </w:t>
      </w:r>
      <w:r w:rsidR="00195AFF">
        <w:rPr>
          <w:szCs w:val="24"/>
        </w:rPr>
        <w:t>plan c</w:t>
      </w:r>
      <w:r w:rsidRPr="007D643E">
        <w:rPr>
          <w:szCs w:val="24"/>
        </w:rPr>
        <w:t xml:space="preserve">ompletion, and/or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has otherwise been notified by the </w:t>
      </w:r>
      <w:r w:rsidR="00195AFF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</w:t>
      </w:r>
      <w:proofErr w:type="spellStart"/>
      <w:r w:rsidR="007731B3">
        <w:rPr>
          <w:szCs w:val="24"/>
        </w:rPr>
        <w:t>i</w:t>
      </w:r>
      <w:proofErr w:type="spellEnd"/>
      <w:r w:rsidRPr="007D643E">
        <w:rPr>
          <w:szCs w:val="24"/>
        </w:rPr>
        <w:t>).</w:t>
      </w:r>
    </w:p>
    <w:p w14:paraId="3A139F9A" w14:textId="77777777" w:rsidR="00D84BDB" w:rsidRPr="007D643E" w:rsidRDefault="00D84BDB" w:rsidP="003E3D6A">
      <w:pPr>
        <w:rPr>
          <w:szCs w:val="24"/>
        </w:rPr>
      </w:pPr>
    </w:p>
    <w:p w14:paraId="1DDEB65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2.</w:t>
      </w:r>
      <w:r w:rsidR="007706C5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E8454E">
        <w:rPr>
          <w:szCs w:val="24"/>
        </w:rPr>
        <w:t>debtor(s)</w:t>
      </w:r>
      <w:r w:rsidRPr="007D643E">
        <w:rPr>
          <w:szCs w:val="24"/>
        </w:rPr>
        <w:t xml:space="preserve"> has completed an instructional course concerning personal financial management described in 11 U.S.C. § 111</w:t>
      </w:r>
      <w:r w:rsidR="00195AFF">
        <w:rPr>
          <w:szCs w:val="24"/>
        </w:rPr>
        <w:t xml:space="preserve"> and has filed either the PFMI c</w:t>
      </w:r>
      <w:r w:rsidRPr="007D643E">
        <w:rPr>
          <w:szCs w:val="24"/>
        </w:rPr>
        <w:t xml:space="preserve">ertificate or Official Form </w:t>
      </w:r>
      <w:r w:rsidR="00500650">
        <w:rPr>
          <w:szCs w:val="24"/>
        </w:rPr>
        <w:t>4</w:t>
      </w:r>
      <w:r w:rsidRPr="007D643E">
        <w:rPr>
          <w:szCs w:val="24"/>
        </w:rPr>
        <w:t xml:space="preserve">23 with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(</w:t>
      </w:r>
      <w:r w:rsidR="00730FC8">
        <w:rPr>
          <w:szCs w:val="24"/>
        </w:rPr>
        <w:t xml:space="preserve">or </w:t>
      </w:r>
      <w:r>
        <w:rPr>
          <w:szCs w:val="24"/>
        </w:rPr>
        <w:t xml:space="preserve">an order </w:t>
      </w:r>
      <w:r w:rsidR="00730FC8">
        <w:rPr>
          <w:szCs w:val="24"/>
        </w:rPr>
        <w:t>has entered waiving this requirement).</w:t>
      </w:r>
    </w:p>
    <w:p w14:paraId="04059720" w14:textId="77777777" w:rsidR="00730FC8" w:rsidRPr="007D643E" w:rsidRDefault="00730FC8" w:rsidP="003E3D6A">
      <w:pPr>
        <w:rPr>
          <w:szCs w:val="24"/>
        </w:rPr>
      </w:pPr>
    </w:p>
    <w:p w14:paraId="65835B99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3.</w:t>
      </w:r>
      <w:r w:rsidR="0036449B">
        <w:rPr>
          <w:szCs w:val="24"/>
        </w:rPr>
        <w:t xml:space="preserve">  </w:t>
      </w:r>
      <w:r>
        <w:rPr>
          <w:szCs w:val="24"/>
        </w:rPr>
        <w:t>Certification</w:t>
      </w:r>
      <w:r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14:paraId="7B5DE687" w14:textId="77777777" w:rsidR="00D84BDB" w:rsidRPr="007D643E" w:rsidRDefault="00D84BDB" w:rsidP="003E3D6A">
      <w:pPr>
        <w:rPr>
          <w:szCs w:val="24"/>
        </w:rPr>
      </w:pPr>
    </w:p>
    <w:p w14:paraId="5C61C31A" w14:textId="77777777" w:rsidR="00D84BDB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-3854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26C8C"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14:paraId="2D86923D" w14:textId="77777777" w:rsidR="00326C8C" w:rsidRDefault="00326C8C" w:rsidP="003E3D6A">
      <w:pPr>
        <w:ind w:left="1440" w:hanging="1170"/>
        <w:rPr>
          <w:rFonts w:ascii="MS Gothic" w:eastAsia="MS Gothic" w:hAnsi="MS Gothic"/>
          <w:sz w:val="32"/>
          <w:szCs w:val="32"/>
        </w:rPr>
      </w:pPr>
    </w:p>
    <w:p w14:paraId="1EA5072D" w14:textId="1729728E" w:rsidR="00F663AC" w:rsidRPr="007D643E" w:rsidRDefault="00326C8C" w:rsidP="003E3D6A">
      <w:pPr>
        <w:ind w:left="1440" w:hanging="1170"/>
        <w:rPr>
          <w:szCs w:val="24"/>
        </w:rPr>
      </w:pPr>
      <w:r>
        <w:rPr>
          <w:rFonts w:ascii="MS Gothic" w:eastAsia="MS Gothic" w:hAnsi="MS Gothic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</w:rPr>
          <w:id w:val="1844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ab/>
      </w:r>
      <w:r w:rsidR="00F663AC">
        <w:rPr>
          <w:szCs w:val="24"/>
        </w:rPr>
        <w:t xml:space="preserve">The debtor(s) is required by judicial or administrative order or by statute to pay a domestic support obligation as defined in 11 U.S.C. § 101(14A) and has not completed payments as part of the plan or outside of the plan. The name of each </w:t>
      </w:r>
      <w:r w:rsidR="00B27C2F">
        <w:rPr>
          <w:szCs w:val="24"/>
        </w:rPr>
        <w:t>h</w:t>
      </w:r>
      <w:r w:rsidR="00F663AC">
        <w:rPr>
          <w:szCs w:val="24"/>
        </w:rPr>
        <w:t xml:space="preserve">older of a domestic support obligation is as follows: </w:t>
      </w:r>
      <w:r w:rsidR="00F663AC"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="00F663AC" w:rsidRPr="00CF2179">
        <w:instrText xml:space="preserve"> FORMTEXT </w:instrText>
      </w:r>
      <w:r w:rsidR="00F663AC" w:rsidRPr="00CF2179">
        <w:fldChar w:fldCharType="separate"/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 w:rsidRPr="00CF2179">
        <w:fldChar w:fldCharType="end"/>
      </w:r>
    </w:p>
    <w:p w14:paraId="3C111B18" w14:textId="77777777" w:rsidR="00D84BDB" w:rsidRPr="007D643E" w:rsidRDefault="00D84BDB" w:rsidP="003E3D6A">
      <w:pPr>
        <w:ind w:left="1440" w:hanging="1166"/>
        <w:rPr>
          <w:szCs w:val="24"/>
        </w:rPr>
      </w:pPr>
    </w:p>
    <w:p w14:paraId="77494813" w14:textId="5B96E35E" w:rsidR="00D84BDB" w:rsidRPr="007D643E" w:rsidRDefault="00B27C2F" w:rsidP="003E3D6A">
      <w:pPr>
        <w:ind w:left="1530" w:hanging="90"/>
        <w:rPr>
          <w:szCs w:val="24"/>
        </w:rPr>
      </w:pPr>
      <w:r>
        <w:rPr>
          <w:szCs w:val="24"/>
        </w:rPr>
        <w:t>o</w:t>
      </w:r>
      <w:r w:rsidR="00D84BDB" w:rsidRPr="007D643E">
        <w:rPr>
          <w:szCs w:val="24"/>
        </w:rPr>
        <w:t>r</w:t>
      </w:r>
    </w:p>
    <w:p w14:paraId="515EF15E" w14:textId="77777777" w:rsidR="00D84BDB" w:rsidRPr="007D643E" w:rsidRDefault="00D84BDB" w:rsidP="003E3D6A">
      <w:pPr>
        <w:ind w:left="1530" w:hanging="90"/>
        <w:rPr>
          <w:szCs w:val="24"/>
        </w:rPr>
      </w:pPr>
    </w:p>
    <w:p w14:paraId="425E95B7" w14:textId="77777777" w:rsidR="00D84BDB" w:rsidRPr="007D643E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12792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2"/>
    </w:p>
    <w:p w14:paraId="41A25CE8" w14:textId="77777777" w:rsidR="00D84BDB" w:rsidRPr="007D643E" w:rsidRDefault="00D84BDB" w:rsidP="003E3D6A">
      <w:pPr>
        <w:ind w:left="720"/>
        <w:rPr>
          <w:szCs w:val="24"/>
        </w:rPr>
      </w:pPr>
    </w:p>
    <w:p w14:paraId="0CD2F871" w14:textId="77777777" w:rsidR="00B33441" w:rsidRDefault="00B33441" w:rsidP="003E3D6A">
      <w:pPr>
        <w:rPr>
          <w:szCs w:val="24"/>
        </w:rPr>
      </w:pPr>
    </w:p>
    <w:p w14:paraId="1491B77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4.</w:t>
      </w:r>
      <w:r w:rsidR="0036449B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AA6A23">
        <w:rPr>
          <w:szCs w:val="24"/>
        </w:rPr>
        <w:t>debtor</w:t>
      </w:r>
      <w:r w:rsidR="00823A0E">
        <w:rPr>
          <w:szCs w:val="24"/>
        </w:rPr>
        <w:t>(s)</w:t>
      </w:r>
      <w:r w:rsidR="00AA6A23">
        <w:rPr>
          <w:szCs w:val="24"/>
        </w:rPr>
        <w:t xml:space="preserve">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36449B">
        <w:rPr>
          <w:szCs w:val="24"/>
        </w:rPr>
        <w:fldChar w:fldCharType="end"/>
      </w:r>
      <w:bookmarkEnd w:id="3"/>
    </w:p>
    <w:p w14:paraId="3537C405" w14:textId="77777777" w:rsidR="00195AFF" w:rsidRDefault="00195AFF" w:rsidP="003E3D6A">
      <w:pPr>
        <w:rPr>
          <w:szCs w:val="24"/>
        </w:rPr>
      </w:pPr>
    </w:p>
    <w:p w14:paraId="40266CFA" w14:textId="77777777" w:rsidR="00DE3D12" w:rsidRDefault="00DE3D12" w:rsidP="003E3D6A">
      <w:pPr>
        <w:rPr>
          <w:szCs w:val="24"/>
        </w:rPr>
      </w:pPr>
    </w:p>
    <w:p w14:paraId="45A6D062" w14:textId="77777777" w:rsidR="00DE3D12" w:rsidRDefault="00DE3D12" w:rsidP="003E3D6A">
      <w:pPr>
        <w:rPr>
          <w:szCs w:val="24"/>
        </w:rPr>
      </w:pPr>
    </w:p>
    <w:p w14:paraId="12BE6D10" w14:textId="77777777" w:rsidR="00DE3D12" w:rsidRDefault="00DE3D12" w:rsidP="003E3D6A">
      <w:pPr>
        <w:rPr>
          <w:szCs w:val="24"/>
        </w:rPr>
      </w:pPr>
    </w:p>
    <w:p w14:paraId="3767B65B" w14:textId="2B951E76" w:rsidR="005834F0" w:rsidRDefault="00D84BDB" w:rsidP="003E3D6A">
      <w:pPr>
        <w:rPr>
          <w:szCs w:val="24"/>
        </w:rPr>
      </w:pPr>
      <w:r w:rsidRPr="007D643E">
        <w:rPr>
          <w:szCs w:val="24"/>
        </w:rPr>
        <w:t>5.</w:t>
      </w:r>
      <w:r w:rsidR="0036449B">
        <w:rPr>
          <w:szCs w:val="24"/>
        </w:rPr>
        <w:t xml:space="preserve">  </w:t>
      </w:r>
      <w:r w:rsidRPr="001758C1">
        <w:rPr>
          <w:szCs w:val="24"/>
        </w:rPr>
        <w:t>Certification concerning 11 U.S.C.</w:t>
      </w:r>
      <w:r w:rsidRPr="007D643E">
        <w:rPr>
          <w:szCs w:val="24"/>
        </w:rPr>
        <w:t xml:space="preserve"> § 1328(h):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>The debtor</w:t>
      </w:r>
      <w:r w:rsidR="00823A0E">
        <w:rPr>
          <w:szCs w:val="24"/>
        </w:rPr>
        <w:t>(s)</w:t>
      </w:r>
      <w:r w:rsidR="007751CA">
        <w:rPr>
          <w:szCs w:val="24"/>
        </w:rPr>
        <w:t xml:space="preserve"> certifies that </w:t>
      </w:r>
      <w:r w:rsidR="005834F0">
        <w:rPr>
          <w:szCs w:val="24"/>
        </w:rPr>
        <w:t>§ 522(q)</w:t>
      </w:r>
      <w:r w:rsidR="003838B4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</w:t>
      </w:r>
      <w:r w:rsidR="00823A0E">
        <w:rPr>
          <w:szCs w:val="24"/>
        </w:rPr>
        <w:t>(s)</w:t>
      </w:r>
      <w:r w:rsidR="005834F0">
        <w:rPr>
          <w:szCs w:val="24"/>
        </w:rPr>
        <w:t xml:space="preserve"> may be found guilty of a felony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522(q)(1)(A) or liable for a debt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522(q)(1)(B).  </w:t>
      </w:r>
    </w:p>
    <w:p w14:paraId="20CB7FED" w14:textId="77777777" w:rsidR="005834F0" w:rsidRDefault="005834F0" w:rsidP="003E3D6A">
      <w:pPr>
        <w:rPr>
          <w:szCs w:val="24"/>
        </w:rPr>
      </w:pPr>
    </w:p>
    <w:p w14:paraId="39F769C9" w14:textId="77777777" w:rsidR="00D84BDB" w:rsidRDefault="007751CA" w:rsidP="003E3D6A">
      <w:pPr>
        <w:rPr>
          <w:szCs w:val="24"/>
        </w:rPr>
      </w:pPr>
      <w:r>
        <w:rPr>
          <w:szCs w:val="24"/>
        </w:rPr>
        <w:t>6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>(s) has not received a discharge under chapter 7, 11, or 12 in a case filed during the 4</w:t>
      </w:r>
      <w:r w:rsidR="00AA6A23">
        <w:rPr>
          <w:szCs w:val="24"/>
        </w:rPr>
        <w:t>-</w:t>
      </w:r>
      <w:r w:rsidR="00D84BDB" w:rsidRPr="007D643E">
        <w:rPr>
          <w:szCs w:val="24"/>
        </w:rPr>
        <w:t>year period preceding the filing of the instant case</w:t>
      </w:r>
      <w:r w:rsidR="00AA6A23">
        <w:rPr>
          <w:szCs w:val="24"/>
        </w:rPr>
        <w:t xml:space="preserve"> and has not </w:t>
      </w:r>
      <w:r w:rsidR="00D84BDB" w:rsidRPr="007D643E">
        <w:rPr>
          <w:szCs w:val="24"/>
        </w:rPr>
        <w:t xml:space="preserve">received a discharge under chapter </w:t>
      </w:r>
      <w:r w:rsidR="007E5221">
        <w:rPr>
          <w:szCs w:val="24"/>
        </w:rPr>
        <w:t>13 in a case filed during the 2-</w:t>
      </w:r>
      <w:r w:rsidR="00D84BDB" w:rsidRPr="007D643E">
        <w:rPr>
          <w:szCs w:val="24"/>
        </w:rPr>
        <w:t>year period preceding the filing of the instant case.</w:t>
      </w:r>
    </w:p>
    <w:p w14:paraId="63A210D2" w14:textId="77777777" w:rsidR="005A4E52" w:rsidRDefault="005A4E52" w:rsidP="003E3D6A">
      <w:pPr>
        <w:rPr>
          <w:szCs w:val="24"/>
        </w:rPr>
      </w:pPr>
    </w:p>
    <w:p w14:paraId="5B6C2918" w14:textId="4B950CFF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will enter discharge under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</w:t>
      </w:r>
      <w:proofErr w:type="spellStart"/>
      <w:r w:rsidR="00DE3D12">
        <w:rPr>
          <w:szCs w:val="24"/>
        </w:rPr>
        <w:t>i</w:t>
      </w:r>
      <w:proofErr w:type="spellEnd"/>
      <w:r w:rsidRPr="007D643E">
        <w:rPr>
          <w:szCs w:val="24"/>
        </w:rPr>
        <w:t>).</w:t>
      </w:r>
    </w:p>
    <w:p w14:paraId="5F7171A2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195AFF">
        <w:rPr>
          <w:szCs w:val="24"/>
        </w:rPr>
        <w:t>rant me/us a discharge in this c</w:t>
      </w:r>
      <w:r w:rsidRPr="007D643E">
        <w:rPr>
          <w:szCs w:val="24"/>
        </w:rPr>
        <w:t xml:space="preserve">hapter 13 case.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14:paraId="1E212D9E" w14:textId="77777777" w:rsidR="0024092D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 w14:paraId="4A1C17DB" w14:textId="77777777">
        <w:tc>
          <w:tcPr>
            <w:tcW w:w="856" w:type="dxa"/>
            <w:tcBorders>
              <w:bottom w:val="nil"/>
            </w:tcBorders>
          </w:tcPr>
          <w:p w14:paraId="79DFD119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14:paraId="1A65AFF5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bookmarkStart w:id="5" w:name="_GoBack"/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bookmarkEnd w:id="5"/>
            <w:r w:rsidRPr="00C24565">
              <w:rPr>
                <w:szCs w:val="24"/>
              </w:rPr>
              <w:fldChar w:fldCharType="end"/>
            </w:r>
            <w:bookmarkEnd w:id="4"/>
          </w:p>
        </w:tc>
      </w:tr>
    </w:tbl>
    <w:p w14:paraId="32CBFBD5" w14:textId="77777777" w:rsidR="00264D0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 w14:paraId="60108E60" w14:textId="77777777">
        <w:tc>
          <w:tcPr>
            <w:tcW w:w="4788" w:type="dxa"/>
          </w:tcPr>
          <w:p w14:paraId="5688FAF6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6"/>
          </w:p>
        </w:tc>
      </w:tr>
    </w:tbl>
    <w:p w14:paraId="7632DF00" w14:textId="77777777" w:rsidR="00264D0E" w:rsidRDefault="005A5C97" w:rsidP="003E3D6A">
      <w:pPr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17F1EFC7" w14:textId="77777777">
        <w:tc>
          <w:tcPr>
            <w:tcW w:w="4795" w:type="dxa"/>
          </w:tcPr>
          <w:p w14:paraId="18A1F2F2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14:paraId="3788722C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14:paraId="0890C367" w14:textId="77777777" w:rsidR="00D84BDB" w:rsidRPr="007D643E" w:rsidRDefault="00D84BDB" w:rsidP="003E3D6A">
      <w:pPr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359E1430" w14:textId="77777777">
        <w:tc>
          <w:tcPr>
            <w:tcW w:w="4795" w:type="dxa"/>
          </w:tcPr>
          <w:p w14:paraId="34A4E97C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8"/>
          </w:p>
        </w:tc>
      </w:tr>
    </w:tbl>
    <w:p w14:paraId="0C793C9F" w14:textId="77777777" w:rsidR="00946AF3" w:rsidRDefault="00946AF3" w:rsidP="003E3D6A">
      <w:pPr>
        <w:rPr>
          <w:szCs w:val="24"/>
        </w:rPr>
        <w:sectPr w:rsidR="00946AF3" w:rsidSect="00195AFF">
          <w:headerReference w:type="default" r:id="rId7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26"/>
        </w:sectPr>
      </w:pPr>
    </w:p>
    <w:p w14:paraId="221768AB" w14:textId="77777777" w:rsidR="00946AF3" w:rsidRDefault="00946AF3" w:rsidP="003E3D6A">
      <w:pPr>
        <w:rPr>
          <w:szCs w:val="24"/>
        </w:rPr>
        <w:sectPr w:rsidR="00946AF3" w:rsidSect="00D84BDB"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771737D7" w14:textId="3204A47F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(</w:t>
      </w:r>
      <w:bookmarkStart w:id="9" w:name="Text23"/>
      <w:r w:rsidR="004A2F1F"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 w:rsidR="004A2F1F">
        <w:rPr>
          <w:szCs w:val="24"/>
        </w:rPr>
        <w:instrText xml:space="preserve"> FORMTEXT </w:instrText>
      </w:r>
      <w:r w:rsidR="004A2F1F">
        <w:rPr>
          <w:szCs w:val="24"/>
        </w:rPr>
      </w:r>
      <w:r w:rsidR="004A2F1F">
        <w:rPr>
          <w:szCs w:val="24"/>
        </w:rPr>
        <w:fldChar w:fldCharType="separate"/>
      </w:r>
      <w:r w:rsidR="004A2F1F">
        <w:rPr>
          <w:noProof/>
          <w:szCs w:val="24"/>
        </w:rPr>
        <w:t>ASB</w:t>
      </w:r>
      <w:r w:rsidR="004A2F1F">
        <w:rPr>
          <w:szCs w:val="24"/>
        </w:rPr>
        <w:fldChar w:fldCharType="end"/>
      </w:r>
      <w:bookmarkEnd w:id="9"/>
      <w:r w:rsidRPr="007D643E">
        <w:rPr>
          <w:szCs w:val="24"/>
        </w:rPr>
        <w:t xml:space="preserve">) Attorney for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  <w:r w:rsidR="00F13F8B">
        <w:rPr>
          <w:szCs w:val="24"/>
        </w:rPr>
        <w:t>(s)</w:t>
      </w:r>
    </w:p>
    <w:bookmarkStart w:id="10" w:name="Text24"/>
    <w:p w14:paraId="50C63D7F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10"/>
    </w:p>
    <w:bookmarkStart w:id="11" w:name="Text25"/>
    <w:p w14:paraId="60321DDB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1"/>
    </w:p>
    <w:bookmarkStart w:id="12" w:name="Text26"/>
    <w:p w14:paraId="7DB049E6" w14:textId="77777777" w:rsidR="004A2F1F" w:rsidRPr="004A2F1F" w:rsidRDefault="004A2F1F" w:rsidP="003E3D6A">
      <w:pPr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2"/>
    </w:p>
    <w:p w14:paraId="6F0FF99C" w14:textId="77777777" w:rsidR="004A2F1F" w:rsidRDefault="004A2F1F" w:rsidP="004A2F1F">
      <w:pPr>
        <w:jc w:val="both"/>
        <w:rPr>
          <w:b/>
          <w:szCs w:val="24"/>
        </w:rPr>
      </w:pPr>
    </w:p>
    <w:p w14:paraId="52E7B5A7" w14:textId="77777777" w:rsidR="00D84BDB" w:rsidRPr="0031176B" w:rsidRDefault="004A2F1F" w:rsidP="004A2F1F">
      <w:pPr>
        <w:jc w:val="center"/>
        <w:rPr>
          <w:szCs w:val="24"/>
        </w:rPr>
      </w:pPr>
      <w:r>
        <w:rPr>
          <w:b/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14:paraId="1E30BBBC" w14:textId="77777777" w:rsidR="0031176B" w:rsidRDefault="0031176B" w:rsidP="00D84BDB">
      <w:pPr>
        <w:spacing w:after="100" w:afterAutospacing="1"/>
        <w:jc w:val="both"/>
        <w:rPr>
          <w:szCs w:val="24"/>
        </w:rPr>
      </w:pPr>
    </w:p>
    <w:p w14:paraId="4E9EDCA2" w14:textId="77777777"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14:paraId="3F831BAD" w14:textId="77777777"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23C99A1C" w14:textId="77777777" w:rsidR="00D84BDB" w:rsidRDefault="00740D81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EC330C">
        <w:rPr>
          <w:szCs w:val="24"/>
        </w:rPr>
        <w:t xml:space="preserve">, </w:t>
      </w:r>
      <w:r w:rsidR="00D84BDB" w:rsidRPr="007D643E">
        <w:rPr>
          <w:szCs w:val="24"/>
        </w:rPr>
        <w:t>Trustee</w:t>
      </w:r>
    </w:p>
    <w:p w14:paraId="0829EAFC" w14:textId="77777777" w:rsidR="00D84BDB" w:rsidRPr="007D643E" w:rsidRDefault="00282A52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14:paraId="4B286B9C" w14:textId="77777777"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"/>
    </w:p>
    <w:p w14:paraId="68B52400" w14:textId="77777777" w:rsidR="00AF21C9" w:rsidRDefault="00AF21C9" w:rsidP="00D84BDB">
      <w:pPr>
        <w:jc w:val="both"/>
        <w:rPr>
          <w:szCs w:val="24"/>
        </w:rPr>
      </w:pPr>
    </w:p>
    <w:p w14:paraId="0832F629" w14:textId="77777777"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261A346D" w14:textId="77777777"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p w14:paraId="5659EF8C" w14:textId="77777777" w:rsidR="00AF21C9" w:rsidRDefault="00AF21C9" w:rsidP="00D84BDB">
      <w:pPr>
        <w:jc w:val="both"/>
        <w:rPr>
          <w:szCs w:val="24"/>
        </w:rPr>
      </w:pPr>
    </w:p>
    <w:p w14:paraId="53479F4E" w14:textId="77777777"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7DB75E2E" w14:textId="77777777"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</w:p>
    <w:p w14:paraId="7EA50BA9" w14:textId="77777777"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 w14:paraId="460FADF6" w14:textId="77777777">
        <w:tc>
          <w:tcPr>
            <w:tcW w:w="856" w:type="dxa"/>
            <w:tcBorders>
              <w:bottom w:val="nil"/>
            </w:tcBorders>
          </w:tcPr>
          <w:p w14:paraId="1CBD4377" w14:textId="77777777"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14:paraId="23D1E374" w14:textId="77777777"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14:paraId="62918185" w14:textId="77777777"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 w14:paraId="6437D4EA" w14:textId="77777777">
        <w:tc>
          <w:tcPr>
            <w:tcW w:w="4795" w:type="dxa"/>
          </w:tcPr>
          <w:p w14:paraId="0322AC47" w14:textId="77777777"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6"/>
          </w:p>
        </w:tc>
      </w:tr>
    </w:tbl>
    <w:p w14:paraId="4C57FA12" w14:textId="77777777" w:rsidR="0033517D" w:rsidRPr="007D643E" w:rsidRDefault="0033517D" w:rsidP="0033517D">
      <w:pPr>
        <w:rPr>
          <w:szCs w:val="24"/>
        </w:rPr>
      </w:pPr>
      <w:r w:rsidRPr="007D643E">
        <w:rPr>
          <w:szCs w:val="24"/>
        </w:rPr>
        <w:t>(</w:t>
      </w:r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ASB</w:t>
      </w:r>
      <w:r>
        <w:rPr>
          <w:szCs w:val="24"/>
        </w:rPr>
        <w:fldChar w:fldCharType="end"/>
      </w:r>
      <w:r w:rsidRPr="007D643E">
        <w:rPr>
          <w:szCs w:val="24"/>
        </w:rPr>
        <w:t xml:space="preserve">) Attorney for </w:t>
      </w:r>
      <w:r>
        <w:rPr>
          <w:szCs w:val="24"/>
        </w:rPr>
        <w:t>Debtor(s)</w:t>
      </w:r>
    </w:p>
    <w:p w14:paraId="66216498" w14:textId="77777777" w:rsidR="0033517D" w:rsidRDefault="0033517D" w:rsidP="0033517D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2A1D162E" w14:textId="77777777" w:rsidR="0033517D" w:rsidRDefault="0033517D" w:rsidP="0033517D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38E898F6" w14:textId="77777777" w:rsidR="0033517D" w:rsidRPr="004A2F1F" w:rsidRDefault="0033517D" w:rsidP="0033517D">
      <w:pPr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302B8FA6" w14:textId="77777777" w:rsidR="002E1DFE" w:rsidRDefault="002E1DFE" w:rsidP="0033517D">
      <w:pPr>
        <w:ind w:right="720"/>
      </w:pPr>
    </w:p>
    <w:sectPr w:rsidR="002E1DFE" w:rsidSect="00D84BDB">
      <w:endnotePr>
        <w:numFmt w:val="lowerLetter"/>
      </w:endnotePr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11347" w14:textId="77777777" w:rsidR="00EA5B5E" w:rsidRDefault="00EA5B5E">
      <w:r>
        <w:separator/>
      </w:r>
    </w:p>
  </w:endnote>
  <w:endnote w:type="continuationSeparator" w:id="0">
    <w:p w14:paraId="720E7B10" w14:textId="77777777" w:rsidR="00EA5B5E" w:rsidRDefault="00EA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9623" w14:textId="77777777" w:rsidR="00EA5B5E" w:rsidRDefault="00EA5B5E">
      <w:r>
        <w:separator/>
      </w:r>
    </w:p>
  </w:footnote>
  <w:footnote w:type="continuationSeparator" w:id="0">
    <w:p w14:paraId="609EBA9F" w14:textId="77777777" w:rsidR="00EA5B5E" w:rsidRDefault="00EA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374D" w14:textId="70974FCD" w:rsidR="00823A0E" w:rsidRPr="00EC722F" w:rsidRDefault="00823A0E">
    <w:pPr>
      <w:pStyle w:val="Header"/>
      <w:rPr>
        <w:sz w:val="16"/>
        <w:szCs w:val="16"/>
      </w:rPr>
    </w:pPr>
    <w:r>
      <w:rPr>
        <w:sz w:val="16"/>
        <w:szCs w:val="16"/>
      </w:rPr>
      <w:t>ALMB 6</w:t>
    </w:r>
    <w:r w:rsidR="004E6DA4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="00DE3D12">
      <w:rPr>
        <w:sz w:val="16"/>
        <w:szCs w:val="16"/>
      </w:rPr>
      <w:t>(1328(</w:t>
    </w:r>
    <w:proofErr w:type="spellStart"/>
    <w:r w:rsidR="00DE3D12">
      <w:rPr>
        <w:sz w:val="16"/>
        <w:szCs w:val="16"/>
      </w:rPr>
      <w:t>i</w:t>
    </w:r>
    <w:proofErr w:type="spellEnd"/>
    <w:r w:rsidR="00DE3D12">
      <w:rPr>
        <w:sz w:val="16"/>
        <w:szCs w:val="16"/>
      </w:rPr>
      <w:t xml:space="preserve">)) </w:t>
    </w:r>
    <w:r>
      <w:rPr>
        <w:sz w:val="16"/>
        <w:szCs w:val="16"/>
      </w:rPr>
      <w:t>(</w:t>
    </w:r>
    <w:r w:rsidR="007712DF">
      <w:rPr>
        <w:sz w:val="16"/>
        <w:szCs w:val="16"/>
      </w:rPr>
      <w:t>0</w:t>
    </w:r>
    <w:r w:rsidR="00DE3D12">
      <w:rPr>
        <w:sz w:val="16"/>
        <w:szCs w:val="16"/>
      </w:rPr>
      <w:t>1</w:t>
    </w:r>
    <w:r w:rsidR="007712DF">
      <w:rPr>
        <w:sz w:val="16"/>
        <w:szCs w:val="16"/>
      </w:rPr>
      <w:t>/202</w:t>
    </w:r>
    <w:r w:rsidR="00DE3D12">
      <w:rPr>
        <w:sz w:val="16"/>
        <w:szCs w:val="16"/>
      </w:rPr>
      <w:t>1</w:t>
    </w:r>
    <w:r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15"/>
    <w:rsid w:val="000102C3"/>
    <w:rsid w:val="00016680"/>
    <w:rsid w:val="00023A1D"/>
    <w:rsid w:val="00037D96"/>
    <w:rsid w:val="00040C8A"/>
    <w:rsid w:val="00061AE1"/>
    <w:rsid w:val="000630A1"/>
    <w:rsid w:val="000828C4"/>
    <w:rsid w:val="000A345E"/>
    <w:rsid w:val="000A5F93"/>
    <w:rsid w:val="000A7E7C"/>
    <w:rsid w:val="000D0FD5"/>
    <w:rsid w:val="000D2155"/>
    <w:rsid w:val="000F0543"/>
    <w:rsid w:val="000F559D"/>
    <w:rsid w:val="000F6F6D"/>
    <w:rsid w:val="00102541"/>
    <w:rsid w:val="00105B9F"/>
    <w:rsid w:val="001264D5"/>
    <w:rsid w:val="0015467B"/>
    <w:rsid w:val="00156DA8"/>
    <w:rsid w:val="0017501F"/>
    <w:rsid w:val="00195AFF"/>
    <w:rsid w:val="001A3AC7"/>
    <w:rsid w:val="001E0946"/>
    <w:rsid w:val="001F2A32"/>
    <w:rsid w:val="002012F8"/>
    <w:rsid w:val="00211AC9"/>
    <w:rsid w:val="00224AFB"/>
    <w:rsid w:val="002262FC"/>
    <w:rsid w:val="002267B1"/>
    <w:rsid w:val="002325AA"/>
    <w:rsid w:val="0024092D"/>
    <w:rsid w:val="002441DF"/>
    <w:rsid w:val="0025056E"/>
    <w:rsid w:val="002520B7"/>
    <w:rsid w:val="00264D0E"/>
    <w:rsid w:val="00282A52"/>
    <w:rsid w:val="00284616"/>
    <w:rsid w:val="00285A97"/>
    <w:rsid w:val="002B3D7D"/>
    <w:rsid w:val="002D354C"/>
    <w:rsid w:val="002D520B"/>
    <w:rsid w:val="002E1DFE"/>
    <w:rsid w:val="002E342A"/>
    <w:rsid w:val="002F6B6A"/>
    <w:rsid w:val="0031176B"/>
    <w:rsid w:val="00326C8C"/>
    <w:rsid w:val="0032783B"/>
    <w:rsid w:val="003325AB"/>
    <w:rsid w:val="0033517D"/>
    <w:rsid w:val="003502F1"/>
    <w:rsid w:val="00356DAE"/>
    <w:rsid w:val="0036449B"/>
    <w:rsid w:val="0037029B"/>
    <w:rsid w:val="00371317"/>
    <w:rsid w:val="003725B4"/>
    <w:rsid w:val="00377A5E"/>
    <w:rsid w:val="00377D02"/>
    <w:rsid w:val="003838B4"/>
    <w:rsid w:val="003A6A9A"/>
    <w:rsid w:val="003C781A"/>
    <w:rsid w:val="003D5883"/>
    <w:rsid w:val="003E3D6A"/>
    <w:rsid w:val="003E498C"/>
    <w:rsid w:val="00425B33"/>
    <w:rsid w:val="00431CE6"/>
    <w:rsid w:val="00455F4D"/>
    <w:rsid w:val="00481194"/>
    <w:rsid w:val="004A03DA"/>
    <w:rsid w:val="004A2F1F"/>
    <w:rsid w:val="004A3FCE"/>
    <w:rsid w:val="004B6B5C"/>
    <w:rsid w:val="004C319E"/>
    <w:rsid w:val="004D3D7A"/>
    <w:rsid w:val="004E3AAB"/>
    <w:rsid w:val="004E4F14"/>
    <w:rsid w:val="004E6DA4"/>
    <w:rsid w:val="004F17BF"/>
    <w:rsid w:val="004F1B03"/>
    <w:rsid w:val="00500650"/>
    <w:rsid w:val="005013DA"/>
    <w:rsid w:val="0051176F"/>
    <w:rsid w:val="00527C80"/>
    <w:rsid w:val="005305EB"/>
    <w:rsid w:val="00545195"/>
    <w:rsid w:val="0054774C"/>
    <w:rsid w:val="00556E20"/>
    <w:rsid w:val="0056354B"/>
    <w:rsid w:val="00576340"/>
    <w:rsid w:val="005834F0"/>
    <w:rsid w:val="00596767"/>
    <w:rsid w:val="005A4E52"/>
    <w:rsid w:val="005A5C97"/>
    <w:rsid w:val="005A6F88"/>
    <w:rsid w:val="005A716A"/>
    <w:rsid w:val="005B1209"/>
    <w:rsid w:val="005B2AF2"/>
    <w:rsid w:val="005C032F"/>
    <w:rsid w:val="005C2712"/>
    <w:rsid w:val="005C28EB"/>
    <w:rsid w:val="005C46FA"/>
    <w:rsid w:val="00627D4E"/>
    <w:rsid w:val="00641AC1"/>
    <w:rsid w:val="00646384"/>
    <w:rsid w:val="00652323"/>
    <w:rsid w:val="006537C4"/>
    <w:rsid w:val="00671335"/>
    <w:rsid w:val="0069108F"/>
    <w:rsid w:val="006A1756"/>
    <w:rsid w:val="006A1EEA"/>
    <w:rsid w:val="006A3D14"/>
    <w:rsid w:val="006B1FB7"/>
    <w:rsid w:val="006B4215"/>
    <w:rsid w:val="006C1AA4"/>
    <w:rsid w:val="006C1C19"/>
    <w:rsid w:val="006C57D6"/>
    <w:rsid w:val="006D2EC6"/>
    <w:rsid w:val="006D3C7E"/>
    <w:rsid w:val="006D4063"/>
    <w:rsid w:val="006E26A6"/>
    <w:rsid w:val="006E5CEA"/>
    <w:rsid w:val="006F4CD6"/>
    <w:rsid w:val="007169E5"/>
    <w:rsid w:val="00725232"/>
    <w:rsid w:val="00730FC8"/>
    <w:rsid w:val="0073301B"/>
    <w:rsid w:val="00740D81"/>
    <w:rsid w:val="007600DB"/>
    <w:rsid w:val="007706C5"/>
    <w:rsid w:val="007712DF"/>
    <w:rsid w:val="007731B3"/>
    <w:rsid w:val="007751CA"/>
    <w:rsid w:val="007B36A9"/>
    <w:rsid w:val="007C3416"/>
    <w:rsid w:val="007D7E12"/>
    <w:rsid w:val="007D7EF6"/>
    <w:rsid w:val="007E4DAA"/>
    <w:rsid w:val="007E5221"/>
    <w:rsid w:val="00807B19"/>
    <w:rsid w:val="00812368"/>
    <w:rsid w:val="0082060A"/>
    <w:rsid w:val="0082162A"/>
    <w:rsid w:val="00823A0E"/>
    <w:rsid w:val="008248D6"/>
    <w:rsid w:val="00845438"/>
    <w:rsid w:val="00856E39"/>
    <w:rsid w:val="00860431"/>
    <w:rsid w:val="008905E2"/>
    <w:rsid w:val="008D7CC8"/>
    <w:rsid w:val="008E4C62"/>
    <w:rsid w:val="008F78CB"/>
    <w:rsid w:val="00925F94"/>
    <w:rsid w:val="00945918"/>
    <w:rsid w:val="00946AF3"/>
    <w:rsid w:val="009509D6"/>
    <w:rsid w:val="00971630"/>
    <w:rsid w:val="00982BAC"/>
    <w:rsid w:val="00984F88"/>
    <w:rsid w:val="009850A4"/>
    <w:rsid w:val="0099511A"/>
    <w:rsid w:val="009D088A"/>
    <w:rsid w:val="009F2900"/>
    <w:rsid w:val="009F65BF"/>
    <w:rsid w:val="00A1070A"/>
    <w:rsid w:val="00A31ED2"/>
    <w:rsid w:val="00A42DAB"/>
    <w:rsid w:val="00A779E5"/>
    <w:rsid w:val="00AA4748"/>
    <w:rsid w:val="00AA6A23"/>
    <w:rsid w:val="00AA6DED"/>
    <w:rsid w:val="00AE1268"/>
    <w:rsid w:val="00AE2228"/>
    <w:rsid w:val="00AF21C9"/>
    <w:rsid w:val="00B1378C"/>
    <w:rsid w:val="00B23777"/>
    <w:rsid w:val="00B27C2F"/>
    <w:rsid w:val="00B33441"/>
    <w:rsid w:val="00B347A7"/>
    <w:rsid w:val="00B74EEC"/>
    <w:rsid w:val="00BB2DAE"/>
    <w:rsid w:val="00BC0C30"/>
    <w:rsid w:val="00BC48B8"/>
    <w:rsid w:val="00BC6766"/>
    <w:rsid w:val="00BE4077"/>
    <w:rsid w:val="00C0566D"/>
    <w:rsid w:val="00C1125F"/>
    <w:rsid w:val="00C24565"/>
    <w:rsid w:val="00C26574"/>
    <w:rsid w:val="00C458CA"/>
    <w:rsid w:val="00C60D6E"/>
    <w:rsid w:val="00C662C8"/>
    <w:rsid w:val="00C71AD9"/>
    <w:rsid w:val="00C8171D"/>
    <w:rsid w:val="00C85EE7"/>
    <w:rsid w:val="00CA5AE4"/>
    <w:rsid w:val="00CC7C19"/>
    <w:rsid w:val="00CE5E0D"/>
    <w:rsid w:val="00CF2179"/>
    <w:rsid w:val="00D152B6"/>
    <w:rsid w:val="00D67BAB"/>
    <w:rsid w:val="00D73080"/>
    <w:rsid w:val="00D80368"/>
    <w:rsid w:val="00D84BDB"/>
    <w:rsid w:val="00D936F3"/>
    <w:rsid w:val="00D97EF3"/>
    <w:rsid w:val="00DC08EA"/>
    <w:rsid w:val="00DE3D12"/>
    <w:rsid w:val="00DE7B4C"/>
    <w:rsid w:val="00E04F7F"/>
    <w:rsid w:val="00E436FE"/>
    <w:rsid w:val="00E44922"/>
    <w:rsid w:val="00E54846"/>
    <w:rsid w:val="00E72056"/>
    <w:rsid w:val="00E7412B"/>
    <w:rsid w:val="00E8454E"/>
    <w:rsid w:val="00EA5B5E"/>
    <w:rsid w:val="00EC330C"/>
    <w:rsid w:val="00EC5AA4"/>
    <w:rsid w:val="00EC722F"/>
    <w:rsid w:val="00ED3EBD"/>
    <w:rsid w:val="00ED641A"/>
    <w:rsid w:val="00EE3C6A"/>
    <w:rsid w:val="00EE44A5"/>
    <w:rsid w:val="00EE65B6"/>
    <w:rsid w:val="00EF0189"/>
    <w:rsid w:val="00EF11FA"/>
    <w:rsid w:val="00EF2BF2"/>
    <w:rsid w:val="00EF350E"/>
    <w:rsid w:val="00F102CE"/>
    <w:rsid w:val="00F13F8B"/>
    <w:rsid w:val="00F30AAB"/>
    <w:rsid w:val="00F321BC"/>
    <w:rsid w:val="00F3687E"/>
    <w:rsid w:val="00F56AA4"/>
    <w:rsid w:val="00F65621"/>
    <w:rsid w:val="00F663AC"/>
    <w:rsid w:val="00F72B51"/>
    <w:rsid w:val="00FA08F5"/>
    <w:rsid w:val="00FE771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F8D8D1"/>
  <w15:docId w15:val="{1B864AFA-7AA1-48A7-8328-2E2CFC6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35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310A-90EB-4E37-A98E-87C67C64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6</Template>
  <TotalTime>17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5</cp:revision>
  <cp:lastPrinted>2008-02-20T21:16:00Z</cp:lastPrinted>
  <dcterms:created xsi:type="dcterms:W3CDTF">2021-01-11T14:53:00Z</dcterms:created>
  <dcterms:modified xsi:type="dcterms:W3CDTF">2021-01-20T18:15:00Z</dcterms:modified>
  <cp:contentStatus/>
</cp:coreProperties>
</file>