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F2" w:rsidRPr="00982BAC" w:rsidRDefault="00EF2BF2">
      <w:pPr>
        <w:widowControl w:val="0"/>
        <w:jc w:val="center"/>
        <w:rPr>
          <w:b/>
          <w:szCs w:val="24"/>
        </w:rPr>
      </w:pPr>
      <w:r w:rsidRPr="00982BAC">
        <w:rPr>
          <w:szCs w:val="24"/>
        </w:rPr>
        <w:fldChar w:fldCharType="begin"/>
      </w:r>
      <w:r w:rsidRPr="00982BAC">
        <w:rPr>
          <w:szCs w:val="24"/>
        </w:rPr>
        <w:instrText xml:space="preserve"> SEQ CHAPTER \h \r 1</w:instrText>
      </w:r>
      <w:r w:rsidRPr="00982BAC">
        <w:rPr>
          <w:szCs w:val="24"/>
        </w:rPr>
        <w:fldChar w:fldCharType="end"/>
      </w:r>
      <w:r w:rsidR="007D7E12" w:rsidRPr="00982BAC">
        <w:rPr>
          <w:b/>
          <w:szCs w:val="24"/>
        </w:rPr>
        <w:t>U</w:t>
      </w:r>
      <w:r w:rsidRPr="00982BAC">
        <w:rPr>
          <w:b/>
          <w:szCs w:val="24"/>
        </w:rPr>
        <w:t xml:space="preserve">NITED STATES BANKRUPTCY </w:t>
      </w:r>
      <w:r w:rsidR="00E8454E">
        <w:rPr>
          <w:b/>
          <w:szCs w:val="24"/>
        </w:rPr>
        <w:t>COURT</w:t>
      </w:r>
    </w:p>
    <w:p w:rsidR="00EF2BF2" w:rsidRDefault="00EF2BF2">
      <w:pPr>
        <w:widowControl w:val="0"/>
        <w:jc w:val="center"/>
      </w:pPr>
      <w:r w:rsidRPr="00982BAC">
        <w:rPr>
          <w:b/>
          <w:szCs w:val="24"/>
        </w:rPr>
        <w:t xml:space="preserve">MIDDLE DISTRICT OF </w:t>
      </w:r>
      <w:smartTag w:uri="urn:schemas-microsoft-com:office:smarttags" w:element="State">
        <w:smartTag w:uri="urn:schemas-microsoft-com:office:smarttags" w:element="place">
          <w:r w:rsidRPr="00982BAC">
            <w:rPr>
              <w:b/>
              <w:szCs w:val="24"/>
            </w:rPr>
            <w:t>ALABAMA</w:t>
          </w:r>
        </w:smartTag>
      </w:smartTag>
    </w:p>
    <w:p w:rsidR="00EF2BF2" w:rsidRDefault="00EF2BF2">
      <w:pPr>
        <w:widowControl w:val="0"/>
      </w:pPr>
    </w:p>
    <w:p w:rsidR="00EF2BF2" w:rsidRDefault="00EF2BF2">
      <w:pPr>
        <w:widowControl w:val="0"/>
      </w:pPr>
    </w:p>
    <w:p w:rsidR="00EF2BF2" w:rsidRDefault="00EF2BF2">
      <w:pPr>
        <w:widowControl w:val="0"/>
      </w:pPr>
    </w:p>
    <w:p w:rsidR="00EF2BF2" w:rsidRPr="00CF2179" w:rsidRDefault="00EF2BF2">
      <w:pPr>
        <w:widowControl w:val="0"/>
      </w:pPr>
      <w:r w:rsidRPr="00CF2179">
        <w:t>I</w:t>
      </w:r>
      <w:r w:rsidR="007D7E12" w:rsidRPr="00CF2179">
        <w:t>n re</w:t>
      </w:r>
      <w:r w:rsidR="005B1209" w:rsidRPr="00CF2179">
        <w:tab/>
      </w:r>
      <w:r w:rsidR="005B1209" w:rsidRPr="00CF2179">
        <w:tab/>
      </w:r>
      <w:r w:rsidR="005B1209" w:rsidRPr="00CF2179">
        <w:tab/>
      </w:r>
      <w:r w:rsidR="005B1209" w:rsidRPr="00CF2179">
        <w:tab/>
      </w:r>
      <w:r w:rsidR="005B1209" w:rsidRPr="00CF2179">
        <w:tab/>
      </w:r>
      <w:r w:rsidR="007D7E12" w:rsidRPr="00CF2179">
        <w:tab/>
      </w:r>
      <w:r w:rsidR="005B1209" w:rsidRPr="00CF2179">
        <w:tab/>
      </w:r>
      <w:r w:rsidR="005B1209" w:rsidRPr="00CF2179">
        <w:tab/>
      </w:r>
      <w:r w:rsidR="005B1209" w:rsidRPr="00CF2179">
        <w:tab/>
        <w:t>C</w:t>
      </w:r>
      <w:r w:rsidR="00CF2179" w:rsidRPr="00CF2179">
        <w:t>ase</w:t>
      </w:r>
      <w:r w:rsidR="005B1209" w:rsidRPr="00CF2179">
        <w:t xml:space="preserve"> N</w:t>
      </w:r>
      <w:r w:rsidR="00CF2179" w:rsidRPr="00CF2179">
        <w:t>o</w:t>
      </w:r>
      <w:r w:rsidR="005B1209" w:rsidRPr="00CF2179">
        <w:t>.</w:t>
      </w:r>
      <w:r w:rsidR="00DE7B4C" w:rsidRPr="00CF2179">
        <w:t xml:space="preserve"> </w:t>
      </w:r>
      <w:r w:rsidR="00DE7B4C" w:rsidRPr="00CF2179"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="00DE7B4C" w:rsidRPr="00CF2179">
        <w:instrText xml:space="preserve"> FORMTEXT </w:instrText>
      </w:r>
      <w:r w:rsidR="00DE7B4C" w:rsidRPr="00CF2179">
        <w:fldChar w:fldCharType="separate"/>
      </w:r>
      <w:r w:rsidR="002262FC" w:rsidRPr="00CF2179">
        <w:t> </w:t>
      </w:r>
      <w:r w:rsidR="002262FC" w:rsidRPr="00CF2179">
        <w:t> </w:t>
      </w:r>
      <w:r w:rsidR="002262FC" w:rsidRPr="00CF2179">
        <w:t> </w:t>
      </w:r>
      <w:r w:rsidR="002262FC" w:rsidRPr="00CF2179">
        <w:t> </w:t>
      </w:r>
      <w:r w:rsidR="002262FC" w:rsidRPr="00CF2179">
        <w:t> </w:t>
      </w:r>
      <w:r w:rsidR="00DE7B4C" w:rsidRPr="00CF2179">
        <w:fldChar w:fldCharType="end"/>
      </w:r>
      <w:bookmarkEnd w:id="0"/>
    </w:p>
    <w:p w:rsidR="00F13F8B" w:rsidRPr="00CF2179" w:rsidRDefault="00EF2BF2" w:rsidP="00F13F8B">
      <w:pPr>
        <w:widowControl w:val="0"/>
      </w:pP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="00F13F8B">
        <w:tab/>
      </w:r>
      <w:r w:rsidRPr="00CF2179">
        <w:tab/>
      </w:r>
      <w:r w:rsidR="00F13F8B" w:rsidRPr="00CF2179">
        <w:t>Chapter 13</w:t>
      </w:r>
    </w:p>
    <w:bookmarkStart w:id="1" w:name="Text3"/>
    <w:p w:rsidR="00F13F8B" w:rsidRDefault="00F13F8B">
      <w:pPr>
        <w:widowControl w:val="0"/>
      </w:pPr>
      <w:r w:rsidRPr="00CF2179">
        <w:fldChar w:fldCharType="begin">
          <w:ffData>
            <w:name w:val="Text3"/>
            <w:enabled/>
            <w:calcOnExit w:val="0"/>
            <w:textInput/>
          </w:ffData>
        </w:fldChar>
      </w:r>
      <w:r w:rsidRPr="00CF2179">
        <w:instrText xml:space="preserve"> FORMTEXT </w:instrText>
      </w:r>
      <w:r w:rsidRPr="00CF217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CF2179">
        <w:fldChar w:fldCharType="end"/>
      </w:r>
      <w:bookmarkEnd w:id="1"/>
      <w:r w:rsidRPr="00CF2179">
        <w:tab/>
      </w:r>
      <w:r w:rsidR="002D520B" w:rsidRPr="00CF2179">
        <w:tab/>
      </w:r>
    </w:p>
    <w:p w:rsidR="00EF2BF2" w:rsidRPr="00CF2179" w:rsidRDefault="002D520B">
      <w:pPr>
        <w:widowControl w:val="0"/>
      </w:pP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</w:p>
    <w:p w:rsidR="00EF2BF2" w:rsidRPr="00CF2179" w:rsidRDefault="00E8454E">
      <w:pPr>
        <w:widowControl w:val="0"/>
        <w:ind w:left="6480" w:hanging="6480"/>
      </w:pPr>
      <w:r w:rsidRPr="00CF2179">
        <w:t>Debtor</w:t>
      </w:r>
      <w:r w:rsidR="00EF2BF2" w:rsidRPr="00CF2179">
        <w:t>(s)</w:t>
      </w:r>
    </w:p>
    <w:p w:rsidR="00EF2BF2" w:rsidRDefault="00EF2BF2">
      <w:pPr>
        <w:widowControl w:val="0"/>
      </w:pPr>
    </w:p>
    <w:p w:rsidR="00AE1268" w:rsidRDefault="00AE1268" w:rsidP="00ED641A">
      <w:pPr>
        <w:widowControl w:val="0"/>
        <w:tabs>
          <w:tab w:val="center" w:pos="4680"/>
        </w:tabs>
      </w:pPr>
    </w:p>
    <w:p w:rsidR="00E72056" w:rsidRDefault="009509D6" w:rsidP="00EE44A5">
      <w:pPr>
        <w:widowControl w:val="0"/>
        <w:tabs>
          <w:tab w:val="center" w:pos="4680"/>
        </w:tabs>
        <w:jc w:val="center"/>
      </w:pPr>
      <w:r w:rsidRPr="007D643E">
        <w:rPr>
          <w:b/>
          <w:szCs w:val="24"/>
        </w:rPr>
        <w:t>MOTION FOR DISCHARGE UNDER 11 U.S.C.</w:t>
      </w:r>
      <w:r w:rsidRPr="00195AFF">
        <w:rPr>
          <w:b/>
          <w:szCs w:val="24"/>
        </w:rPr>
        <w:t xml:space="preserve"> </w:t>
      </w:r>
      <w:r w:rsidR="00195AFF" w:rsidRPr="00195AFF">
        <w:rPr>
          <w:b/>
          <w:szCs w:val="24"/>
        </w:rPr>
        <w:t xml:space="preserve">§ </w:t>
      </w:r>
      <w:r w:rsidRPr="007D643E">
        <w:rPr>
          <w:b/>
          <w:szCs w:val="24"/>
        </w:rPr>
        <w:t>1328(a) AND</w:t>
      </w:r>
      <w:r w:rsidRPr="007D643E">
        <w:rPr>
          <w:b/>
          <w:szCs w:val="24"/>
        </w:rPr>
        <w:br/>
      </w:r>
      <w:r w:rsidR="00E8454E">
        <w:rPr>
          <w:b/>
          <w:szCs w:val="24"/>
        </w:rPr>
        <w:t>DEBTOR</w:t>
      </w:r>
      <w:r w:rsidRPr="007D643E">
        <w:rPr>
          <w:b/>
          <w:szCs w:val="24"/>
        </w:rPr>
        <w:t xml:space="preserve">’S CERTIFICATION OF COMPLIANCE WITH 11 U.S.C. </w:t>
      </w:r>
      <w:r w:rsidR="00195AFF" w:rsidRPr="00195AFF">
        <w:rPr>
          <w:b/>
          <w:szCs w:val="24"/>
        </w:rPr>
        <w:t xml:space="preserve">§ </w:t>
      </w:r>
      <w:r w:rsidRPr="007D643E">
        <w:rPr>
          <w:b/>
          <w:szCs w:val="24"/>
        </w:rPr>
        <w:t>1328</w:t>
      </w:r>
    </w:p>
    <w:p w:rsidR="00ED641A" w:rsidRDefault="00ED641A" w:rsidP="00ED641A">
      <w:pPr>
        <w:widowControl w:val="0"/>
        <w:tabs>
          <w:tab w:val="center" w:pos="4680"/>
        </w:tabs>
        <w:jc w:val="both"/>
      </w:pPr>
    </w:p>
    <w:p w:rsidR="001E0946" w:rsidRDefault="001E0946" w:rsidP="00ED641A">
      <w:pPr>
        <w:widowControl w:val="0"/>
        <w:tabs>
          <w:tab w:val="center" w:pos="4680"/>
        </w:tabs>
        <w:jc w:val="both"/>
      </w:pPr>
    </w:p>
    <w:p w:rsidR="001E0946" w:rsidRDefault="001E0946" w:rsidP="00FA08F5">
      <w:pPr>
        <w:framePr w:w="9360" w:h="803" w:wrap="around" w:vAnchor="text" w:hAnchor="margin" w:xAlign="center" w:y="6"/>
        <w:pBdr>
          <w:top w:val="single" w:sz="6" w:space="1" w:color="auto"/>
          <w:bottom w:val="single" w:sz="6" w:space="1" w:color="auto"/>
        </w:pBdr>
        <w:jc w:val="both"/>
        <w:rPr>
          <w:b/>
          <w:sz w:val="20"/>
        </w:rPr>
      </w:pPr>
    </w:p>
    <w:p w:rsidR="001E0946" w:rsidRPr="00652323" w:rsidRDefault="00652323" w:rsidP="00652323">
      <w:pPr>
        <w:framePr w:w="9360" w:h="803" w:wrap="around" w:vAnchor="text" w:hAnchor="margin" w:xAlign="center" w:y="6"/>
        <w:pBdr>
          <w:top w:val="single" w:sz="6" w:space="1" w:color="auto"/>
          <w:bottom w:val="single" w:sz="6" w:space="1" w:color="auto"/>
        </w:pBdr>
        <w:jc w:val="both"/>
        <w:rPr>
          <w:b/>
          <w:caps/>
          <w:sz w:val="20"/>
        </w:rPr>
      </w:pPr>
      <w:r w:rsidRPr="00652323">
        <w:rPr>
          <w:b/>
          <w:caps/>
          <w:sz w:val="23"/>
          <w:szCs w:val="23"/>
        </w:rPr>
        <w:t>Pursuant to local rule 9007-1, this motion will be taken under advisement by the court and may be granted unless a party in interest files a response within 21 days of the date of service. Responses must be served upon the moving party and, in the manner directed by local rule 5005-1, filed with the clerk electronically or by U.S. mail addressed as follows:</w:t>
      </w:r>
      <w:r>
        <w:rPr>
          <w:b/>
          <w:caps/>
          <w:sz w:val="23"/>
          <w:szCs w:val="23"/>
        </w:rPr>
        <w:t xml:space="preserve"> </w:t>
      </w:r>
      <w:r w:rsidRPr="00652323">
        <w:rPr>
          <w:b/>
          <w:caps/>
          <w:sz w:val="23"/>
          <w:szCs w:val="23"/>
        </w:rPr>
        <w:t xml:space="preserve"> Clerk, U.S. Bankruptcy Court, One Church Street, Montgomery, AL 36104.</w:t>
      </w:r>
    </w:p>
    <w:p w:rsidR="00FA08F5" w:rsidRDefault="00FA08F5" w:rsidP="00FA08F5">
      <w:pPr>
        <w:framePr w:w="9360" w:h="803" w:wrap="around" w:vAnchor="text" w:hAnchor="margin" w:xAlign="center" w:y="6"/>
        <w:widowControl w:val="0"/>
        <w:pBdr>
          <w:top w:val="single" w:sz="6" w:space="1" w:color="auto"/>
          <w:bottom w:val="single" w:sz="6" w:space="1" w:color="auto"/>
        </w:pBdr>
      </w:pPr>
    </w:p>
    <w:p w:rsidR="001E0946" w:rsidRDefault="001E0946" w:rsidP="001E0946">
      <w:pPr>
        <w:jc w:val="both"/>
        <w:rPr>
          <w:szCs w:val="24"/>
        </w:rPr>
      </w:pPr>
    </w:p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Pr="007D643E">
        <w:rPr>
          <w:szCs w:val="24"/>
        </w:rPr>
        <w:t>(s) in the above captioned matter certifies as follows:</w:t>
      </w:r>
    </w:p>
    <w:p w:rsidR="00D84BDB" w:rsidRPr="007D643E" w:rsidRDefault="00D84BDB" w:rsidP="00D84BDB">
      <w:pPr>
        <w:jc w:val="both"/>
        <w:rPr>
          <w:szCs w:val="24"/>
        </w:rPr>
      </w:pPr>
    </w:p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t>1.</w:t>
      </w:r>
      <w:r w:rsidR="0036449B">
        <w:rPr>
          <w:szCs w:val="24"/>
        </w:rPr>
        <w:t xml:space="preserve">  </w:t>
      </w:r>
      <w:r w:rsidR="00195AFF">
        <w:rPr>
          <w:szCs w:val="24"/>
        </w:rPr>
        <w:t>The chapter 13 t</w:t>
      </w:r>
      <w:r w:rsidRPr="007D643E">
        <w:rPr>
          <w:szCs w:val="24"/>
        </w:rPr>
        <w:t xml:space="preserve">rustee has issued a </w:t>
      </w:r>
      <w:r w:rsidR="00195AFF">
        <w:rPr>
          <w:szCs w:val="24"/>
        </w:rPr>
        <w:t>n</w:t>
      </w:r>
      <w:r>
        <w:rPr>
          <w:szCs w:val="24"/>
        </w:rPr>
        <w:t xml:space="preserve">otice of </w:t>
      </w:r>
      <w:r w:rsidR="00195AFF">
        <w:rPr>
          <w:szCs w:val="24"/>
        </w:rPr>
        <w:t>plan c</w:t>
      </w:r>
      <w:r w:rsidRPr="007D643E">
        <w:rPr>
          <w:szCs w:val="24"/>
        </w:rPr>
        <w:t xml:space="preserve">ompletion, and/or </w:t>
      </w:r>
      <w:r w:rsidR="00E8454E">
        <w:rPr>
          <w:szCs w:val="24"/>
        </w:rPr>
        <w:t>debtor</w:t>
      </w:r>
      <w:r w:rsidR="00823A0E">
        <w:rPr>
          <w:szCs w:val="24"/>
        </w:rPr>
        <w:t>(s)</w:t>
      </w:r>
      <w:r w:rsidRPr="007D643E">
        <w:rPr>
          <w:szCs w:val="24"/>
        </w:rPr>
        <w:t xml:space="preserve"> has otherwise been notified by the </w:t>
      </w:r>
      <w:r w:rsidR="00195AFF">
        <w:rPr>
          <w:szCs w:val="24"/>
        </w:rPr>
        <w:t>t</w:t>
      </w:r>
      <w:r w:rsidRPr="007D643E">
        <w:rPr>
          <w:szCs w:val="24"/>
        </w:rPr>
        <w:t xml:space="preserve">rustee that he/she/they have completed payments under the Plan. The </w:t>
      </w:r>
      <w:r w:rsidR="00E8454E">
        <w:rPr>
          <w:szCs w:val="24"/>
        </w:rPr>
        <w:t>debtor</w:t>
      </w:r>
      <w:r w:rsidR="00823A0E">
        <w:rPr>
          <w:szCs w:val="24"/>
        </w:rPr>
        <w:t>(s)</w:t>
      </w:r>
      <w:r w:rsidRPr="007D643E">
        <w:rPr>
          <w:szCs w:val="24"/>
        </w:rPr>
        <w:t xml:space="preserve"> is requesting the </w:t>
      </w:r>
      <w:r w:rsidR="00E8454E">
        <w:rPr>
          <w:szCs w:val="24"/>
        </w:rPr>
        <w:t>court</w:t>
      </w:r>
      <w:r w:rsidRPr="007D643E">
        <w:rPr>
          <w:szCs w:val="24"/>
        </w:rPr>
        <w:t xml:space="preserve"> </w:t>
      </w:r>
      <w:r w:rsidR="00730FC8">
        <w:rPr>
          <w:szCs w:val="24"/>
        </w:rPr>
        <w:t xml:space="preserve">to </w:t>
      </w:r>
      <w:r w:rsidRPr="007D643E">
        <w:rPr>
          <w:szCs w:val="24"/>
        </w:rPr>
        <w:t xml:space="preserve">issue a discharge in this case pursuant to 11 U.S.C. </w:t>
      </w:r>
      <w:r w:rsidR="00195AFF" w:rsidRPr="007D643E">
        <w:rPr>
          <w:szCs w:val="24"/>
        </w:rPr>
        <w:t>§</w:t>
      </w:r>
      <w:r w:rsidR="00195AFF">
        <w:rPr>
          <w:szCs w:val="24"/>
        </w:rPr>
        <w:t xml:space="preserve"> </w:t>
      </w:r>
      <w:r w:rsidRPr="007D643E">
        <w:rPr>
          <w:szCs w:val="24"/>
        </w:rPr>
        <w:t>1328(a).</w:t>
      </w:r>
    </w:p>
    <w:p w:rsidR="00D84BDB" w:rsidRPr="007D643E" w:rsidRDefault="00D84BDB" w:rsidP="00D84BDB">
      <w:pPr>
        <w:jc w:val="both"/>
        <w:rPr>
          <w:szCs w:val="24"/>
        </w:rPr>
      </w:pPr>
    </w:p>
    <w:p w:rsidR="00D84BDB" w:rsidRDefault="00D84BDB" w:rsidP="00D84BDB">
      <w:pPr>
        <w:jc w:val="both"/>
        <w:rPr>
          <w:szCs w:val="24"/>
        </w:rPr>
      </w:pPr>
      <w:r w:rsidRPr="007D643E">
        <w:rPr>
          <w:szCs w:val="24"/>
        </w:rPr>
        <w:t>2.</w:t>
      </w:r>
      <w:r w:rsidR="007706C5">
        <w:rPr>
          <w:szCs w:val="24"/>
        </w:rPr>
        <w:t xml:space="preserve">  </w:t>
      </w:r>
      <w:r w:rsidRPr="007D643E">
        <w:rPr>
          <w:szCs w:val="24"/>
        </w:rPr>
        <w:t xml:space="preserve">The </w:t>
      </w:r>
      <w:r w:rsidR="00E8454E">
        <w:rPr>
          <w:szCs w:val="24"/>
        </w:rPr>
        <w:t>debtor(s)</w:t>
      </w:r>
      <w:r w:rsidRPr="007D643E">
        <w:rPr>
          <w:szCs w:val="24"/>
        </w:rPr>
        <w:t xml:space="preserve"> has completed an instructional course concerning personal financial management described in 11 U.S.C. § 111</w:t>
      </w:r>
      <w:r w:rsidR="00195AFF">
        <w:rPr>
          <w:szCs w:val="24"/>
        </w:rPr>
        <w:t xml:space="preserve"> and has filed either the PFMI c</w:t>
      </w:r>
      <w:r w:rsidRPr="007D643E">
        <w:rPr>
          <w:szCs w:val="24"/>
        </w:rPr>
        <w:t xml:space="preserve">ertificate or Official Form </w:t>
      </w:r>
      <w:r w:rsidR="00500650">
        <w:rPr>
          <w:szCs w:val="24"/>
        </w:rPr>
        <w:t>4</w:t>
      </w:r>
      <w:r w:rsidRPr="007D643E">
        <w:rPr>
          <w:szCs w:val="24"/>
        </w:rPr>
        <w:t xml:space="preserve">23 with this </w:t>
      </w:r>
      <w:r w:rsidR="00195AFF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(</w:t>
      </w:r>
      <w:r w:rsidR="00730FC8">
        <w:rPr>
          <w:szCs w:val="24"/>
        </w:rPr>
        <w:t xml:space="preserve">or </w:t>
      </w:r>
      <w:r>
        <w:rPr>
          <w:szCs w:val="24"/>
        </w:rPr>
        <w:t xml:space="preserve">an order </w:t>
      </w:r>
      <w:r w:rsidR="00730FC8">
        <w:rPr>
          <w:szCs w:val="24"/>
        </w:rPr>
        <w:t>has entered waiving this requirement).</w:t>
      </w:r>
    </w:p>
    <w:p w:rsidR="00730FC8" w:rsidRPr="007D643E" w:rsidRDefault="00730FC8" w:rsidP="00D84BDB">
      <w:pPr>
        <w:jc w:val="both"/>
        <w:rPr>
          <w:szCs w:val="24"/>
        </w:rPr>
      </w:pPr>
    </w:p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t>3.</w:t>
      </w:r>
      <w:r w:rsidR="0036449B">
        <w:rPr>
          <w:szCs w:val="24"/>
        </w:rPr>
        <w:t xml:space="preserve">  </w:t>
      </w:r>
      <w:r>
        <w:rPr>
          <w:szCs w:val="24"/>
        </w:rPr>
        <w:t>Certification</w:t>
      </w:r>
      <w:r w:rsidRPr="007D643E">
        <w:rPr>
          <w:szCs w:val="24"/>
        </w:rPr>
        <w:t xml:space="preserve"> Concerning Domestic Support Obligations</w:t>
      </w:r>
      <w:r w:rsidR="0036449B">
        <w:rPr>
          <w:szCs w:val="24"/>
        </w:rPr>
        <w:t xml:space="preserve"> (check one)</w:t>
      </w:r>
      <w:r w:rsidRPr="007D643E">
        <w:rPr>
          <w:szCs w:val="24"/>
        </w:rPr>
        <w:t>:</w:t>
      </w:r>
    </w:p>
    <w:p w:rsidR="00D84BDB" w:rsidRPr="007D643E" w:rsidRDefault="00D84BDB" w:rsidP="00D84BDB">
      <w:pPr>
        <w:jc w:val="both"/>
        <w:rPr>
          <w:szCs w:val="24"/>
        </w:rPr>
      </w:pPr>
    </w:p>
    <w:p w:rsidR="00D84BDB" w:rsidRPr="007D643E" w:rsidRDefault="0082162A" w:rsidP="00D84BDB">
      <w:pPr>
        <w:ind w:left="1440" w:hanging="1170"/>
        <w:jc w:val="both"/>
        <w:rPr>
          <w:szCs w:val="24"/>
        </w:rPr>
      </w:pPr>
      <w:r>
        <w:rPr>
          <w:szCs w:val="24"/>
        </w:rPr>
        <w:tab/>
      </w:r>
      <w:bookmarkStart w:id="2" w:name="check1"/>
      <w:r w:rsidR="00AF21C9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21C9">
        <w:rPr>
          <w:szCs w:val="24"/>
        </w:rPr>
        <w:instrText xml:space="preserve"> FORMCHECKBOX </w:instrText>
      </w:r>
      <w:r w:rsidR="006B1FB7">
        <w:rPr>
          <w:szCs w:val="24"/>
        </w:rPr>
      </w:r>
      <w:r w:rsidR="006B1FB7">
        <w:rPr>
          <w:szCs w:val="24"/>
        </w:rPr>
        <w:fldChar w:fldCharType="separate"/>
      </w:r>
      <w:r w:rsidR="00AF21C9">
        <w:rPr>
          <w:szCs w:val="24"/>
        </w:rPr>
        <w:fldChar w:fldCharType="end"/>
      </w:r>
      <w:bookmarkEnd w:id="2"/>
      <w:r>
        <w:rPr>
          <w:szCs w:val="24"/>
        </w:rPr>
        <w:tab/>
      </w:r>
      <w:r w:rsidR="00D84BDB"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="00823A0E">
        <w:rPr>
          <w:szCs w:val="24"/>
        </w:rPr>
        <w:t>(s)</w:t>
      </w:r>
      <w:r w:rsidR="00D84BDB" w:rsidRPr="007D643E">
        <w:rPr>
          <w:szCs w:val="24"/>
        </w:rPr>
        <w:t xml:space="preserve"> has not been required by a judicial or administrative order or by statute to pay any domestic support obligation as </w:t>
      </w:r>
      <w:r w:rsidR="007E4DAA">
        <w:rPr>
          <w:szCs w:val="24"/>
        </w:rPr>
        <w:t>defined in 11 U.S.C. § 101(14A);</w:t>
      </w:r>
    </w:p>
    <w:p w:rsidR="00D84BDB" w:rsidRPr="007D643E" w:rsidRDefault="00D84BDB" w:rsidP="00D84BDB">
      <w:pPr>
        <w:ind w:left="1440" w:hanging="1166"/>
        <w:jc w:val="both"/>
        <w:rPr>
          <w:szCs w:val="24"/>
        </w:rPr>
      </w:pPr>
    </w:p>
    <w:p w:rsidR="00D84BDB" w:rsidRPr="007D643E" w:rsidRDefault="00D84BDB" w:rsidP="00D84BDB">
      <w:pPr>
        <w:ind w:left="1530" w:hanging="90"/>
        <w:jc w:val="both"/>
        <w:rPr>
          <w:szCs w:val="24"/>
        </w:rPr>
      </w:pPr>
      <w:r w:rsidRPr="007D643E">
        <w:rPr>
          <w:szCs w:val="24"/>
        </w:rPr>
        <w:t>Or</w:t>
      </w:r>
    </w:p>
    <w:p w:rsidR="00D84BDB" w:rsidRPr="007D643E" w:rsidRDefault="00D84BDB" w:rsidP="00D84BDB">
      <w:pPr>
        <w:ind w:left="1530" w:hanging="90"/>
        <w:jc w:val="both"/>
        <w:rPr>
          <w:szCs w:val="24"/>
        </w:rPr>
      </w:pPr>
    </w:p>
    <w:p w:rsidR="00D84BDB" w:rsidRPr="007D643E" w:rsidRDefault="0082162A" w:rsidP="00D84BDB">
      <w:pPr>
        <w:ind w:left="1440" w:hanging="1170"/>
        <w:jc w:val="both"/>
        <w:rPr>
          <w:szCs w:val="24"/>
        </w:rPr>
      </w:pPr>
      <w:r>
        <w:rPr>
          <w:szCs w:val="24"/>
        </w:rPr>
        <w:tab/>
      </w:r>
      <w:bookmarkStart w:id="3" w:name="check2"/>
      <w:r w:rsidR="00105B9F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5B9F">
        <w:rPr>
          <w:szCs w:val="24"/>
        </w:rPr>
        <w:instrText xml:space="preserve"> FORMCHECKBOX </w:instrText>
      </w:r>
      <w:r w:rsidR="006B1FB7">
        <w:rPr>
          <w:szCs w:val="24"/>
        </w:rPr>
      </w:r>
      <w:r w:rsidR="006B1FB7">
        <w:rPr>
          <w:szCs w:val="24"/>
        </w:rPr>
        <w:fldChar w:fldCharType="separate"/>
      </w:r>
      <w:r w:rsidR="00105B9F">
        <w:rPr>
          <w:szCs w:val="24"/>
        </w:rPr>
        <w:fldChar w:fldCharType="end"/>
      </w:r>
      <w:bookmarkEnd w:id="3"/>
      <w:r>
        <w:rPr>
          <w:szCs w:val="24"/>
        </w:rPr>
        <w:tab/>
      </w:r>
      <w:r w:rsidR="00D84BDB"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="00823A0E">
        <w:rPr>
          <w:szCs w:val="24"/>
        </w:rPr>
        <w:t>(s)</w:t>
      </w:r>
      <w:r w:rsidR="00D84BDB" w:rsidRPr="007D643E">
        <w:rPr>
          <w:szCs w:val="24"/>
        </w:rPr>
        <w:t xml:space="preserve"> certifies that</w:t>
      </w:r>
      <w:r w:rsidR="006E5CEA">
        <w:rPr>
          <w:szCs w:val="24"/>
        </w:rPr>
        <w:t xml:space="preserve"> a</w:t>
      </w:r>
      <w:r w:rsidR="007E4DAA">
        <w:rPr>
          <w:szCs w:val="24"/>
        </w:rPr>
        <w:t xml:space="preserve">ll amounts payable under </w:t>
      </w:r>
      <w:r w:rsidR="006E5CEA">
        <w:rPr>
          <w:szCs w:val="24"/>
        </w:rPr>
        <w:t>any domestic support obligation (r</w:t>
      </w:r>
      <w:r w:rsidR="00D84BDB" w:rsidRPr="007D643E">
        <w:rPr>
          <w:szCs w:val="24"/>
        </w:rPr>
        <w:t>equired by a judicial or administrative order or by statute</w:t>
      </w:r>
      <w:r w:rsidR="006E5CEA">
        <w:rPr>
          <w:szCs w:val="24"/>
        </w:rPr>
        <w:t>)</w:t>
      </w:r>
      <w:r w:rsidR="00D84BDB" w:rsidRPr="007D643E">
        <w:rPr>
          <w:szCs w:val="24"/>
        </w:rPr>
        <w:t xml:space="preserve">, </w:t>
      </w:r>
      <w:r w:rsidR="006E5CEA">
        <w:rPr>
          <w:szCs w:val="24"/>
        </w:rPr>
        <w:t>that are d</w:t>
      </w:r>
      <w:r w:rsidR="00B74EEC">
        <w:rPr>
          <w:szCs w:val="24"/>
        </w:rPr>
        <w:t>ue on or before the date of this c</w:t>
      </w:r>
      <w:r w:rsidR="006E5CEA">
        <w:rPr>
          <w:szCs w:val="24"/>
        </w:rPr>
        <w:t>ertification (including amounts due before the petition was filed, but only to the extent provided for by the plan) have been paid.  T</w:t>
      </w:r>
      <w:r w:rsidR="00D84BDB" w:rsidRPr="007D643E">
        <w:rPr>
          <w:szCs w:val="24"/>
        </w:rPr>
        <w:t>he name of each holder of a domestic support obligation is as follows:</w:t>
      </w:r>
      <w:r w:rsidR="00224AFB">
        <w:rPr>
          <w:szCs w:val="24"/>
        </w:rPr>
        <w:t xml:space="preserve"> </w:t>
      </w:r>
      <w:r w:rsidR="00224AFB"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224AFB">
        <w:rPr>
          <w:szCs w:val="24"/>
        </w:rPr>
        <w:instrText xml:space="preserve"> FORMTEXT </w:instrText>
      </w:r>
      <w:r w:rsidR="00224AFB">
        <w:rPr>
          <w:szCs w:val="24"/>
        </w:rPr>
      </w:r>
      <w:r w:rsidR="00224AFB">
        <w:rPr>
          <w:szCs w:val="24"/>
        </w:rPr>
        <w:fldChar w:fldCharType="separate"/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szCs w:val="24"/>
        </w:rPr>
        <w:fldChar w:fldCharType="end"/>
      </w:r>
      <w:bookmarkEnd w:id="4"/>
    </w:p>
    <w:p w:rsidR="00D84BDB" w:rsidRPr="007D643E" w:rsidRDefault="00D84BDB" w:rsidP="00D84BDB">
      <w:pPr>
        <w:ind w:left="720"/>
        <w:jc w:val="both"/>
        <w:rPr>
          <w:szCs w:val="24"/>
        </w:rPr>
      </w:pPr>
    </w:p>
    <w:p w:rsidR="00B33441" w:rsidRDefault="00B33441" w:rsidP="00B33441">
      <w:pPr>
        <w:rPr>
          <w:szCs w:val="24"/>
        </w:rPr>
      </w:pPr>
    </w:p>
    <w:p w:rsidR="00D84BDB" w:rsidRDefault="00D84BDB" w:rsidP="00B33441">
      <w:pPr>
        <w:rPr>
          <w:szCs w:val="24"/>
        </w:rPr>
      </w:pPr>
      <w:r w:rsidRPr="007D643E">
        <w:rPr>
          <w:szCs w:val="24"/>
        </w:rPr>
        <w:lastRenderedPageBreak/>
        <w:t>4.</w:t>
      </w:r>
      <w:r w:rsidR="0036449B">
        <w:rPr>
          <w:szCs w:val="24"/>
        </w:rPr>
        <w:t xml:space="preserve">  </w:t>
      </w:r>
      <w:r w:rsidRPr="007D643E">
        <w:rPr>
          <w:szCs w:val="24"/>
        </w:rPr>
        <w:t xml:space="preserve">The </w:t>
      </w:r>
      <w:r w:rsidR="00AA6A23">
        <w:rPr>
          <w:szCs w:val="24"/>
        </w:rPr>
        <w:t>debtor</w:t>
      </w:r>
      <w:r w:rsidR="00823A0E">
        <w:rPr>
          <w:szCs w:val="24"/>
        </w:rPr>
        <w:t>(s)</w:t>
      </w:r>
      <w:r w:rsidR="00AA6A23">
        <w:rPr>
          <w:szCs w:val="24"/>
        </w:rPr>
        <w:t xml:space="preserve"> is not attempting to discharge debts owed to the following creditors:  </w:t>
      </w:r>
      <w:r w:rsidR="0036449B">
        <w:rPr>
          <w:szCs w:val="24"/>
        </w:rPr>
        <w:t xml:space="preserve"> </w:t>
      </w:r>
      <w:r w:rsidR="0036449B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36449B">
        <w:rPr>
          <w:szCs w:val="24"/>
        </w:rPr>
        <w:instrText xml:space="preserve"> FORMTEXT </w:instrText>
      </w:r>
      <w:r w:rsidR="0036449B">
        <w:rPr>
          <w:szCs w:val="24"/>
        </w:rPr>
      </w:r>
      <w:r w:rsidR="0036449B">
        <w:rPr>
          <w:szCs w:val="24"/>
        </w:rPr>
        <w:fldChar w:fldCharType="separate"/>
      </w:r>
      <w:r w:rsidR="002262FC">
        <w:rPr>
          <w:szCs w:val="24"/>
        </w:rPr>
        <w:t> </w:t>
      </w:r>
      <w:r w:rsidR="002262FC">
        <w:rPr>
          <w:szCs w:val="24"/>
        </w:rPr>
        <w:t> </w:t>
      </w:r>
      <w:r w:rsidR="002262FC">
        <w:rPr>
          <w:szCs w:val="24"/>
        </w:rPr>
        <w:t> </w:t>
      </w:r>
      <w:r w:rsidR="002262FC">
        <w:rPr>
          <w:szCs w:val="24"/>
        </w:rPr>
        <w:t> </w:t>
      </w:r>
      <w:r w:rsidR="002262FC">
        <w:rPr>
          <w:szCs w:val="24"/>
        </w:rPr>
        <w:t> </w:t>
      </w:r>
      <w:r w:rsidR="0036449B">
        <w:rPr>
          <w:szCs w:val="24"/>
        </w:rPr>
        <w:fldChar w:fldCharType="end"/>
      </w:r>
      <w:bookmarkEnd w:id="5"/>
    </w:p>
    <w:p w:rsidR="00195AFF" w:rsidRDefault="00195AFF" w:rsidP="00D84BDB">
      <w:pPr>
        <w:jc w:val="both"/>
        <w:rPr>
          <w:szCs w:val="24"/>
        </w:rPr>
      </w:pPr>
      <w:bookmarkStart w:id="6" w:name="_GoBack"/>
      <w:bookmarkEnd w:id="6"/>
    </w:p>
    <w:p w:rsidR="005834F0" w:rsidRDefault="00D84BDB" w:rsidP="00D84BDB">
      <w:pPr>
        <w:jc w:val="both"/>
        <w:rPr>
          <w:szCs w:val="24"/>
        </w:rPr>
      </w:pPr>
      <w:r w:rsidRPr="007D643E">
        <w:rPr>
          <w:szCs w:val="24"/>
        </w:rPr>
        <w:t>5.</w:t>
      </w:r>
      <w:r w:rsidR="0036449B">
        <w:rPr>
          <w:szCs w:val="24"/>
        </w:rPr>
        <w:t xml:space="preserve">  </w:t>
      </w:r>
      <w:r w:rsidRPr="001758C1">
        <w:rPr>
          <w:szCs w:val="24"/>
        </w:rPr>
        <w:t>Certification concerning 11 U.S.C.</w:t>
      </w:r>
      <w:r w:rsidRPr="007D643E">
        <w:rPr>
          <w:szCs w:val="24"/>
        </w:rPr>
        <w:t xml:space="preserve"> § 1328(h): </w:t>
      </w:r>
      <w:r w:rsidR="005834F0">
        <w:rPr>
          <w:szCs w:val="24"/>
        </w:rPr>
        <w:t xml:space="preserve"> </w:t>
      </w:r>
      <w:r w:rsidR="007751CA">
        <w:rPr>
          <w:szCs w:val="24"/>
        </w:rPr>
        <w:t>The debtor</w:t>
      </w:r>
      <w:r w:rsidR="00823A0E">
        <w:rPr>
          <w:szCs w:val="24"/>
        </w:rPr>
        <w:t>(s)</w:t>
      </w:r>
      <w:r w:rsidR="007751CA">
        <w:rPr>
          <w:szCs w:val="24"/>
        </w:rPr>
        <w:t xml:space="preserve"> certifies that </w:t>
      </w:r>
      <w:r w:rsidR="005834F0">
        <w:rPr>
          <w:szCs w:val="24"/>
        </w:rPr>
        <w:t>§ 522(q)</w:t>
      </w:r>
      <w:r w:rsidR="003838B4">
        <w:rPr>
          <w:szCs w:val="24"/>
        </w:rPr>
        <w:t>(1)</w:t>
      </w:r>
      <w:r w:rsidR="005834F0">
        <w:rPr>
          <w:szCs w:val="24"/>
        </w:rPr>
        <w:t xml:space="preserve"> is not applicable to the debtor(s), and there is not pending any proceeding in which the debtor</w:t>
      </w:r>
      <w:r w:rsidR="00823A0E">
        <w:rPr>
          <w:szCs w:val="24"/>
        </w:rPr>
        <w:t>(s)</w:t>
      </w:r>
      <w:r w:rsidR="005834F0">
        <w:rPr>
          <w:szCs w:val="24"/>
        </w:rPr>
        <w:t xml:space="preserve"> may be found guilty of a felony of the kind described in </w:t>
      </w:r>
      <w:r w:rsidR="00195AFF" w:rsidRPr="007D643E">
        <w:rPr>
          <w:szCs w:val="24"/>
        </w:rPr>
        <w:t>§</w:t>
      </w:r>
      <w:r w:rsidR="00195AFF">
        <w:rPr>
          <w:szCs w:val="24"/>
        </w:rPr>
        <w:t xml:space="preserve"> </w:t>
      </w:r>
      <w:r w:rsidR="005834F0">
        <w:rPr>
          <w:szCs w:val="24"/>
        </w:rPr>
        <w:t xml:space="preserve">522(q)(1)(A) or liable for a debt of the kind described in </w:t>
      </w:r>
      <w:r w:rsidR="00195AFF" w:rsidRPr="007D643E">
        <w:rPr>
          <w:szCs w:val="24"/>
        </w:rPr>
        <w:t>§</w:t>
      </w:r>
      <w:r w:rsidR="00195AFF">
        <w:rPr>
          <w:szCs w:val="24"/>
        </w:rPr>
        <w:t xml:space="preserve"> </w:t>
      </w:r>
      <w:r w:rsidR="005834F0">
        <w:rPr>
          <w:szCs w:val="24"/>
        </w:rPr>
        <w:t xml:space="preserve">522(q)(1)(B).  </w:t>
      </w:r>
    </w:p>
    <w:p w:rsidR="005834F0" w:rsidRDefault="005834F0" w:rsidP="00D84BDB">
      <w:pPr>
        <w:jc w:val="both"/>
        <w:rPr>
          <w:szCs w:val="24"/>
        </w:rPr>
      </w:pPr>
    </w:p>
    <w:p w:rsidR="00D84BDB" w:rsidRDefault="007751CA" w:rsidP="00D84BDB">
      <w:pPr>
        <w:jc w:val="both"/>
        <w:rPr>
          <w:szCs w:val="24"/>
        </w:rPr>
      </w:pPr>
      <w:r>
        <w:rPr>
          <w:szCs w:val="24"/>
        </w:rPr>
        <w:t>6</w:t>
      </w:r>
      <w:r w:rsidR="00D84BDB" w:rsidRPr="007D643E">
        <w:rPr>
          <w:szCs w:val="24"/>
        </w:rPr>
        <w:t>.</w:t>
      </w:r>
      <w:r w:rsidR="0036449B">
        <w:rPr>
          <w:szCs w:val="24"/>
        </w:rPr>
        <w:t xml:space="preserve">  </w:t>
      </w:r>
      <w:r w:rsidR="00D84BDB"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="00D84BDB" w:rsidRPr="007D643E">
        <w:rPr>
          <w:szCs w:val="24"/>
        </w:rPr>
        <w:t>(s) has not received a discharge under chapter 7, 11, or 12 in a case filed during the 4</w:t>
      </w:r>
      <w:r w:rsidR="00AA6A23">
        <w:rPr>
          <w:szCs w:val="24"/>
        </w:rPr>
        <w:t>-</w:t>
      </w:r>
      <w:r w:rsidR="00D84BDB" w:rsidRPr="007D643E">
        <w:rPr>
          <w:szCs w:val="24"/>
        </w:rPr>
        <w:t>year period preceding the filing of the instant case</w:t>
      </w:r>
      <w:r w:rsidR="00AA6A23">
        <w:rPr>
          <w:szCs w:val="24"/>
        </w:rPr>
        <w:t xml:space="preserve"> and has not </w:t>
      </w:r>
      <w:r w:rsidR="00D84BDB" w:rsidRPr="007D643E">
        <w:rPr>
          <w:szCs w:val="24"/>
        </w:rPr>
        <w:t xml:space="preserve">received a discharge under chapter </w:t>
      </w:r>
      <w:r w:rsidR="007E5221">
        <w:rPr>
          <w:szCs w:val="24"/>
        </w:rPr>
        <w:t>13 in a case filed during the 2-</w:t>
      </w:r>
      <w:r w:rsidR="00D84BDB" w:rsidRPr="007D643E">
        <w:rPr>
          <w:szCs w:val="24"/>
        </w:rPr>
        <w:t>year period preceding the filing of the instant case.</w:t>
      </w:r>
    </w:p>
    <w:p w:rsidR="005A4E52" w:rsidRDefault="005A4E52" w:rsidP="00D84BDB">
      <w:pPr>
        <w:jc w:val="both"/>
        <w:rPr>
          <w:szCs w:val="24"/>
        </w:rPr>
      </w:pPr>
    </w:p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t xml:space="preserve">WHEREFORE, </w:t>
      </w:r>
      <w:r w:rsidR="00E8454E">
        <w:rPr>
          <w:szCs w:val="24"/>
        </w:rPr>
        <w:t>debtor</w:t>
      </w:r>
      <w:r w:rsidRPr="007D643E">
        <w:rPr>
          <w:szCs w:val="24"/>
        </w:rPr>
        <w:t xml:space="preserve">(s) respectfully prays that this </w:t>
      </w:r>
      <w:r w:rsidR="00195AFF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will enter discharge under 11 U.S.C. </w:t>
      </w:r>
      <w:r w:rsidR="00195AFF" w:rsidRPr="007D643E">
        <w:rPr>
          <w:szCs w:val="24"/>
        </w:rPr>
        <w:t>§</w:t>
      </w:r>
      <w:r w:rsidR="00195AFF">
        <w:rPr>
          <w:szCs w:val="24"/>
        </w:rPr>
        <w:t xml:space="preserve"> </w:t>
      </w:r>
      <w:r w:rsidRPr="007D643E">
        <w:rPr>
          <w:szCs w:val="24"/>
        </w:rPr>
        <w:t>1328(a).</w:t>
      </w:r>
    </w:p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br/>
        <w:t xml:space="preserve">By signing this motion/certification, I/we acknowledge that all of the statements contained herein are true and accurate and that the </w:t>
      </w:r>
      <w:r w:rsidR="00195AFF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may rely on each of these statements in determining whether to g</w:t>
      </w:r>
      <w:r w:rsidR="00195AFF">
        <w:rPr>
          <w:szCs w:val="24"/>
        </w:rPr>
        <w:t>rant me/us a discharge in this c</w:t>
      </w:r>
      <w:r w:rsidRPr="007D643E">
        <w:rPr>
          <w:szCs w:val="24"/>
        </w:rPr>
        <w:t xml:space="preserve">hapter 13 case. The </w:t>
      </w:r>
      <w:r w:rsidR="00195AFF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may revoke my/our discharge if the statements relied upon herein are proven to be inaccurate.</w:t>
      </w:r>
    </w:p>
    <w:p w:rsidR="0024092D" w:rsidRPr="007D643E" w:rsidRDefault="00D84BDB" w:rsidP="005A5C97">
      <w:pPr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2402"/>
      </w:tblGrid>
      <w:tr w:rsidR="0024092D" w:rsidRPr="00C24565">
        <w:tc>
          <w:tcPr>
            <w:tcW w:w="856" w:type="dxa"/>
            <w:tcBorders>
              <w:bottom w:val="nil"/>
            </w:tcBorders>
          </w:tcPr>
          <w:p w:rsidR="0024092D" w:rsidRPr="00C24565" w:rsidRDefault="0024092D" w:rsidP="005A5C97">
            <w:pPr>
              <w:rPr>
                <w:szCs w:val="24"/>
              </w:rPr>
            </w:pPr>
            <w:r w:rsidRPr="00C24565">
              <w:rPr>
                <w:szCs w:val="24"/>
              </w:rPr>
              <w:t>Dated</w:t>
            </w:r>
          </w:p>
        </w:tc>
        <w:tc>
          <w:tcPr>
            <w:tcW w:w="2402" w:type="dxa"/>
          </w:tcPr>
          <w:p w:rsidR="0024092D" w:rsidRPr="00C24565" w:rsidRDefault="0024092D" w:rsidP="003325AB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7"/>
          </w:p>
        </w:tc>
      </w:tr>
    </w:tbl>
    <w:p w:rsidR="00264D0E" w:rsidRDefault="00D84BDB" w:rsidP="00264D0E">
      <w:pPr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88"/>
      </w:tblGrid>
      <w:tr w:rsidR="00264D0E" w:rsidRPr="00C24565">
        <w:tc>
          <w:tcPr>
            <w:tcW w:w="4788" w:type="dxa"/>
          </w:tcPr>
          <w:p w:rsidR="00264D0E" w:rsidRPr="00C24565" w:rsidRDefault="00264D0E" w:rsidP="00264D0E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8"/>
          </w:p>
        </w:tc>
      </w:tr>
    </w:tbl>
    <w:p w:rsidR="00264D0E" w:rsidRDefault="005A5C97" w:rsidP="00D84BDB">
      <w:pPr>
        <w:jc w:val="both"/>
        <w:rPr>
          <w:szCs w:val="24"/>
        </w:rPr>
      </w:pPr>
      <w:r>
        <w:rPr>
          <w:szCs w:val="24"/>
        </w:rPr>
        <w:t>D</w:t>
      </w:r>
      <w:r w:rsidR="00E8454E">
        <w:rPr>
          <w:szCs w:val="24"/>
        </w:rPr>
        <w:t>ebtor</w:t>
      </w:r>
      <w:r w:rsidR="00D84BDB"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264D0E" w:rsidRPr="00C24565">
        <w:tc>
          <w:tcPr>
            <w:tcW w:w="4795" w:type="dxa"/>
          </w:tcPr>
          <w:p w:rsidR="00264D0E" w:rsidRPr="00C24565" w:rsidRDefault="00264D0E" w:rsidP="00C24565">
            <w:pPr>
              <w:jc w:val="both"/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9"/>
          </w:p>
        </w:tc>
      </w:tr>
    </w:tbl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t xml:space="preserve">Joint </w:t>
      </w:r>
      <w:r w:rsidR="005A5C97">
        <w:rPr>
          <w:szCs w:val="24"/>
        </w:rPr>
        <w:t>D</w:t>
      </w:r>
      <w:r w:rsidR="00E8454E">
        <w:rPr>
          <w:szCs w:val="24"/>
        </w:rPr>
        <w:t>ebtor</w:t>
      </w:r>
    </w:p>
    <w:p w:rsidR="00D84BDB" w:rsidRPr="007D643E" w:rsidRDefault="00D84BDB" w:rsidP="00D84BDB">
      <w:pPr>
        <w:jc w:val="both"/>
        <w:rPr>
          <w:szCs w:val="24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264D0E" w:rsidRPr="00C24565">
        <w:tc>
          <w:tcPr>
            <w:tcW w:w="4795" w:type="dxa"/>
          </w:tcPr>
          <w:p w:rsidR="00264D0E" w:rsidRPr="00C24565" w:rsidRDefault="00264D0E" w:rsidP="00C24565">
            <w:pPr>
              <w:jc w:val="both"/>
              <w:rPr>
                <w:szCs w:val="24"/>
              </w:rPr>
            </w:pPr>
            <w:r w:rsidRPr="00C24565">
              <w:rPr>
                <w:szCs w:val="24"/>
              </w:rPr>
              <w:t>/s/</w:t>
            </w:r>
            <w:r w:rsidRPr="00C24565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10"/>
          </w:p>
        </w:tc>
      </w:tr>
    </w:tbl>
    <w:p w:rsidR="00946AF3" w:rsidRDefault="00946AF3" w:rsidP="00D84BDB">
      <w:pPr>
        <w:jc w:val="both"/>
        <w:rPr>
          <w:szCs w:val="24"/>
        </w:rPr>
        <w:sectPr w:rsidR="00946AF3" w:rsidSect="00195AFF">
          <w:headerReference w:type="default" r:id="rId6"/>
          <w:endnotePr>
            <w:numFmt w:val="lowerLetter"/>
          </w:endnotePr>
          <w:type w:val="continuous"/>
          <w:pgSz w:w="12240" w:h="15840" w:code="1"/>
          <w:pgMar w:top="720" w:right="1440" w:bottom="720" w:left="1440" w:header="720" w:footer="720" w:gutter="0"/>
          <w:cols w:space="720"/>
          <w:docGrid w:linePitch="326"/>
        </w:sectPr>
      </w:pPr>
    </w:p>
    <w:p w:rsidR="00946AF3" w:rsidRDefault="00946AF3" w:rsidP="00D84BDB">
      <w:pPr>
        <w:jc w:val="both"/>
        <w:rPr>
          <w:szCs w:val="24"/>
        </w:rPr>
        <w:sectPr w:rsidR="00946AF3" w:rsidSect="00D84BDB">
          <w:endnotePr>
            <w:numFmt w:val="lowerLetter"/>
          </w:endnotePr>
          <w:type w:val="continuous"/>
          <w:pgSz w:w="12240" w:h="15840" w:code="1"/>
          <w:pgMar w:top="1440" w:right="1440" w:bottom="720" w:left="1440" w:header="720" w:footer="720" w:gutter="0"/>
          <w:cols w:space="720"/>
        </w:sectPr>
      </w:pPr>
    </w:p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t>(</w:t>
      </w:r>
      <w:bookmarkStart w:id="11" w:name="Text23"/>
      <w:r w:rsidR="004A2F1F">
        <w:rPr>
          <w:szCs w:val="24"/>
        </w:rPr>
        <w:fldChar w:fldCharType="begin">
          <w:ffData>
            <w:name w:val="Text23"/>
            <w:enabled/>
            <w:calcOnExit w:val="0"/>
            <w:textInput>
              <w:default w:val="ASB"/>
            </w:textInput>
          </w:ffData>
        </w:fldChar>
      </w:r>
      <w:r w:rsidR="004A2F1F">
        <w:rPr>
          <w:szCs w:val="24"/>
        </w:rPr>
        <w:instrText xml:space="preserve"> FORMTEXT </w:instrText>
      </w:r>
      <w:r w:rsidR="004A2F1F">
        <w:rPr>
          <w:szCs w:val="24"/>
        </w:rPr>
      </w:r>
      <w:r w:rsidR="004A2F1F">
        <w:rPr>
          <w:szCs w:val="24"/>
        </w:rPr>
        <w:fldChar w:fldCharType="separate"/>
      </w:r>
      <w:r w:rsidR="004A2F1F">
        <w:rPr>
          <w:noProof/>
          <w:szCs w:val="24"/>
        </w:rPr>
        <w:t>ASB</w:t>
      </w:r>
      <w:r w:rsidR="004A2F1F">
        <w:rPr>
          <w:szCs w:val="24"/>
        </w:rPr>
        <w:fldChar w:fldCharType="end"/>
      </w:r>
      <w:bookmarkEnd w:id="11"/>
      <w:r w:rsidRPr="007D643E">
        <w:rPr>
          <w:szCs w:val="24"/>
        </w:rPr>
        <w:t xml:space="preserve">) Attorney for </w:t>
      </w:r>
      <w:r w:rsidR="005A5C97">
        <w:rPr>
          <w:szCs w:val="24"/>
        </w:rPr>
        <w:t>D</w:t>
      </w:r>
      <w:r w:rsidR="00E8454E">
        <w:rPr>
          <w:szCs w:val="24"/>
        </w:rPr>
        <w:t>ebtor</w:t>
      </w:r>
      <w:r w:rsidR="00F13F8B">
        <w:rPr>
          <w:szCs w:val="24"/>
        </w:rPr>
        <w:t>(s)</w:t>
      </w:r>
    </w:p>
    <w:bookmarkStart w:id="12" w:name="Text24"/>
    <w:p w:rsidR="004A2F1F" w:rsidRDefault="004A2F1F" w:rsidP="00D84BDB">
      <w:pPr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  <w:bookmarkEnd w:id="12"/>
    </w:p>
    <w:bookmarkStart w:id="13" w:name="Text25"/>
    <w:p w:rsidR="004A2F1F" w:rsidRDefault="004A2F1F" w:rsidP="00D84BDB">
      <w:pPr>
        <w:rPr>
          <w:szCs w:val="24"/>
        </w:rPr>
      </w:pPr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Phone</w:t>
      </w:r>
      <w:r>
        <w:rPr>
          <w:szCs w:val="24"/>
        </w:rPr>
        <w:fldChar w:fldCharType="end"/>
      </w:r>
      <w:bookmarkEnd w:id="13"/>
    </w:p>
    <w:bookmarkStart w:id="14" w:name="Text26"/>
    <w:p w:rsidR="004A2F1F" w:rsidRPr="004A2F1F" w:rsidRDefault="004A2F1F" w:rsidP="004A2F1F">
      <w:pPr>
        <w:jc w:val="both"/>
        <w:rPr>
          <w:szCs w:val="24"/>
        </w:rPr>
      </w:pPr>
      <w:r w:rsidRPr="004A2F1F">
        <w:rPr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4A2F1F">
        <w:rPr>
          <w:szCs w:val="24"/>
        </w:rPr>
        <w:instrText xml:space="preserve"> FORMTEXT </w:instrText>
      </w:r>
      <w:r w:rsidRPr="004A2F1F">
        <w:rPr>
          <w:szCs w:val="24"/>
        </w:rPr>
      </w:r>
      <w:r w:rsidRPr="004A2F1F">
        <w:rPr>
          <w:szCs w:val="24"/>
        </w:rPr>
        <w:fldChar w:fldCharType="separate"/>
      </w:r>
      <w:r w:rsidRPr="004A2F1F">
        <w:rPr>
          <w:noProof/>
          <w:szCs w:val="24"/>
        </w:rPr>
        <w:t>Email</w:t>
      </w:r>
      <w:r w:rsidRPr="004A2F1F">
        <w:rPr>
          <w:szCs w:val="24"/>
        </w:rPr>
        <w:fldChar w:fldCharType="end"/>
      </w:r>
      <w:bookmarkEnd w:id="14"/>
    </w:p>
    <w:p w:rsidR="004A2F1F" w:rsidRDefault="004A2F1F" w:rsidP="004A2F1F">
      <w:pPr>
        <w:jc w:val="both"/>
        <w:rPr>
          <w:b/>
          <w:szCs w:val="24"/>
        </w:rPr>
      </w:pPr>
    </w:p>
    <w:p w:rsidR="00D84BDB" w:rsidRPr="0031176B" w:rsidRDefault="004A2F1F" w:rsidP="004A2F1F">
      <w:pPr>
        <w:jc w:val="center"/>
        <w:rPr>
          <w:szCs w:val="24"/>
        </w:rPr>
      </w:pPr>
      <w:r>
        <w:rPr>
          <w:b/>
          <w:szCs w:val="24"/>
        </w:rPr>
        <w:br w:type="page"/>
      </w:r>
      <w:r w:rsidR="00D84BDB" w:rsidRPr="007D643E">
        <w:rPr>
          <w:b/>
          <w:szCs w:val="24"/>
        </w:rPr>
        <w:lastRenderedPageBreak/>
        <w:t>CERTIFICATE OF SERVICE</w:t>
      </w:r>
    </w:p>
    <w:p w:rsidR="0031176B" w:rsidRDefault="0031176B" w:rsidP="00D84BDB">
      <w:pPr>
        <w:spacing w:after="100" w:afterAutospacing="1"/>
        <w:jc w:val="both"/>
        <w:rPr>
          <w:szCs w:val="24"/>
        </w:rPr>
      </w:pPr>
    </w:p>
    <w:p w:rsidR="00D84BDB" w:rsidRPr="007D643E" w:rsidRDefault="00D84BDB" w:rsidP="0031176B">
      <w:pPr>
        <w:spacing w:after="100" w:afterAutospacing="1"/>
        <w:jc w:val="both"/>
        <w:rPr>
          <w:szCs w:val="24"/>
        </w:rPr>
      </w:pPr>
      <w:r w:rsidRPr="007D643E">
        <w:rPr>
          <w:szCs w:val="24"/>
        </w:rPr>
        <w:t>I hereby certify that on this date, a true and correct copy of the foregoing Motion for Discharge was served upon all creditors and parties in interest as follows:</w:t>
      </w:r>
    </w:p>
    <w:p w:rsidR="006B4215" w:rsidRPr="00C71AD9" w:rsidRDefault="00D84BD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>by CM/ECF:</w:t>
      </w:r>
    </w:p>
    <w:p w:rsidR="00D84BDB" w:rsidRDefault="00740D81" w:rsidP="00D84BDB">
      <w:pPr>
        <w:jc w:val="both"/>
        <w:rPr>
          <w:szCs w:val="24"/>
        </w:rPr>
      </w:pPr>
      <w:r>
        <w:rPr>
          <w:szCs w:val="24"/>
        </w:rPr>
        <w:t>Sabrina L. McKinney</w:t>
      </w:r>
      <w:r w:rsidR="00EC330C">
        <w:rPr>
          <w:szCs w:val="24"/>
        </w:rPr>
        <w:t xml:space="preserve">, </w:t>
      </w:r>
      <w:r w:rsidR="00D84BDB" w:rsidRPr="007D643E">
        <w:rPr>
          <w:szCs w:val="24"/>
        </w:rPr>
        <w:t>Trustee</w:t>
      </w:r>
    </w:p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t>Teresa Jacobs, Bankruptcy Administrator</w:t>
      </w:r>
    </w:p>
    <w:p w:rsidR="00D84BDB" w:rsidRDefault="00AF21C9" w:rsidP="00D84BDB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5"/>
    </w:p>
    <w:p w:rsidR="00AF21C9" w:rsidRDefault="00AF21C9" w:rsidP="00D84BDB">
      <w:pPr>
        <w:jc w:val="both"/>
        <w:rPr>
          <w:szCs w:val="24"/>
        </w:rPr>
      </w:pPr>
    </w:p>
    <w:p w:rsidR="00D84BDB" w:rsidRPr="00C71AD9" w:rsidRDefault="00D84BD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>by First Class Mail, postage prepaid:</w:t>
      </w:r>
    </w:p>
    <w:p w:rsidR="006B4215" w:rsidRDefault="00AF21C9" w:rsidP="00D84BDB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6"/>
    </w:p>
    <w:p w:rsidR="00AF21C9" w:rsidRDefault="00AF21C9" w:rsidP="00D84BDB">
      <w:pPr>
        <w:jc w:val="both"/>
        <w:rPr>
          <w:szCs w:val="24"/>
        </w:rPr>
      </w:pPr>
    </w:p>
    <w:p w:rsidR="0031176B" w:rsidRPr="00C71AD9" w:rsidRDefault="0031176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 xml:space="preserve">Other: </w:t>
      </w:r>
    </w:p>
    <w:p w:rsidR="00C71AD9" w:rsidRDefault="00AF21C9" w:rsidP="0031176B">
      <w:pPr>
        <w:ind w:right="720"/>
        <w:rPr>
          <w:szCs w:val="24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7"/>
    </w:p>
    <w:p w:rsidR="00C71AD9" w:rsidRDefault="00C71AD9" w:rsidP="0031176B">
      <w:pPr>
        <w:ind w:right="720"/>
        <w:rPr>
          <w:szCs w:val="24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2402"/>
      </w:tblGrid>
      <w:tr w:rsidR="00AF21C9" w:rsidRPr="00C24565">
        <w:tc>
          <w:tcPr>
            <w:tcW w:w="856" w:type="dxa"/>
            <w:tcBorders>
              <w:bottom w:val="nil"/>
            </w:tcBorders>
          </w:tcPr>
          <w:p w:rsidR="00AF21C9" w:rsidRPr="00C24565" w:rsidRDefault="00AF21C9" w:rsidP="00AF21C9">
            <w:pPr>
              <w:rPr>
                <w:szCs w:val="24"/>
              </w:rPr>
            </w:pPr>
            <w:r w:rsidRPr="00C24565">
              <w:rPr>
                <w:szCs w:val="24"/>
              </w:rPr>
              <w:t>Dated:</w:t>
            </w:r>
          </w:p>
        </w:tc>
        <w:tc>
          <w:tcPr>
            <w:tcW w:w="2402" w:type="dxa"/>
          </w:tcPr>
          <w:p w:rsidR="00AF21C9" w:rsidRPr="00C24565" w:rsidRDefault="00AF21C9" w:rsidP="003325AB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</w:p>
        </w:tc>
      </w:tr>
    </w:tbl>
    <w:p w:rsidR="00AF21C9" w:rsidRDefault="00D84BDB" w:rsidP="0031176B">
      <w:pPr>
        <w:ind w:right="720"/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AF21C9" w:rsidRPr="00C24565">
        <w:tc>
          <w:tcPr>
            <w:tcW w:w="4795" w:type="dxa"/>
          </w:tcPr>
          <w:p w:rsidR="00AF21C9" w:rsidRPr="00C24565" w:rsidRDefault="00AF21C9" w:rsidP="00C24565">
            <w:pPr>
              <w:ind w:right="720"/>
              <w:rPr>
                <w:szCs w:val="24"/>
              </w:rPr>
            </w:pPr>
            <w:r w:rsidRPr="00C24565">
              <w:rPr>
                <w:szCs w:val="24"/>
              </w:rPr>
              <w:t>/s/</w:t>
            </w:r>
            <w:r w:rsidR="003325AB" w:rsidRPr="00C24565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3325AB" w:rsidRPr="00C24565">
              <w:rPr>
                <w:szCs w:val="24"/>
              </w:rPr>
              <w:instrText xml:space="preserve"> FORMTEXT </w:instrText>
            </w:r>
            <w:r w:rsidR="003325AB" w:rsidRPr="00C24565">
              <w:rPr>
                <w:szCs w:val="24"/>
              </w:rPr>
            </w:r>
            <w:r w:rsidR="003325AB" w:rsidRPr="00C24565">
              <w:rPr>
                <w:szCs w:val="24"/>
              </w:rPr>
              <w:fldChar w:fldCharType="separate"/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szCs w:val="24"/>
              </w:rPr>
              <w:fldChar w:fldCharType="end"/>
            </w:r>
            <w:bookmarkEnd w:id="18"/>
          </w:p>
        </w:tc>
      </w:tr>
    </w:tbl>
    <w:p w:rsidR="00D84BDB" w:rsidRPr="004806C1" w:rsidRDefault="00D84BDB" w:rsidP="0031176B">
      <w:pPr>
        <w:ind w:right="720"/>
      </w:pPr>
      <w:r w:rsidRPr="007D643E">
        <w:rPr>
          <w:szCs w:val="24"/>
        </w:rPr>
        <w:t xml:space="preserve">Attorney for </w:t>
      </w:r>
      <w:r w:rsidR="00E8454E">
        <w:rPr>
          <w:szCs w:val="24"/>
        </w:rPr>
        <w:t>debtor</w:t>
      </w:r>
      <w:r w:rsidRPr="007D643E">
        <w:rPr>
          <w:szCs w:val="24"/>
        </w:rPr>
        <w:t>(s)</w:t>
      </w:r>
    </w:p>
    <w:p w:rsidR="002E1DFE" w:rsidRDefault="002E1DFE" w:rsidP="00D84BDB">
      <w:pPr>
        <w:widowControl w:val="0"/>
        <w:tabs>
          <w:tab w:val="center" w:pos="0"/>
        </w:tabs>
        <w:jc w:val="both"/>
      </w:pPr>
    </w:p>
    <w:sectPr w:rsidR="002E1DFE" w:rsidSect="00D84BDB">
      <w:endnotePr>
        <w:numFmt w:val="lowerLetter"/>
      </w:endnotePr>
      <w:type w:val="continuous"/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B7" w:rsidRDefault="006B1FB7">
      <w:r>
        <w:separator/>
      </w:r>
    </w:p>
  </w:endnote>
  <w:endnote w:type="continuationSeparator" w:id="0">
    <w:p w:rsidR="006B1FB7" w:rsidRDefault="006B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B7" w:rsidRDefault="006B1FB7">
      <w:r>
        <w:separator/>
      </w:r>
    </w:p>
  </w:footnote>
  <w:footnote w:type="continuationSeparator" w:id="0">
    <w:p w:rsidR="006B1FB7" w:rsidRDefault="006B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0E" w:rsidRPr="00EC722F" w:rsidRDefault="00823A0E">
    <w:pPr>
      <w:pStyle w:val="Header"/>
      <w:rPr>
        <w:sz w:val="16"/>
        <w:szCs w:val="16"/>
      </w:rPr>
    </w:pPr>
    <w:r>
      <w:rPr>
        <w:sz w:val="16"/>
        <w:szCs w:val="16"/>
      </w:rPr>
      <w:t>ALMB 6</w:t>
    </w:r>
    <w:r w:rsidR="004E6DA4">
      <w:rPr>
        <w:sz w:val="16"/>
        <w:szCs w:val="16"/>
      </w:rPr>
      <w:t>a</w:t>
    </w:r>
    <w:r>
      <w:rPr>
        <w:sz w:val="16"/>
        <w:szCs w:val="16"/>
      </w:rPr>
      <w:t xml:space="preserve"> (</w:t>
    </w:r>
    <w:r w:rsidR="00EC330C">
      <w:rPr>
        <w:sz w:val="16"/>
        <w:szCs w:val="16"/>
      </w:rPr>
      <w:t>12</w:t>
    </w:r>
    <w:r>
      <w:rPr>
        <w:sz w:val="16"/>
        <w:szCs w:val="16"/>
      </w:rPr>
      <w:t>/20</w:t>
    </w:r>
    <w:r w:rsidR="006E26A6">
      <w:rPr>
        <w:sz w:val="16"/>
        <w:szCs w:val="16"/>
      </w:rPr>
      <w:t>1</w:t>
    </w:r>
    <w:r w:rsidR="004E6DA4">
      <w:rPr>
        <w:sz w:val="16"/>
        <w:szCs w:val="16"/>
      </w:rPr>
      <w:t>7</w:t>
    </w:r>
    <w:r>
      <w:rPr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15"/>
    <w:rsid w:val="000102C3"/>
    <w:rsid w:val="00016680"/>
    <w:rsid w:val="00037D96"/>
    <w:rsid w:val="00040C8A"/>
    <w:rsid w:val="00061AE1"/>
    <w:rsid w:val="000630A1"/>
    <w:rsid w:val="000A345E"/>
    <w:rsid w:val="000A5F93"/>
    <w:rsid w:val="000A7E7C"/>
    <w:rsid w:val="000D0FD5"/>
    <w:rsid w:val="000D2155"/>
    <w:rsid w:val="000F0543"/>
    <w:rsid w:val="000F559D"/>
    <w:rsid w:val="000F6F6D"/>
    <w:rsid w:val="00105B9F"/>
    <w:rsid w:val="001264D5"/>
    <w:rsid w:val="0015467B"/>
    <w:rsid w:val="00156DA8"/>
    <w:rsid w:val="0017501F"/>
    <w:rsid w:val="00195AFF"/>
    <w:rsid w:val="001A3AC7"/>
    <w:rsid w:val="001E0946"/>
    <w:rsid w:val="002012F8"/>
    <w:rsid w:val="00211AC9"/>
    <w:rsid w:val="00224AFB"/>
    <w:rsid w:val="002262FC"/>
    <w:rsid w:val="002267B1"/>
    <w:rsid w:val="002325AA"/>
    <w:rsid w:val="0024092D"/>
    <w:rsid w:val="002441DF"/>
    <w:rsid w:val="0025056E"/>
    <w:rsid w:val="002520B7"/>
    <w:rsid w:val="00264D0E"/>
    <w:rsid w:val="00284616"/>
    <w:rsid w:val="00285A97"/>
    <w:rsid w:val="002B3D7D"/>
    <w:rsid w:val="002D354C"/>
    <w:rsid w:val="002D520B"/>
    <w:rsid w:val="002E1DFE"/>
    <w:rsid w:val="002E342A"/>
    <w:rsid w:val="002F6B6A"/>
    <w:rsid w:val="0031176B"/>
    <w:rsid w:val="003325AB"/>
    <w:rsid w:val="003502F1"/>
    <w:rsid w:val="0036449B"/>
    <w:rsid w:val="00371317"/>
    <w:rsid w:val="003725B4"/>
    <w:rsid w:val="00377A5E"/>
    <w:rsid w:val="00377D02"/>
    <w:rsid w:val="003838B4"/>
    <w:rsid w:val="003A6A9A"/>
    <w:rsid w:val="003C781A"/>
    <w:rsid w:val="003D5883"/>
    <w:rsid w:val="003E498C"/>
    <w:rsid w:val="00425B33"/>
    <w:rsid w:val="00431CE6"/>
    <w:rsid w:val="00455F4D"/>
    <w:rsid w:val="00481194"/>
    <w:rsid w:val="004A2F1F"/>
    <w:rsid w:val="004A3FCE"/>
    <w:rsid w:val="004B6B5C"/>
    <w:rsid w:val="004C319E"/>
    <w:rsid w:val="004E3AAB"/>
    <w:rsid w:val="004E4F14"/>
    <w:rsid w:val="004E6DA4"/>
    <w:rsid w:val="004F17BF"/>
    <w:rsid w:val="004F1B03"/>
    <w:rsid w:val="00500650"/>
    <w:rsid w:val="005013DA"/>
    <w:rsid w:val="0051176F"/>
    <w:rsid w:val="00527C80"/>
    <w:rsid w:val="005305EB"/>
    <w:rsid w:val="0054774C"/>
    <w:rsid w:val="00556E20"/>
    <w:rsid w:val="0056354B"/>
    <w:rsid w:val="00576340"/>
    <w:rsid w:val="005834F0"/>
    <w:rsid w:val="005A4E52"/>
    <w:rsid w:val="005A5C97"/>
    <w:rsid w:val="005A6F88"/>
    <w:rsid w:val="005A716A"/>
    <w:rsid w:val="005B1209"/>
    <w:rsid w:val="005B2AF2"/>
    <w:rsid w:val="005C2712"/>
    <w:rsid w:val="005C28EB"/>
    <w:rsid w:val="005C46FA"/>
    <w:rsid w:val="00627D4E"/>
    <w:rsid w:val="00641AC1"/>
    <w:rsid w:val="00646384"/>
    <w:rsid w:val="00652323"/>
    <w:rsid w:val="006537C4"/>
    <w:rsid w:val="00671335"/>
    <w:rsid w:val="0069108F"/>
    <w:rsid w:val="006A1756"/>
    <w:rsid w:val="006A1EEA"/>
    <w:rsid w:val="006A3D14"/>
    <w:rsid w:val="006B1FB7"/>
    <w:rsid w:val="006B4215"/>
    <w:rsid w:val="006D2EC6"/>
    <w:rsid w:val="006D3C7E"/>
    <w:rsid w:val="006E26A6"/>
    <w:rsid w:val="006E5CEA"/>
    <w:rsid w:val="006F4CD6"/>
    <w:rsid w:val="007169E5"/>
    <w:rsid w:val="00725232"/>
    <w:rsid w:val="00730FC8"/>
    <w:rsid w:val="0073301B"/>
    <w:rsid w:val="00740D81"/>
    <w:rsid w:val="007600DB"/>
    <w:rsid w:val="007706C5"/>
    <w:rsid w:val="007751CA"/>
    <w:rsid w:val="007B36A9"/>
    <w:rsid w:val="007C3416"/>
    <w:rsid w:val="007D7E12"/>
    <w:rsid w:val="007D7EF6"/>
    <w:rsid w:val="007E4DAA"/>
    <w:rsid w:val="007E5221"/>
    <w:rsid w:val="00807B19"/>
    <w:rsid w:val="0082060A"/>
    <w:rsid w:val="0082162A"/>
    <w:rsid w:val="00823A0E"/>
    <w:rsid w:val="008248D6"/>
    <w:rsid w:val="00856E39"/>
    <w:rsid w:val="00860431"/>
    <w:rsid w:val="008905E2"/>
    <w:rsid w:val="008D7CC8"/>
    <w:rsid w:val="008E4C62"/>
    <w:rsid w:val="00925F94"/>
    <w:rsid w:val="00946AF3"/>
    <w:rsid w:val="009509D6"/>
    <w:rsid w:val="00971630"/>
    <w:rsid w:val="00982BAC"/>
    <w:rsid w:val="00984F88"/>
    <w:rsid w:val="009850A4"/>
    <w:rsid w:val="009D088A"/>
    <w:rsid w:val="009F2900"/>
    <w:rsid w:val="009F65BF"/>
    <w:rsid w:val="00A31ED2"/>
    <w:rsid w:val="00A42DAB"/>
    <w:rsid w:val="00A779E5"/>
    <w:rsid w:val="00AA4748"/>
    <w:rsid w:val="00AA6A23"/>
    <w:rsid w:val="00AA6DED"/>
    <w:rsid w:val="00AE1268"/>
    <w:rsid w:val="00AE2228"/>
    <w:rsid w:val="00AF21C9"/>
    <w:rsid w:val="00B1378C"/>
    <w:rsid w:val="00B23777"/>
    <w:rsid w:val="00B33441"/>
    <w:rsid w:val="00B74EEC"/>
    <w:rsid w:val="00BB2DAE"/>
    <w:rsid w:val="00BC0C30"/>
    <w:rsid w:val="00BC48B8"/>
    <w:rsid w:val="00BE4077"/>
    <w:rsid w:val="00C1125F"/>
    <w:rsid w:val="00C24565"/>
    <w:rsid w:val="00C26574"/>
    <w:rsid w:val="00C458CA"/>
    <w:rsid w:val="00C60D6E"/>
    <w:rsid w:val="00C662C8"/>
    <w:rsid w:val="00C71AD9"/>
    <w:rsid w:val="00C8171D"/>
    <w:rsid w:val="00CA5AE4"/>
    <w:rsid w:val="00CE5E0D"/>
    <w:rsid w:val="00CF2179"/>
    <w:rsid w:val="00D152B6"/>
    <w:rsid w:val="00D67BAB"/>
    <w:rsid w:val="00D73080"/>
    <w:rsid w:val="00D80368"/>
    <w:rsid w:val="00D84BDB"/>
    <w:rsid w:val="00D936F3"/>
    <w:rsid w:val="00D97EF3"/>
    <w:rsid w:val="00DC08EA"/>
    <w:rsid w:val="00DE7B4C"/>
    <w:rsid w:val="00E04F7F"/>
    <w:rsid w:val="00E436FE"/>
    <w:rsid w:val="00E44922"/>
    <w:rsid w:val="00E54846"/>
    <w:rsid w:val="00E72056"/>
    <w:rsid w:val="00E7412B"/>
    <w:rsid w:val="00E8454E"/>
    <w:rsid w:val="00EC330C"/>
    <w:rsid w:val="00EC5AA4"/>
    <w:rsid w:val="00EC722F"/>
    <w:rsid w:val="00ED3EBD"/>
    <w:rsid w:val="00ED641A"/>
    <w:rsid w:val="00EE3C6A"/>
    <w:rsid w:val="00EE44A5"/>
    <w:rsid w:val="00EE65B6"/>
    <w:rsid w:val="00EF0189"/>
    <w:rsid w:val="00EF11FA"/>
    <w:rsid w:val="00EF2BF2"/>
    <w:rsid w:val="00EF350E"/>
    <w:rsid w:val="00F102CE"/>
    <w:rsid w:val="00F13F8B"/>
    <w:rsid w:val="00F30AAB"/>
    <w:rsid w:val="00F321BC"/>
    <w:rsid w:val="00F56AA4"/>
    <w:rsid w:val="00F65621"/>
    <w:rsid w:val="00F72B51"/>
    <w:rsid w:val="00FA08F5"/>
    <w:rsid w:val="00FE7715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1B864AFA-7AA1-48A7-8328-2E2CFC66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72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2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8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49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492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49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4922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2409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oter\AppData\Local\Temp\Local%20Form%2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Local Form 6.dot</Template>
  <TotalTime>860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creator>Scooter</dc:creator>
  <cp:lastModifiedBy>Brian Suckman</cp:lastModifiedBy>
  <cp:revision>13</cp:revision>
  <cp:lastPrinted>2008-02-20T21:16:00Z</cp:lastPrinted>
  <dcterms:created xsi:type="dcterms:W3CDTF">2016-09-15T17:52:00Z</dcterms:created>
  <dcterms:modified xsi:type="dcterms:W3CDTF">2017-12-07T21:35:00Z</dcterms:modified>
  <cp:contentStatus/>
</cp:coreProperties>
</file>