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3D" w:rsidRPr="000256D0" w:rsidRDefault="003F0D3D">
      <w:pPr>
        <w:rPr>
          <w:sz w:val="24"/>
          <w:szCs w:val="24"/>
        </w:rPr>
      </w:pPr>
    </w:p>
    <w:p w:rsidR="00A53CD2" w:rsidRPr="000256D0" w:rsidRDefault="00A53CD2">
      <w:pPr>
        <w:rPr>
          <w:sz w:val="24"/>
          <w:szCs w:val="24"/>
        </w:rPr>
      </w:pPr>
    </w:p>
    <w:p w:rsidR="00A53CD2" w:rsidRPr="000256D0" w:rsidRDefault="00A53CD2">
      <w:pPr>
        <w:rPr>
          <w:sz w:val="24"/>
          <w:szCs w:val="24"/>
        </w:rPr>
      </w:pPr>
    </w:p>
    <w:p w:rsidR="00E44320" w:rsidRPr="000256D0" w:rsidRDefault="00E44320">
      <w:pPr>
        <w:rPr>
          <w:sz w:val="24"/>
          <w:szCs w:val="24"/>
        </w:rPr>
      </w:pPr>
      <w:r w:rsidRPr="000256D0">
        <w:rPr>
          <w:sz w:val="24"/>
          <w:szCs w:val="24"/>
        </w:rPr>
        <w:t>In re:</w:t>
      </w:r>
    </w:p>
    <w:p w:rsidR="00E44320" w:rsidRPr="000256D0" w:rsidRDefault="00E44320">
      <w:pPr>
        <w:rPr>
          <w:sz w:val="24"/>
          <w:szCs w:val="24"/>
        </w:rPr>
      </w:pPr>
    </w:p>
    <w:p w:rsidR="00E44320" w:rsidRPr="000256D0" w:rsidRDefault="000469ED">
      <w:pPr>
        <w:rPr>
          <w:sz w:val="24"/>
          <w:szCs w:val="24"/>
        </w:rPr>
      </w:pPr>
      <w:r w:rsidRPr="000256D0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Debtor's Name"/>
            </w:textInput>
          </w:ffData>
        </w:fldChar>
      </w:r>
      <w:bookmarkStart w:id="0" w:name="Text23"/>
      <w:r w:rsidRPr="000256D0">
        <w:rPr>
          <w:sz w:val="24"/>
          <w:szCs w:val="24"/>
        </w:rPr>
        <w:instrText xml:space="preserve"> FORMTEXT </w:instrText>
      </w:r>
      <w:r w:rsidRPr="000256D0">
        <w:rPr>
          <w:sz w:val="24"/>
          <w:szCs w:val="24"/>
        </w:rPr>
      </w:r>
      <w:r w:rsidRPr="000256D0">
        <w:rPr>
          <w:sz w:val="24"/>
          <w:szCs w:val="24"/>
        </w:rPr>
        <w:fldChar w:fldCharType="separate"/>
      </w:r>
      <w:bookmarkStart w:id="1" w:name="_GoBack"/>
      <w:bookmarkEnd w:id="1"/>
      <w:r w:rsidRPr="000256D0">
        <w:rPr>
          <w:noProof/>
          <w:sz w:val="24"/>
          <w:szCs w:val="24"/>
        </w:rPr>
        <w:t>Debtor's Name</w:t>
      </w:r>
      <w:r w:rsidRPr="000256D0">
        <w:rPr>
          <w:sz w:val="24"/>
          <w:szCs w:val="24"/>
        </w:rPr>
        <w:fldChar w:fldCharType="end"/>
      </w:r>
      <w:bookmarkEnd w:id="0"/>
    </w:p>
    <w:p w:rsidR="00A53CD2" w:rsidRPr="000256D0" w:rsidRDefault="00A53CD2">
      <w:pPr>
        <w:rPr>
          <w:sz w:val="24"/>
          <w:szCs w:val="24"/>
        </w:rPr>
      </w:pPr>
    </w:p>
    <w:p w:rsidR="00E44320" w:rsidRPr="000256D0" w:rsidRDefault="00E44320">
      <w:pPr>
        <w:rPr>
          <w:sz w:val="24"/>
          <w:szCs w:val="24"/>
        </w:rPr>
      </w:pPr>
      <w:r w:rsidRPr="000256D0">
        <w:rPr>
          <w:sz w:val="24"/>
          <w:szCs w:val="24"/>
        </w:rPr>
        <w:t>Debtor(s).</w:t>
      </w:r>
    </w:p>
    <w:p w:rsidR="00E44320" w:rsidRPr="000256D0" w:rsidRDefault="00E44320">
      <w:pPr>
        <w:rPr>
          <w:sz w:val="24"/>
          <w:szCs w:val="24"/>
        </w:rPr>
      </w:pPr>
    </w:p>
    <w:p w:rsidR="00E44320" w:rsidRPr="000256D0" w:rsidRDefault="00E44320">
      <w:pPr>
        <w:rPr>
          <w:sz w:val="24"/>
          <w:szCs w:val="24"/>
        </w:rPr>
      </w:pPr>
    </w:p>
    <w:p w:rsidR="00E44320" w:rsidRPr="000256D0" w:rsidRDefault="00E44320">
      <w:pPr>
        <w:rPr>
          <w:sz w:val="24"/>
          <w:szCs w:val="24"/>
        </w:rPr>
      </w:pPr>
    </w:p>
    <w:p w:rsidR="00A53CD2" w:rsidRPr="000256D0" w:rsidRDefault="00A53CD2">
      <w:pPr>
        <w:rPr>
          <w:sz w:val="24"/>
          <w:szCs w:val="24"/>
        </w:rPr>
      </w:pPr>
    </w:p>
    <w:p w:rsidR="00A53CD2" w:rsidRPr="000256D0" w:rsidRDefault="00A53CD2">
      <w:pPr>
        <w:rPr>
          <w:sz w:val="24"/>
          <w:szCs w:val="24"/>
        </w:rPr>
      </w:pPr>
    </w:p>
    <w:p w:rsidR="00E44320" w:rsidRPr="000256D0" w:rsidRDefault="00E44320" w:rsidP="00E44320">
      <w:pPr>
        <w:rPr>
          <w:sz w:val="24"/>
          <w:szCs w:val="24"/>
        </w:rPr>
      </w:pPr>
      <w:r w:rsidRPr="000256D0">
        <w:rPr>
          <w:sz w:val="24"/>
          <w:szCs w:val="24"/>
        </w:rPr>
        <w:t xml:space="preserve">  Case Number:  </w:t>
      </w:r>
      <w:r w:rsidRPr="000256D0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256D0">
        <w:rPr>
          <w:sz w:val="24"/>
          <w:szCs w:val="24"/>
        </w:rPr>
        <w:instrText xml:space="preserve"> FORMTEXT </w:instrText>
      </w:r>
      <w:r w:rsidRPr="000256D0">
        <w:rPr>
          <w:sz w:val="24"/>
          <w:szCs w:val="24"/>
        </w:rPr>
      </w:r>
      <w:r w:rsidRPr="000256D0">
        <w:rPr>
          <w:sz w:val="24"/>
          <w:szCs w:val="24"/>
        </w:rPr>
        <w:fldChar w:fldCharType="separate"/>
      </w:r>
      <w:r w:rsidRPr="000256D0">
        <w:rPr>
          <w:sz w:val="24"/>
          <w:szCs w:val="24"/>
        </w:rPr>
        <w:t> </w:t>
      </w:r>
      <w:r w:rsidRPr="000256D0">
        <w:rPr>
          <w:sz w:val="24"/>
          <w:szCs w:val="24"/>
        </w:rPr>
        <w:t> </w:t>
      </w:r>
      <w:r w:rsidRPr="000256D0">
        <w:rPr>
          <w:sz w:val="24"/>
          <w:szCs w:val="24"/>
        </w:rPr>
        <w:t> </w:t>
      </w:r>
      <w:r w:rsidRPr="000256D0">
        <w:rPr>
          <w:sz w:val="24"/>
          <w:szCs w:val="24"/>
        </w:rPr>
        <w:t> </w:t>
      </w:r>
      <w:r w:rsidRPr="000256D0">
        <w:rPr>
          <w:sz w:val="24"/>
          <w:szCs w:val="24"/>
        </w:rPr>
        <w:t> </w:t>
      </w:r>
      <w:r w:rsidRPr="000256D0">
        <w:rPr>
          <w:sz w:val="24"/>
          <w:szCs w:val="24"/>
        </w:rPr>
        <w:fldChar w:fldCharType="end"/>
      </w:r>
    </w:p>
    <w:p w:rsidR="00A53CD2" w:rsidRPr="000256D0" w:rsidRDefault="00E44320" w:rsidP="00A53CD2">
      <w:pPr>
        <w:rPr>
          <w:sz w:val="24"/>
          <w:szCs w:val="24"/>
        </w:rPr>
      </w:pPr>
      <w:r w:rsidRPr="000256D0">
        <w:rPr>
          <w:sz w:val="24"/>
          <w:szCs w:val="24"/>
        </w:rPr>
        <w:t xml:space="preserve">  Chapter:  </w:t>
      </w:r>
      <w:r w:rsidR="00A53CD2" w:rsidRPr="000256D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53CD2" w:rsidRPr="000256D0">
        <w:rPr>
          <w:sz w:val="24"/>
          <w:szCs w:val="24"/>
        </w:rPr>
        <w:instrText xml:space="preserve"> FORMTEXT </w:instrText>
      </w:r>
      <w:r w:rsidR="00A53CD2" w:rsidRPr="000256D0">
        <w:rPr>
          <w:sz w:val="24"/>
          <w:szCs w:val="24"/>
        </w:rPr>
      </w:r>
      <w:r w:rsidR="00A53CD2" w:rsidRPr="000256D0">
        <w:rPr>
          <w:sz w:val="24"/>
          <w:szCs w:val="24"/>
        </w:rPr>
        <w:fldChar w:fldCharType="separate"/>
      </w:r>
      <w:r w:rsidR="00A53CD2" w:rsidRPr="000256D0">
        <w:rPr>
          <w:noProof/>
          <w:sz w:val="24"/>
          <w:szCs w:val="24"/>
        </w:rPr>
        <w:t> </w:t>
      </w:r>
      <w:r w:rsidR="00A53CD2" w:rsidRPr="000256D0">
        <w:rPr>
          <w:noProof/>
          <w:sz w:val="24"/>
          <w:szCs w:val="24"/>
        </w:rPr>
        <w:t> </w:t>
      </w:r>
      <w:r w:rsidR="00A53CD2" w:rsidRPr="000256D0">
        <w:rPr>
          <w:sz w:val="24"/>
          <w:szCs w:val="24"/>
        </w:rPr>
        <w:fldChar w:fldCharType="end"/>
      </w:r>
    </w:p>
    <w:p w:rsidR="00E44320" w:rsidRPr="000256D0" w:rsidRDefault="00E44320">
      <w:pPr>
        <w:rPr>
          <w:sz w:val="24"/>
          <w:szCs w:val="24"/>
        </w:rPr>
      </w:pPr>
    </w:p>
    <w:p w:rsidR="00E44320" w:rsidRPr="000256D0" w:rsidRDefault="00E44320">
      <w:pPr>
        <w:rPr>
          <w:sz w:val="24"/>
          <w:szCs w:val="24"/>
        </w:rPr>
      </w:pPr>
    </w:p>
    <w:p w:rsidR="00A53CD2" w:rsidRPr="000256D0" w:rsidRDefault="00A53CD2">
      <w:pPr>
        <w:rPr>
          <w:sz w:val="24"/>
          <w:szCs w:val="24"/>
        </w:rPr>
      </w:pPr>
    </w:p>
    <w:p w:rsidR="00A53CD2" w:rsidRPr="000256D0" w:rsidRDefault="00A53CD2">
      <w:pPr>
        <w:rPr>
          <w:sz w:val="24"/>
          <w:szCs w:val="24"/>
        </w:rPr>
      </w:pPr>
    </w:p>
    <w:p w:rsidR="00E44320" w:rsidRPr="000256D0" w:rsidRDefault="00E44320">
      <w:pPr>
        <w:rPr>
          <w:sz w:val="24"/>
          <w:szCs w:val="24"/>
        </w:rPr>
      </w:pPr>
    </w:p>
    <w:p w:rsidR="00E44320" w:rsidRPr="000256D0" w:rsidRDefault="00E44320">
      <w:pPr>
        <w:rPr>
          <w:sz w:val="24"/>
          <w:szCs w:val="24"/>
        </w:rPr>
        <w:sectPr w:rsidR="00E44320" w:rsidRPr="000256D0" w:rsidSect="00E44320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4320" w:rsidRPr="000256D0" w:rsidRDefault="00E44320">
      <w:pPr>
        <w:rPr>
          <w:sz w:val="24"/>
          <w:szCs w:val="24"/>
        </w:rPr>
      </w:pPr>
    </w:p>
    <w:p w:rsidR="005D4151" w:rsidRPr="000256D0" w:rsidRDefault="005D4151" w:rsidP="005D4151">
      <w:pPr>
        <w:jc w:val="center"/>
        <w:rPr>
          <w:sz w:val="24"/>
          <w:szCs w:val="24"/>
        </w:rPr>
      </w:pPr>
      <w:r w:rsidRPr="000256D0">
        <w:rPr>
          <w:b/>
          <w:sz w:val="24"/>
          <w:szCs w:val="24"/>
        </w:rPr>
        <w:t>Certificate of Service</w:t>
      </w:r>
    </w:p>
    <w:p w:rsidR="005D4151" w:rsidRPr="000256D0" w:rsidRDefault="005D4151" w:rsidP="005D4151">
      <w:pPr>
        <w:rPr>
          <w:sz w:val="24"/>
          <w:szCs w:val="24"/>
        </w:rPr>
      </w:pPr>
    </w:p>
    <w:p w:rsidR="005D4151" w:rsidRPr="000256D0" w:rsidRDefault="005D4151" w:rsidP="005D4151">
      <w:pPr>
        <w:rPr>
          <w:sz w:val="24"/>
          <w:szCs w:val="24"/>
        </w:rPr>
      </w:pPr>
      <w:r w:rsidRPr="000256D0">
        <w:rPr>
          <w:sz w:val="24"/>
          <w:szCs w:val="24"/>
        </w:rPr>
        <w:t xml:space="preserve">I hereby certify that I have served a true and correct copy of </w:t>
      </w:r>
      <w:r w:rsidR="00A53CD2" w:rsidRPr="000256D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ocument Being Served"/>
            </w:textInput>
          </w:ffData>
        </w:fldChar>
      </w:r>
      <w:r w:rsidR="00A53CD2" w:rsidRPr="000256D0">
        <w:rPr>
          <w:sz w:val="24"/>
          <w:szCs w:val="24"/>
        </w:rPr>
        <w:instrText xml:space="preserve"> FORMTEXT </w:instrText>
      </w:r>
      <w:r w:rsidR="00A53CD2" w:rsidRPr="000256D0">
        <w:rPr>
          <w:sz w:val="24"/>
          <w:szCs w:val="24"/>
        </w:rPr>
      </w:r>
      <w:r w:rsidR="00A53CD2" w:rsidRPr="000256D0">
        <w:rPr>
          <w:sz w:val="24"/>
          <w:szCs w:val="24"/>
        </w:rPr>
        <w:fldChar w:fldCharType="separate"/>
      </w:r>
      <w:r w:rsidR="00A53CD2" w:rsidRPr="000256D0">
        <w:rPr>
          <w:noProof/>
          <w:sz w:val="24"/>
          <w:szCs w:val="24"/>
        </w:rPr>
        <w:t>Document Being Served</w:t>
      </w:r>
      <w:r w:rsidR="00A53CD2" w:rsidRPr="000256D0">
        <w:rPr>
          <w:sz w:val="24"/>
          <w:szCs w:val="24"/>
        </w:rPr>
        <w:fldChar w:fldCharType="end"/>
      </w:r>
      <w:r w:rsidRPr="000256D0">
        <w:rPr>
          <w:sz w:val="24"/>
          <w:szCs w:val="24"/>
        </w:rPr>
        <w:t xml:space="preserve"> to all creditors and </w:t>
      </w:r>
      <w:r w:rsidR="00E44320" w:rsidRPr="000256D0">
        <w:rPr>
          <w:sz w:val="24"/>
          <w:szCs w:val="24"/>
        </w:rPr>
        <w:t>parties in interest</w:t>
      </w:r>
      <w:r w:rsidRPr="000256D0">
        <w:rPr>
          <w:sz w:val="24"/>
          <w:szCs w:val="24"/>
        </w:rPr>
        <w:t xml:space="preserve"> by</w:t>
      </w:r>
      <w:r w:rsidR="00E44320" w:rsidRPr="000256D0">
        <w:rPr>
          <w:sz w:val="24"/>
          <w:szCs w:val="24"/>
        </w:rPr>
        <w:t xml:space="preserve"> </w:t>
      </w:r>
      <w:r w:rsidR="00A53CD2" w:rsidRPr="000256D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ow the Document was Served"/>
            </w:textInput>
          </w:ffData>
        </w:fldChar>
      </w:r>
      <w:r w:rsidR="00A53CD2" w:rsidRPr="000256D0">
        <w:rPr>
          <w:sz w:val="24"/>
          <w:szCs w:val="24"/>
        </w:rPr>
        <w:instrText xml:space="preserve"> FORMTEXT </w:instrText>
      </w:r>
      <w:r w:rsidR="00A53CD2" w:rsidRPr="000256D0">
        <w:rPr>
          <w:sz w:val="24"/>
          <w:szCs w:val="24"/>
        </w:rPr>
      </w:r>
      <w:r w:rsidR="00A53CD2" w:rsidRPr="000256D0">
        <w:rPr>
          <w:sz w:val="24"/>
          <w:szCs w:val="24"/>
        </w:rPr>
        <w:fldChar w:fldCharType="separate"/>
      </w:r>
      <w:r w:rsidR="00A53CD2" w:rsidRPr="000256D0">
        <w:rPr>
          <w:noProof/>
          <w:sz w:val="24"/>
          <w:szCs w:val="24"/>
        </w:rPr>
        <w:t>How the Document was Served</w:t>
      </w:r>
      <w:r w:rsidR="00A53CD2" w:rsidRPr="000256D0">
        <w:rPr>
          <w:sz w:val="24"/>
          <w:szCs w:val="24"/>
        </w:rPr>
        <w:fldChar w:fldCharType="end"/>
      </w:r>
      <w:r w:rsidRPr="000256D0">
        <w:rPr>
          <w:sz w:val="24"/>
          <w:szCs w:val="24"/>
        </w:rPr>
        <w:t>.</w:t>
      </w:r>
    </w:p>
    <w:p w:rsidR="005D4151" w:rsidRPr="000256D0" w:rsidRDefault="005D4151" w:rsidP="005D4151">
      <w:pPr>
        <w:rPr>
          <w:sz w:val="24"/>
          <w:szCs w:val="24"/>
        </w:rPr>
      </w:pPr>
    </w:p>
    <w:p w:rsidR="005D4151" w:rsidRPr="000256D0" w:rsidRDefault="005D4151" w:rsidP="005D4151">
      <w:pPr>
        <w:rPr>
          <w:sz w:val="24"/>
          <w:szCs w:val="24"/>
        </w:rPr>
      </w:pPr>
      <w:r w:rsidRPr="000256D0">
        <w:rPr>
          <w:sz w:val="24"/>
          <w:szCs w:val="24"/>
        </w:rPr>
        <w:t xml:space="preserve">This, the </w:t>
      </w:r>
      <w:r w:rsidR="00A53CD2" w:rsidRPr="000256D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y"/>
              <w:maxLength w:val="6"/>
            </w:textInput>
          </w:ffData>
        </w:fldChar>
      </w:r>
      <w:r w:rsidR="00A53CD2" w:rsidRPr="000256D0">
        <w:rPr>
          <w:sz w:val="24"/>
          <w:szCs w:val="24"/>
        </w:rPr>
        <w:instrText xml:space="preserve"> FORMTEXT </w:instrText>
      </w:r>
      <w:r w:rsidR="00A53CD2" w:rsidRPr="000256D0">
        <w:rPr>
          <w:sz w:val="24"/>
          <w:szCs w:val="24"/>
        </w:rPr>
      </w:r>
      <w:r w:rsidR="00A53CD2" w:rsidRPr="000256D0">
        <w:rPr>
          <w:sz w:val="24"/>
          <w:szCs w:val="24"/>
        </w:rPr>
        <w:fldChar w:fldCharType="separate"/>
      </w:r>
      <w:r w:rsidR="00A53CD2" w:rsidRPr="000256D0">
        <w:rPr>
          <w:noProof/>
          <w:sz w:val="24"/>
          <w:szCs w:val="24"/>
        </w:rPr>
        <w:t>Day</w:t>
      </w:r>
      <w:r w:rsidR="00A53CD2" w:rsidRPr="000256D0">
        <w:rPr>
          <w:sz w:val="24"/>
          <w:szCs w:val="24"/>
        </w:rPr>
        <w:fldChar w:fldCharType="end"/>
      </w:r>
      <w:r w:rsidRPr="000256D0">
        <w:rPr>
          <w:sz w:val="24"/>
          <w:szCs w:val="24"/>
        </w:rPr>
        <w:t xml:space="preserve"> day of </w:t>
      </w:r>
      <w:r w:rsidR="00A53CD2" w:rsidRPr="000256D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onth"/>
            </w:textInput>
          </w:ffData>
        </w:fldChar>
      </w:r>
      <w:r w:rsidR="00A53CD2" w:rsidRPr="000256D0">
        <w:rPr>
          <w:sz w:val="24"/>
          <w:szCs w:val="24"/>
        </w:rPr>
        <w:instrText xml:space="preserve"> FORMTEXT </w:instrText>
      </w:r>
      <w:r w:rsidR="00A53CD2" w:rsidRPr="000256D0">
        <w:rPr>
          <w:sz w:val="24"/>
          <w:szCs w:val="24"/>
        </w:rPr>
      </w:r>
      <w:r w:rsidR="00A53CD2" w:rsidRPr="000256D0">
        <w:rPr>
          <w:sz w:val="24"/>
          <w:szCs w:val="24"/>
        </w:rPr>
        <w:fldChar w:fldCharType="separate"/>
      </w:r>
      <w:r w:rsidR="00A53CD2" w:rsidRPr="000256D0">
        <w:rPr>
          <w:noProof/>
          <w:sz w:val="24"/>
          <w:szCs w:val="24"/>
        </w:rPr>
        <w:t>Month</w:t>
      </w:r>
      <w:r w:rsidR="00A53CD2" w:rsidRPr="000256D0">
        <w:rPr>
          <w:sz w:val="24"/>
          <w:szCs w:val="24"/>
        </w:rPr>
        <w:fldChar w:fldCharType="end"/>
      </w:r>
      <w:r w:rsidRPr="000256D0">
        <w:rPr>
          <w:sz w:val="24"/>
          <w:szCs w:val="24"/>
        </w:rPr>
        <w:t xml:space="preserve">, </w:t>
      </w:r>
      <w:r w:rsidR="00A53CD2" w:rsidRPr="000256D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ear"/>
              <w:maxLength w:val="4"/>
            </w:textInput>
          </w:ffData>
        </w:fldChar>
      </w:r>
      <w:r w:rsidR="00A53CD2" w:rsidRPr="000256D0">
        <w:rPr>
          <w:sz w:val="24"/>
          <w:szCs w:val="24"/>
        </w:rPr>
        <w:instrText xml:space="preserve"> FORMTEXT </w:instrText>
      </w:r>
      <w:r w:rsidR="00A53CD2" w:rsidRPr="000256D0">
        <w:rPr>
          <w:sz w:val="24"/>
          <w:szCs w:val="24"/>
        </w:rPr>
      </w:r>
      <w:r w:rsidR="00A53CD2" w:rsidRPr="000256D0">
        <w:rPr>
          <w:sz w:val="24"/>
          <w:szCs w:val="24"/>
        </w:rPr>
        <w:fldChar w:fldCharType="separate"/>
      </w:r>
      <w:r w:rsidR="00A53CD2" w:rsidRPr="000256D0">
        <w:rPr>
          <w:noProof/>
          <w:sz w:val="24"/>
          <w:szCs w:val="24"/>
        </w:rPr>
        <w:t>Year</w:t>
      </w:r>
      <w:r w:rsidR="00A53CD2" w:rsidRPr="000256D0">
        <w:rPr>
          <w:sz w:val="24"/>
          <w:szCs w:val="24"/>
        </w:rPr>
        <w:fldChar w:fldCharType="end"/>
      </w:r>
      <w:r w:rsidR="00E44320" w:rsidRPr="000256D0">
        <w:rPr>
          <w:sz w:val="24"/>
          <w:szCs w:val="24"/>
        </w:rPr>
        <w:t>.</w:t>
      </w:r>
    </w:p>
    <w:p w:rsidR="005D4151" w:rsidRPr="000256D0" w:rsidRDefault="005D4151" w:rsidP="005D4151">
      <w:pPr>
        <w:rPr>
          <w:sz w:val="24"/>
          <w:szCs w:val="24"/>
        </w:rPr>
      </w:pPr>
    </w:p>
    <w:p w:rsidR="005D4151" w:rsidRPr="000256D0" w:rsidRDefault="005D4151" w:rsidP="005D4151">
      <w:pPr>
        <w:rPr>
          <w:sz w:val="24"/>
          <w:szCs w:val="24"/>
        </w:rPr>
      </w:pPr>
    </w:p>
    <w:p w:rsidR="005D4151" w:rsidRPr="000256D0" w:rsidRDefault="005D4151" w:rsidP="005D4151">
      <w:pPr>
        <w:rPr>
          <w:sz w:val="24"/>
          <w:szCs w:val="24"/>
        </w:rPr>
      </w:pPr>
    </w:p>
    <w:p w:rsidR="005D4151" w:rsidRPr="000256D0" w:rsidRDefault="005D4151" w:rsidP="005D4151">
      <w:pPr>
        <w:rPr>
          <w:sz w:val="24"/>
          <w:szCs w:val="24"/>
        </w:rPr>
      </w:pP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  <w:t>_______________________________________</w:t>
      </w:r>
    </w:p>
    <w:p w:rsidR="005D4151" w:rsidRPr="000256D0" w:rsidRDefault="00E44320" w:rsidP="005D4151">
      <w:pPr>
        <w:rPr>
          <w:sz w:val="24"/>
          <w:szCs w:val="24"/>
        </w:rPr>
      </w:pP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="00A53CD2" w:rsidRPr="000256D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btor's Name"/>
            </w:textInput>
          </w:ffData>
        </w:fldChar>
      </w:r>
      <w:r w:rsidR="00A53CD2" w:rsidRPr="000256D0">
        <w:rPr>
          <w:sz w:val="24"/>
          <w:szCs w:val="24"/>
        </w:rPr>
        <w:instrText xml:space="preserve"> FORMTEXT </w:instrText>
      </w:r>
      <w:r w:rsidR="00A53CD2" w:rsidRPr="000256D0">
        <w:rPr>
          <w:sz w:val="24"/>
          <w:szCs w:val="24"/>
        </w:rPr>
      </w:r>
      <w:r w:rsidR="00A53CD2" w:rsidRPr="000256D0">
        <w:rPr>
          <w:sz w:val="24"/>
          <w:szCs w:val="24"/>
        </w:rPr>
        <w:fldChar w:fldCharType="separate"/>
      </w:r>
      <w:r w:rsidR="00A53CD2" w:rsidRPr="000256D0">
        <w:rPr>
          <w:noProof/>
          <w:sz w:val="24"/>
          <w:szCs w:val="24"/>
        </w:rPr>
        <w:t>Debtor's Name</w:t>
      </w:r>
      <w:r w:rsidR="00A53CD2" w:rsidRPr="000256D0">
        <w:rPr>
          <w:sz w:val="24"/>
          <w:szCs w:val="24"/>
        </w:rPr>
        <w:fldChar w:fldCharType="end"/>
      </w:r>
    </w:p>
    <w:p w:rsidR="005D4151" w:rsidRPr="000256D0" w:rsidRDefault="005D4151" w:rsidP="005D4151">
      <w:pPr>
        <w:rPr>
          <w:sz w:val="24"/>
          <w:szCs w:val="24"/>
        </w:rPr>
      </w:pP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</w:r>
      <w:r w:rsidRPr="000256D0">
        <w:rPr>
          <w:sz w:val="24"/>
          <w:szCs w:val="24"/>
        </w:rPr>
        <w:tab/>
        <w:t>Debtor</w:t>
      </w:r>
    </w:p>
    <w:p w:rsidR="005D4151" w:rsidRPr="000256D0" w:rsidRDefault="005D4151" w:rsidP="005D4151">
      <w:pPr>
        <w:rPr>
          <w:sz w:val="24"/>
          <w:szCs w:val="24"/>
        </w:rPr>
      </w:pPr>
    </w:p>
    <w:p w:rsidR="00A53CD2" w:rsidRPr="000256D0" w:rsidRDefault="00E44320" w:rsidP="005D4151">
      <w:pPr>
        <w:rPr>
          <w:sz w:val="24"/>
          <w:szCs w:val="24"/>
        </w:rPr>
      </w:pPr>
      <w:r w:rsidRPr="000256D0">
        <w:rPr>
          <w:sz w:val="24"/>
          <w:szCs w:val="24"/>
        </w:rPr>
        <w:t>Attached:  List of parties served</w:t>
      </w:r>
    </w:p>
    <w:sectPr w:rsidR="00A53CD2" w:rsidRPr="000256D0" w:rsidSect="00E443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BC" w:rsidRDefault="00241FBC" w:rsidP="005D4151">
      <w:r>
        <w:separator/>
      </w:r>
    </w:p>
  </w:endnote>
  <w:endnote w:type="continuationSeparator" w:id="0">
    <w:p w:rsidR="00241FBC" w:rsidRDefault="00241FBC" w:rsidP="005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BC" w:rsidRDefault="00241FBC" w:rsidP="005D4151">
      <w:r>
        <w:separator/>
      </w:r>
    </w:p>
  </w:footnote>
  <w:footnote w:type="continuationSeparator" w:id="0">
    <w:p w:rsidR="00241FBC" w:rsidRDefault="00241FBC" w:rsidP="005D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51" w:rsidRPr="000469ED" w:rsidRDefault="005D4151" w:rsidP="005D4151">
    <w:pPr>
      <w:pStyle w:val="Header"/>
      <w:jc w:val="center"/>
      <w:rPr>
        <w:sz w:val="24"/>
        <w:szCs w:val="24"/>
      </w:rPr>
    </w:pPr>
    <w:r w:rsidRPr="000469ED">
      <w:rPr>
        <w:sz w:val="24"/>
        <w:szCs w:val="24"/>
      </w:rPr>
      <w:t>UNITED STATES BANKRUPTCY COURT</w:t>
    </w:r>
  </w:p>
  <w:p w:rsidR="005D4151" w:rsidRPr="000469ED" w:rsidRDefault="005D4151" w:rsidP="005D4151">
    <w:pPr>
      <w:pStyle w:val="Header"/>
      <w:jc w:val="center"/>
      <w:rPr>
        <w:sz w:val="24"/>
        <w:szCs w:val="24"/>
      </w:rPr>
    </w:pPr>
    <w:r w:rsidRPr="000469ED">
      <w:rPr>
        <w:sz w:val="24"/>
        <w:szCs w:val="24"/>
      </w:rPr>
      <w:t>MIDDLE DISTRICT OF ALABAMA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51"/>
    <w:rsid w:val="000256D0"/>
    <w:rsid w:val="000469ED"/>
    <w:rsid w:val="00241FBC"/>
    <w:rsid w:val="003F0D3D"/>
    <w:rsid w:val="005D4151"/>
    <w:rsid w:val="00A53CD2"/>
    <w:rsid w:val="00E41F5A"/>
    <w:rsid w:val="00E44320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1C87F-852D-4A43-8DA4-C4D48325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51"/>
  </w:style>
  <w:style w:type="paragraph" w:styleId="Footer">
    <w:name w:val="footer"/>
    <w:basedOn w:val="Normal"/>
    <w:link w:val="FooterChar"/>
    <w:uiPriority w:val="99"/>
    <w:unhideWhenUsed/>
    <w:rsid w:val="005D4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51"/>
  </w:style>
  <w:style w:type="paragraph" w:styleId="BalloonText">
    <w:name w:val="Balloon Text"/>
    <w:basedOn w:val="Normal"/>
    <w:link w:val="BalloonTextChar"/>
    <w:uiPriority w:val="99"/>
    <w:semiHidden/>
    <w:unhideWhenUsed/>
    <w:rsid w:val="005D4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5B48-2FA0-4CA7-B665-DECAAE83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Suckman</dc:creator>
  <cp:keywords/>
  <dc:description/>
  <cp:lastModifiedBy>Brian Suckman</cp:lastModifiedBy>
  <cp:revision>3</cp:revision>
  <cp:lastPrinted>2017-12-19T17:07:00Z</cp:lastPrinted>
  <dcterms:created xsi:type="dcterms:W3CDTF">2017-12-19T17:02:00Z</dcterms:created>
  <dcterms:modified xsi:type="dcterms:W3CDTF">2017-12-19T18:02:00Z</dcterms:modified>
</cp:coreProperties>
</file>