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95" w:rsidRDefault="00194D95"/>
    <w:p w:rsidR="00421A3F" w:rsidRDefault="00421A3F"/>
    <w:p w:rsidR="00421A3F" w:rsidRDefault="00421A3F"/>
    <w:p w:rsidR="00421A3F" w:rsidRDefault="00421A3F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</w:t>
      </w:r>
      <w:r w:rsidRPr="00C270D2">
        <w:t>:</w:t>
      </w:r>
      <w:bookmarkStart w:id="0" w:name="_GoBack"/>
      <w:bookmarkEnd w:id="0"/>
      <w:r>
        <w:t xml:space="preserve"> </w:t>
      </w:r>
      <w:sdt>
        <w:sdtPr>
          <w:rPr>
            <w:rStyle w:val="Style1"/>
          </w:rPr>
          <w:id w:val="-488253893"/>
          <w:placeholder>
            <w:docPart w:val="BDF9F2F7A7F64129A2B301FF305B7E5E"/>
          </w:placeholder>
          <w:showingPlcHdr/>
          <w:text/>
        </w:sdtPr>
        <w:sdtEndPr>
          <w:rPr>
            <w:rStyle w:val="DefaultParagraphFont"/>
            <w:color w:val="FF0000"/>
          </w:rPr>
        </w:sdtEndPr>
        <w:sdtContent>
          <w:r w:rsidR="00D8793F" w:rsidRPr="00D8793F">
            <w:rPr>
              <w:color w:val="FF0000"/>
            </w:rPr>
            <w:t>Case No.</w:t>
          </w:r>
        </w:sdtContent>
      </w:sdt>
      <w:r>
        <w:t xml:space="preserve">   </w:t>
      </w:r>
    </w:p>
    <w:p w:rsidR="00421A3F" w:rsidRDefault="00421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  <w:r w:rsidR="00935A4F">
        <w:t xml:space="preserve"> </w:t>
      </w:r>
      <w:sdt>
        <w:sdtPr>
          <w:id w:val="-938208824"/>
          <w:placeholder>
            <w:docPart w:val="372BAAEF335040CDB42BD9FE15E3072D"/>
          </w:placeholder>
          <w:showingPlcHdr/>
          <w:dropDownList>
            <w:listItem w:value="Choose an item."/>
            <w:listItem w:displayText="7" w:value="7"/>
            <w:listItem w:displayText="9" w:value="9"/>
            <w:listItem w:displayText="11" w:value="11"/>
            <w:listItem w:displayText="12" w:value="12"/>
            <w:listItem w:displayText="13" w:value="13"/>
          </w:dropDownList>
        </w:sdtPr>
        <w:sdtEndPr>
          <w:rPr>
            <w:color w:val="FF0000"/>
          </w:rPr>
        </w:sdtEndPr>
        <w:sdtContent>
          <w:r w:rsidR="00E4226E">
            <w:rPr>
              <w:rStyle w:val="PlaceholderText"/>
              <w:color w:val="FF0000"/>
            </w:rPr>
            <w:t>Choose an item</w:t>
          </w:r>
        </w:sdtContent>
      </w:sdt>
    </w:p>
    <w:p w:rsidR="00421A3F" w:rsidRPr="00C270D2" w:rsidRDefault="00215F07" w:rsidP="00C270D2">
      <w:pPr>
        <w:tabs>
          <w:tab w:val="left" w:pos="1980"/>
        </w:tabs>
        <w:rPr>
          <w:color w:val="FF0000"/>
        </w:rPr>
      </w:pPr>
      <w:sdt>
        <w:sdtPr>
          <w:rPr>
            <w:rStyle w:val="Style1"/>
          </w:rPr>
          <w:id w:val="2114326550"/>
          <w:placeholder>
            <w:docPart w:val="C2991D82742440E1B8C667F1DBA10953"/>
          </w:placeholder>
          <w:showingPlcHdr/>
          <w:text/>
        </w:sdtPr>
        <w:sdtEndPr>
          <w:rPr>
            <w:rStyle w:val="DefaultParagraphFont"/>
            <w:color w:val="FF0000"/>
          </w:rPr>
        </w:sdtEndPr>
        <w:sdtContent>
          <w:r w:rsidR="00D8793F">
            <w:rPr>
              <w:color w:val="FF0000"/>
            </w:rPr>
            <w:t>Debtor’s Name</w:t>
          </w:r>
        </w:sdtContent>
      </w:sdt>
      <w:r w:rsidR="00C270D2" w:rsidRPr="00D8793F">
        <w:t>,</w:t>
      </w:r>
    </w:p>
    <w:p w:rsidR="00421A3F" w:rsidRDefault="00421A3F"/>
    <w:p w:rsidR="00421A3F" w:rsidRDefault="00421A3F" w:rsidP="00C270D2">
      <w:pPr>
        <w:ind w:firstLine="720"/>
      </w:pPr>
      <w:r>
        <w:t>Debtor.</w:t>
      </w:r>
    </w:p>
    <w:p w:rsidR="00421A3F" w:rsidRDefault="00421A3F"/>
    <w:p w:rsidR="00421A3F" w:rsidRDefault="00421A3F" w:rsidP="00421A3F">
      <w:pPr>
        <w:jc w:val="center"/>
      </w:pPr>
    </w:p>
    <w:p w:rsidR="00421A3F" w:rsidRDefault="00421A3F" w:rsidP="00421A3F">
      <w:pPr>
        <w:jc w:val="center"/>
        <w:rPr>
          <w:b/>
        </w:rPr>
      </w:pPr>
      <w:r w:rsidRPr="00421A3F">
        <w:rPr>
          <w:b/>
        </w:rPr>
        <w:t>Certificate of Service</w:t>
      </w:r>
    </w:p>
    <w:p w:rsidR="00421A3F" w:rsidRDefault="00421A3F" w:rsidP="00421A3F"/>
    <w:p w:rsidR="00421A3F" w:rsidRDefault="00421A3F" w:rsidP="00421A3F">
      <w:r>
        <w:t xml:space="preserve">I hereby certify that I have served a true and correct copy of </w:t>
      </w:r>
      <w:sdt>
        <w:sdtPr>
          <w:rPr>
            <w:rStyle w:val="Style1"/>
          </w:rPr>
          <w:id w:val="2058199879"/>
          <w:placeholder>
            <w:docPart w:val="6A7C2A0FECA640F4AA56DABF66C13C6E"/>
          </w:placeholder>
          <w:showingPlcHdr/>
          <w15:color w:val="000000"/>
          <w:text/>
        </w:sdtPr>
        <w:sdtEndPr>
          <w:rPr>
            <w:rStyle w:val="DefaultParagraphFont"/>
            <w:color w:val="FF0000"/>
          </w:rPr>
        </w:sdtEndPr>
        <w:sdtContent>
          <w:r w:rsidR="00D8793F" w:rsidRPr="00C270D2">
            <w:rPr>
              <w:color w:val="FF0000"/>
            </w:rPr>
            <w:t>Identify the document or documents being served</w:t>
          </w:r>
        </w:sdtContent>
      </w:sdt>
      <w:r w:rsidRPr="00C270D2">
        <w:t xml:space="preserve"> to all creditors and parties in interest by </w:t>
      </w:r>
      <w:sdt>
        <w:sdtPr>
          <w:rPr>
            <w:rStyle w:val="Style1"/>
          </w:rPr>
          <w:id w:val="1208223868"/>
          <w:placeholder>
            <w:docPart w:val="DC41EAC6E3AA4AFA9376CD7BB665E671"/>
          </w:placeholder>
          <w:showingPlcHdr/>
          <w:text/>
        </w:sdtPr>
        <w:sdtEndPr>
          <w:rPr>
            <w:rStyle w:val="DefaultParagraphFont"/>
            <w:color w:val="FF0000"/>
          </w:rPr>
        </w:sdtEndPr>
        <w:sdtContent>
          <w:r w:rsidR="00D8793F" w:rsidRPr="00C270D2">
            <w:rPr>
              <w:color w:val="FF0000"/>
            </w:rPr>
            <w:t>Describe how you served the documents</w:t>
          </w:r>
        </w:sdtContent>
      </w:sdt>
      <w:r w:rsidRPr="00D8793F">
        <w:t>.</w:t>
      </w:r>
    </w:p>
    <w:p w:rsidR="00421A3F" w:rsidRDefault="00421A3F" w:rsidP="00421A3F"/>
    <w:p w:rsidR="00421A3F" w:rsidRDefault="00421A3F" w:rsidP="00421A3F">
      <w:r w:rsidRPr="001D049A">
        <w:t>This</w:t>
      </w:r>
      <w:r w:rsidR="008F39CA" w:rsidRPr="001D049A">
        <w:t xml:space="preserve"> </w:t>
      </w:r>
      <w:r w:rsidRPr="001D049A">
        <w:t>the</w:t>
      </w:r>
      <w:r>
        <w:t xml:space="preserve"> </w:t>
      </w:r>
      <w:sdt>
        <w:sdtPr>
          <w:id w:val="80650561"/>
          <w:placeholder>
            <w:docPart w:val="FA55A7EF0930484FA7E09B49A3DE17D8"/>
          </w:placeholder>
          <w:showingPlcHdr/>
          <w:text/>
        </w:sdtPr>
        <w:sdtEndPr/>
        <w:sdtContent>
          <w:r w:rsidR="005D55BF" w:rsidRPr="005D55BF">
            <w:rPr>
              <w:rStyle w:val="PlaceholderText"/>
              <w:color w:val="FF0000"/>
            </w:rPr>
            <w:t>E</w:t>
          </w:r>
          <w:r w:rsidR="005D55BF">
            <w:rPr>
              <w:rStyle w:val="PlaceholderText"/>
              <w:color w:val="FF0000"/>
            </w:rPr>
            <w:t>nter</w:t>
          </w:r>
          <w:r w:rsidR="005D55BF" w:rsidRPr="005D55BF">
            <w:rPr>
              <w:rStyle w:val="PlaceholderText"/>
              <w:color w:val="FF0000"/>
            </w:rPr>
            <w:t xml:space="preserve"> </w:t>
          </w:r>
          <w:r w:rsidR="005D55BF">
            <w:rPr>
              <w:rStyle w:val="PlaceholderText"/>
              <w:color w:val="FF0000"/>
            </w:rPr>
            <w:t>day</w:t>
          </w:r>
        </w:sdtContent>
      </w:sdt>
      <w:r w:rsidR="00BB2D55">
        <w:t xml:space="preserve"> </w:t>
      </w:r>
      <w:r w:rsidRPr="008F39CA">
        <w:t xml:space="preserve">day of </w:t>
      </w:r>
      <w:sdt>
        <w:sdtPr>
          <w:id w:val="-1284951888"/>
          <w:placeholder>
            <w:docPart w:val="0541417102C64517B01BB82A1C011D74"/>
          </w:placeholder>
          <w:showingPlcHdr/>
          <w:text/>
        </w:sdtPr>
        <w:sdtEndPr/>
        <w:sdtContent>
          <w:r w:rsidR="00BB2D55" w:rsidRPr="00BB2D55">
            <w:rPr>
              <w:rStyle w:val="PlaceholderText"/>
              <w:color w:val="FF0000"/>
            </w:rPr>
            <w:t>Enter month</w:t>
          </w:r>
        </w:sdtContent>
      </w:sdt>
      <w:r w:rsidRPr="008F39CA">
        <w:t xml:space="preserve">, </w:t>
      </w:r>
      <w:sdt>
        <w:sdtPr>
          <w:id w:val="-962733369"/>
          <w:placeholder>
            <w:docPart w:val="DefaultPlaceholder_-1854013440"/>
          </w:placeholder>
          <w:text/>
        </w:sdtPr>
        <w:sdtEndPr/>
        <w:sdtContent>
          <w:r w:rsidR="005D55BF">
            <w:rPr>
              <w:color w:val="FF0000"/>
            </w:rPr>
            <w:t>Enter year</w:t>
          </w:r>
        </w:sdtContent>
      </w:sdt>
      <w:r w:rsidRPr="008F39CA">
        <w:t>.</w:t>
      </w:r>
    </w:p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21A3F" w:rsidRPr="00D8793F" w:rsidRDefault="00421A3F" w:rsidP="00421A3F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tag w:val="Filer's name"/>
          <w:id w:val="-1520316830"/>
          <w:placeholder>
            <w:docPart w:val="E48C9C862F4C47C49D015923B43C83EB"/>
          </w:placeholder>
          <w:showingPlcHdr/>
          <w:text/>
        </w:sdtPr>
        <w:sdtEndPr>
          <w:rPr>
            <w:rStyle w:val="DefaultParagraphFont"/>
            <w:color w:val="FF0000"/>
          </w:rPr>
        </w:sdtEndPr>
        <w:sdtContent>
          <w:r w:rsidR="00A2359A" w:rsidRPr="00D8793F">
            <w:rPr>
              <w:color w:val="FF0000"/>
            </w:rPr>
            <w:t>Filer’s name</w:t>
          </w:r>
        </w:sdtContent>
      </w:sdt>
    </w:p>
    <w:p w:rsidR="00421A3F" w:rsidRPr="00D8793F" w:rsidRDefault="00421A3F" w:rsidP="00421A3F">
      <w:pPr>
        <w:rPr>
          <w:color w:val="FF0000"/>
        </w:rPr>
      </w:pP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sdt>
        <w:sdtPr>
          <w:rPr>
            <w:rStyle w:val="Style1"/>
          </w:rPr>
          <w:id w:val="-217518688"/>
          <w:placeholder>
            <w:docPart w:val="9DA53EC420AB42139C69E07F832B37A0"/>
          </w:placeholder>
          <w:showingPlcHdr/>
          <w:text/>
        </w:sdtPr>
        <w:sdtEndPr>
          <w:rPr>
            <w:rStyle w:val="Style1"/>
          </w:rPr>
        </w:sdtEndPr>
        <w:sdtContent>
          <w:r w:rsidR="00A2359A" w:rsidRPr="00D8793F">
            <w:rPr>
              <w:color w:val="FF0000"/>
            </w:rPr>
            <w:t>Filer’s title</w:t>
          </w:r>
        </w:sdtContent>
      </w:sdt>
    </w:p>
    <w:p w:rsidR="00421A3F" w:rsidRPr="00D8793F" w:rsidRDefault="00421A3F" w:rsidP="00421A3F">
      <w:pPr>
        <w:rPr>
          <w:color w:val="FF0000"/>
        </w:rPr>
      </w:pP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sdt>
        <w:sdtPr>
          <w:rPr>
            <w:rStyle w:val="Style1"/>
          </w:rPr>
          <w:tag w:val="Filer's address"/>
          <w:id w:val="2004544283"/>
          <w:placeholder>
            <w:docPart w:val="6F1D6C49221C44C9BC36D53F5158470C"/>
          </w:placeholder>
          <w:showingPlcHdr/>
          <w:text/>
        </w:sdtPr>
        <w:sdtEndPr>
          <w:rPr>
            <w:rStyle w:val="DefaultParagraphFont"/>
            <w:color w:val="FF0000"/>
          </w:rPr>
        </w:sdtEndPr>
        <w:sdtContent>
          <w:r w:rsidR="00A2359A" w:rsidRPr="00D8793F">
            <w:rPr>
              <w:rStyle w:val="PlaceholderText"/>
              <w:color w:val="FF0000"/>
            </w:rPr>
            <w:t>Filer’s address</w:t>
          </w:r>
        </w:sdtContent>
      </w:sdt>
    </w:p>
    <w:p w:rsidR="00421A3F" w:rsidRPr="00D8793F" w:rsidRDefault="00421A3F" w:rsidP="00421A3F">
      <w:pPr>
        <w:rPr>
          <w:color w:val="FF0000"/>
        </w:rPr>
      </w:pP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sdt>
        <w:sdtPr>
          <w:rPr>
            <w:rStyle w:val="Style1"/>
          </w:rPr>
          <w:id w:val="-818961776"/>
          <w:placeholder>
            <w:docPart w:val="1183780AB1F54A59AC1549C12E927015"/>
          </w:placeholder>
          <w:showingPlcHdr/>
          <w:text/>
        </w:sdtPr>
        <w:sdtEndPr>
          <w:rPr>
            <w:rStyle w:val="Style1"/>
          </w:rPr>
        </w:sdtEndPr>
        <w:sdtContent>
          <w:r w:rsidR="00A2359A" w:rsidRPr="00A2359A">
            <w:rPr>
              <w:rStyle w:val="PlaceholderText"/>
              <w:color w:val="FF0000"/>
            </w:rPr>
            <w:t>Filer’s phone number</w:t>
          </w:r>
        </w:sdtContent>
      </w:sdt>
    </w:p>
    <w:p w:rsidR="00421A3F" w:rsidRPr="00D8793F" w:rsidRDefault="00421A3F" w:rsidP="00421A3F">
      <w:pPr>
        <w:rPr>
          <w:color w:val="FF0000"/>
        </w:rPr>
      </w:pP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sdt>
        <w:sdtPr>
          <w:rPr>
            <w:rStyle w:val="Style1"/>
          </w:rPr>
          <w:id w:val="-732545301"/>
          <w:placeholder>
            <w:docPart w:val="4E17816CDEBF433A9E3DD072390D24CC"/>
          </w:placeholder>
          <w:showingPlcHdr/>
          <w:text/>
        </w:sdtPr>
        <w:sdtEndPr>
          <w:rPr>
            <w:rStyle w:val="Style1"/>
          </w:rPr>
        </w:sdtEndPr>
        <w:sdtContent>
          <w:r w:rsidR="00A2359A" w:rsidRPr="00A2359A">
            <w:rPr>
              <w:rStyle w:val="PlaceholderText"/>
              <w:color w:val="FF0000"/>
            </w:rPr>
            <w:t>Filer’s email address</w:t>
          </w:r>
        </w:sdtContent>
      </w:sdt>
    </w:p>
    <w:p w:rsidR="00421A3F" w:rsidRPr="00D8793F" w:rsidRDefault="00421A3F" w:rsidP="00421A3F">
      <w:pPr>
        <w:rPr>
          <w:color w:val="FF0000"/>
        </w:rPr>
      </w:pP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r w:rsidRPr="00D8793F">
        <w:rPr>
          <w:color w:val="FF0000"/>
        </w:rPr>
        <w:tab/>
      </w:r>
      <w:sdt>
        <w:sdtPr>
          <w:rPr>
            <w:rStyle w:val="Style1"/>
            <w:color w:val="FF0000"/>
          </w:rPr>
          <w:id w:val="82426762"/>
          <w:placeholder>
            <w:docPart w:val="10AC800860094776B3EB5C1C21D7742E"/>
          </w:placeholder>
          <w:showingPlcHdr/>
          <w:text/>
        </w:sdtPr>
        <w:sdtEndPr>
          <w:rPr>
            <w:rStyle w:val="Style1"/>
          </w:rPr>
        </w:sdtEndPr>
        <w:sdtContent>
          <w:r w:rsidR="00292FD9">
            <w:rPr>
              <w:rStyle w:val="Style1"/>
              <w:color w:val="FF0000"/>
            </w:rPr>
            <w:t>Filer’s bar ID number</w:t>
          </w:r>
        </w:sdtContent>
      </w:sdt>
    </w:p>
    <w:p w:rsidR="00421A3F" w:rsidRDefault="00421A3F" w:rsidP="00421A3F"/>
    <w:p w:rsidR="00421A3F" w:rsidRPr="00421A3F" w:rsidRDefault="00421A3F" w:rsidP="00421A3F">
      <w:r>
        <w:t>Attached: List of Parties Served</w:t>
      </w:r>
    </w:p>
    <w:sectPr w:rsidR="00421A3F" w:rsidRPr="00421A3F" w:rsidSect="00A92131">
      <w:headerReference w:type="default" r:id="rId6"/>
      <w:type w:val="continuous"/>
      <w:pgSz w:w="12240" w:h="15840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31" w:rsidRDefault="00A92131" w:rsidP="00A92131">
      <w:r>
        <w:separator/>
      </w:r>
    </w:p>
  </w:endnote>
  <w:endnote w:type="continuationSeparator" w:id="0">
    <w:p w:rsidR="00A92131" w:rsidRDefault="00A92131" w:rsidP="00A9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31" w:rsidRDefault="00A92131" w:rsidP="00A92131">
      <w:r>
        <w:separator/>
      </w:r>
    </w:p>
  </w:footnote>
  <w:footnote w:type="continuationSeparator" w:id="0">
    <w:p w:rsidR="00A92131" w:rsidRDefault="00A92131" w:rsidP="00A9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31" w:rsidRDefault="00A92131" w:rsidP="00421A3F">
    <w:pPr>
      <w:pStyle w:val="Header"/>
      <w:spacing w:line="259" w:lineRule="auto"/>
      <w:jc w:val="center"/>
      <w:rPr>
        <w:b/>
      </w:rPr>
    </w:pPr>
    <w:r>
      <w:rPr>
        <w:b/>
      </w:rPr>
      <w:t>UNITED STATES BANKRU</w:t>
    </w:r>
    <w:r w:rsidR="00421A3F">
      <w:rPr>
        <w:b/>
      </w:rPr>
      <w:t>PTCY COURT</w:t>
    </w:r>
  </w:p>
  <w:p w:rsidR="00421A3F" w:rsidRPr="00A92131" w:rsidRDefault="00421A3F" w:rsidP="00421A3F">
    <w:pPr>
      <w:pStyle w:val="Header"/>
      <w:spacing w:line="259" w:lineRule="auto"/>
      <w:jc w:val="center"/>
      <w:rPr>
        <w:b/>
      </w:rPr>
    </w:pPr>
    <w:r>
      <w:rPr>
        <w:b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31"/>
    <w:rsid w:val="00176007"/>
    <w:rsid w:val="00194D95"/>
    <w:rsid w:val="001D049A"/>
    <w:rsid w:val="00215F07"/>
    <w:rsid w:val="00292FD9"/>
    <w:rsid w:val="003E7504"/>
    <w:rsid w:val="00421A3F"/>
    <w:rsid w:val="005D55BF"/>
    <w:rsid w:val="00646127"/>
    <w:rsid w:val="008F39CA"/>
    <w:rsid w:val="00935A4F"/>
    <w:rsid w:val="00A2359A"/>
    <w:rsid w:val="00A92131"/>
    <w:rsid w:val="00BB2D55"/>
    <w:rsid w:val="00C270D2"/>
    <w:rsid w:val="00D358AC"/>
    <w:rsid w:val="00D8793F"/>
    <w:rsid w:val="00DC5DA8"/>
    <w:rsid w:val="00E4226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46BB"/>
  <w15:chartTrackingRefBased/>
  <w15:docId w15:val="{5D46DB3D-3C9D-4586-BF39-63BFC59F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u w:color="1D1F1F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31"/>
  </w:style>
  <w:style w:type="paragraph" w:styleId="Footer">
    <w:name w:val="footer"/>
    <w:basedOn w:val="Normal"/>
    <w:link w:val="FooterChar"/>
    <w:uiPriority w:val="99"/>
    <w:unhideWhenUsed/>
    <w:rsid w:val="00A9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31"/>
  </w:style>
  <w:style w:type="character" w:styleId="PlaceholderText">
    <w:name w:val="Placeholder Text"/>
    <w:basedOn w:val="DefaultParagraphFont"/>
    <w:uiPriority w:val="99"/>
    <w:semiHidden/>
    <w:rsid w:val="00C270D2"/>
    <w:rPr>
      <w:color w:val="808080"/>
    </w:rPr>
  </w:style>
  <w:style w:type="character" w:customStyle="1" w:styleId="Style1">
    <w:name w:val="Style1"/>
    <w:basedOn w:val="DefaultParagraphFont"/>
    <w:uiPriority w:val="1"/>
    <w:rsid w:val="00D8793F"/>
    <w:rPr>
      <w:rFonts w:ascii="Times New Roman" w:hAnsi="Times New Roman"/>
      <w:color w:val="auto"/>
      <w:sz w:val="24"/>
    </w:rPr>
  </w:style>
  <w:style w:type="character" w:customStyle="1" w:styleId="Style2">
    <w:name w:val="Style2"/>
    <w:basedOn w:val="DefaultParagraphFont"/>
    <w:uiPriority w:val="1"/>
    <w:rsid w:val="00D8793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B6B1-8B64-45A8-BC9C-B3AB625B7916}"/>
      </w:docPartPr>
      <w:docPartBody>
        <w:p w:rsidR="00FA65D3" w:rsidRDefault="00395538">
          <w:r w:rsidRPr="004878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BAAEF335040CDB42BD9FE15E3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9C45-0B2E-4A96-83A2-067D63C7B36C}"/>
      </w:docPartPr>
      <w:docPartBody>
        <w:p w:rsidR="00FA65D3" w:rsidRDefault="00395538" w:rsidP="00395538">
          <w:pPr>
            <w:pStyle w:val="372BAAEF335040CDB42BD9FE15E3072D10"/>
          </w:pPr>
          <w:r>
            <w:rPr>
              <w:rStyle w:val="PlaceholderText"/>
              <w:color w:val="FF0000"/>
            </w:rPr>
            <w:t>Choose an item</w:t>
          </w:r>
        </w:p>
      </w:docPartBody>
    </w:docPart>
    <w:docPart>
      <w:docPartPr>
        <w:name w:val="FA55A7EF0930484FA7E09B49A3D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9A02-BE15-465F-B8D2-0CDB76D1A8B3}"/>
      </w:docPartPr>
      <w:docPartBody>
        <w:p w:rsidR="00FA65D3" w:rsidRDefault="00FA65D3" w:rsidP="00FA65D3">
          <w:pPr>
            <w:pStyle w:val="FA55A7EF0930484FA7E09B49A3DE17D812"/>
          </w:pPr>
          <w:r w:rsidRPr="005D55BF">
            <w:rPr>
              <w:rStyle w:val="PlaceholderText"/>
              <w:color w:val="FF0000"/>
            </w:rPr>
            <w:t>E</w:t>
          </w:r>
          <w:r>
            <w:rPr>
              <w:rStyle w:val="PlaceholderText"/>
              <w:color w:val="FF0000"/>
            </w:rPr>
            <w:t>nter</w:t>
          </w:r>
          <w:r w:rsidRPr="005D55BF">
            <w:rPr>
              <w:rStyle w:val="PlaceholderText"/>
              <w:color w:val="FF0000"/>
            </w:rPr>
            <w:t xml:space="preserve"> </w:t>
          </w:r>
          <w:r>
            <w:rPr>
              <w:rStyle w:val="PlaceholderText"/>
              <w:color w:val="FF0000"/>
            </w:rPr>
            <w:t>day</w:t>
          </w:r>
        </w:p>
      </w:docPartBody>
    </w:docPart>
    <w:docPart>
      <w:docPartPr>
        <w:name w:val="E48C9C862F4C47C49D015923B43C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BD37-6DAE-4222-87C6-CBFCDF2B6EDA}"/>
      </w:docPartPr>
      <w:docPartBody>
        <w:p w:rsidR="00FA65D3" w:rsidRDefault="00FA65D3" w:rsidP="00FA65D3">
          <w:pPr>
            <w:pStyle w:val="E48C9C862F4C47C49D015923B43C83EB11"/>
          </w:pPr>
          <w:r w:rsidRPr="00D8793F">
            <w:rPr>
              <w:color w:val="FF0000"/>
            </w:rPr>
            <w:t>Filer’s name</w:t>
          </w:r>
        </w:p>
      </w:docPartBody>
    </w:docPart>
    <w:docPart>
      <w:docPartPr>
        <w:name w:val="9DA53EC420AB42139C69E07F832B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8E14-4060-4C45-87F3-B7CDB1362DED}"/>
      </w:docPartPr>
      <w:docPartBody>
        <w:p w:rsidR="00FA65D3" w:rsidRDefault="00FA65D3" w:rsidP="00FA65D3">
          <w:pPr>
            <w:pStyle w:val="9DA53EC420AB42139C69E07F832B37A02"/>
          </w:pPr>
          <w:r w:rsidRPr="00D8793F">
            <w:rPr>
              <w:color w:val="FF0000"/>
            </w:rPr>
            <w:t>Filer’s title</w:t>
          </w:r>
        </w:p>
      </w:docPartBody>
    </w:docPart>
    <w:docPart>
      <w:docPartPr>
        <w:name w:val="6F1D6C49221C44C9BC36D53F5158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1404-C340-4A80-BC1A-C1D92C50AB58}"/>
      </w:docPartPr>
      <w:docPartBody>
        <w:p w:rsidR="00FA65D3" w:rsidRDefault="00FA65D3" w:rsidP="00FA65D3">
          <w:pPr>
            <w:pStyle w:val="6F1D6C49221C44C9BC36D53F5158470C11"/>
          </w:pPr>
          <w:r w:rsidRPr="00D8793F">
            <w:rPr>
              <w:rStyle w:val="PlaceholderText"/>
              <w:color w:val="FF0000"/>
            </w:rPr>
            <w:t>Filer’s address</w:t>
          </w:r>
        </w:p>
      </w:docPartBody>
    </w:docPart>
    <w:docPart>
      <w:docPartPr>
        <w:name w:val="0541417102C64517B01BB82A1C01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467D-EA77-4650-A64F-899C290F3B46}"/>
      </w:docPartPr>
      <w:docPartBody>
        <w:p w:rsidR="00FA65D3" w:rsidRDefault="00FA65D3" w:rsidP="00FA65D3">
          <w:pPr>
            <w:pStyle w:val="0541417102C64517B01BB82A1C011D748"/>
          </w:pPr>
          <w:r w:rsidRPr="00BB2D55">
            <w:rPr>
              <w:rStyle w:val="PlaceholderText"/>
              <w:color w:val="FF0000"/>
            </w:rPr>
            <w:t>Enter month</w:t>
          </w:r>
        </w:p>
      </w:docPartBody>
    </w:docPart>
    <w:docPart>
      <w:docPartPr>
        <w:name w:val="BDF9F2F7A7F64129A2B301FF305B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4B35-2BDE-4830-BB25-8ACDCA60FA96}"/>
      </w:docPartPr>
      <w:docPartBody>
        <w:p w:rsidR="00FA65D3" w:rsidRDefault="00FA65D3" w:rsidP="00FA65D3">
          <w:pPr>
            <w:pStyle w:val="BDF9F2F7A7F64129A2B301FF305B7E5E4"/>
          </w:pPr>
          <w:r w:rsidRPr="00D8793F">
            <w:rPr>
              <w:color w:val="FF0000"/>
            </w:rPr>
            <w:t>Case No.</w:t>
          </w:r>
        </w:p>
      </w:docPartBody>
    </w:docPart>
    <w:docPart>
      <w:docPartPr>
        <w:name w:val="C2991D82742440E1B8C667F1DBA1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9E38-C7AB-4636-B8DC-8867A9B24168}"/>
      </w:docPartPr>
      <w:docPartBody>
        <w:p w:rsidR="00FA65D3" w:rsidRDefault="00FA65D3" w:rsidP="00FA65D3">
          <w:pPr>
            <w:pStyle w:val="C2991D82742440E1B8C667F1DBA109533"/>
          </w:pPr>
          <w:r>
            <w:rPr>
              <w:color w:val="FF0000"/>
            </w:rPr>
            <w:t>Debtor’s Name</w:t>
          </w:r>
        </w:p>
      </w:docPartBody>
    </w:docPart>
    <w:docPart>
      <w:docPartPr>
        <w:name w:val="6A7C2A0FECA640F4AA56DABF66C1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36A2-C66A-4D79-896E-3BCBB6883B7E}"/>
      </w:docPartPr>
      <w:docPartBody>
        <w:p w:rsidR="00FA65D3" w:rsidRDefault="00FA65D3" w:rsidP="00FA65D3">
          <w:pPr>
            <w:pStyle w:val="6A7C2A0FECA640F4AA56DABF66C13C6E3"/>
          </w:pPr>
          <w:r w:rsidRPr="00C270D2">
            <w:rPr>
              <w:color w:val="FF0000"/>
            </w:rPr>
            <w:t>Identify the document or documents being served</w:t>
          </w:r>
        </w:p>
      </w:docPartBody>
    </w:docPart>
    <w:docPart>
      <w:docPartPr>
        <w:name w:val="DC41EAC6E3AA4AFA9376CD7BB665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C599-A38C-4920-9562-BCC2DC891CB9}"/>
      </w:docPartPr>
      <w:docPartBody>
        <w:p w:rsidR="00FA65D3" w:rsidRDefault="00FA65D3" w:rsidP="00FA65D3">
          <w:pPr>
            <w:pStyle w:val="DC41EAC6E3AA4AFA9376CD7BB665E6713"/>
          </w:pPr>
          <w:r w:rsidRPr="00C270D2">
            <w:rPr>
              <w:color w:val="FF0000"/>
            </w:rPr>
            <w:t>Describe how you served the documents</w:t>
          </w:r>
        </w:p>
      </w:docPartBody>
    </w:docPart>
    <w:docPart>
      <w:docPartPr>
        <w:name w:val="1183780AB1F54A59AC1549C12E92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1896-C026-49F6-8E28-E0BA859018AF}"/>
      </w:docPartPr>
      <w:docPartBody>
        <w:p w:rsidR="00FA65D3" w:rsidRDefault="00FA65D3" w:rsidP="00FA65D3">
          <w:pPr>
            <w:pStyle w:val="1183780AB1F54A59AC1549C12E9270151"/>
          </w:pPr>
          <w:r w:rsidRPr="00A2359A">
            <w:rPr>
              <w:rStyle w:val="PlaceholderText"/>
              <w:color w:val="FF0000"/>
            </w:rPr>
            <w:t>Filer’s phone number</w:t>
          </w:r>
        </w:p>
      </w:docPartBody>
    </w:docPart>
    <w:docPart>
      <w:docPartPr>
        <w:name w:val="4E17816CDEBF433A9E3DD072390D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7E9B-F614-42C2-A2BC-905AAA6686F5}"/>
      </w:docPartPr>
      <w:docPartBody>
        <w:p w:rsidR="00FA65D3" w:rsidRDefault="00FA65D3" w:rsidP="00FA65D3">
          <w:pPr>
            <w:pStyle w:val="4E17816CDEBF433A9E3DD072390D24CC1"/>
          </w:pPr>
          <w:r w:rsidRPr="00A2359A">
            <w:rPr>
              <w:rStyle w:val="PlaceholderText"/>
              <w:color w:val="FF0000"/>
            </w:rPr>
            <w:t>Filer’s email address</w:t>
          </w:r>
        </w:p>
      </w:docPartBody>
    </w:docPart>
    <w:docPart>
      <w:docPartPr>
        <w:name w:val="10AC800860094776B3EB5C1C21D7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B8D4-4C86-49C7-891C-0D4734F9121D}"/>
      </w:docPartPr>
      <w:docPartBody>
        <w:p w:rsidR="00000000" w:rsidRDefault="00FA65D3" w:rsidP="00FA65D3">
          <w:pPr>
            <w:pStyle w:val="10AC800860094776B3EB5C1C21D7742E"/>
          </w:pPr>
          <w:r>
            <w:rPr>
              <w:rStyle w:val="Style1"/>
              <w:color w:val="FF0000"/>
            </w:rPr>
            <w:t>Filer’s bar ID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395538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5D3"/>
    <w:rPr>
      <w:color w:val="808080"/>
    </w:rPr>
  </w:style>
  <w:style w:type="paragraph" w:customStyle="1" w:styleId="372BAAEF335040CDB42BD9FE15E3072D">
    <w:name w:val="372BAAEF335040CDB42BD9FE15E3072D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1">
    <w:name w:val="372BAAEF335040CDB42BD9FE15E3072D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2">
    <w:name w:val="372BAAEF335040CDB42BD9FE15E3072D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">
    <w:name w:val="D820EA27A4C04CBEB73AE2C41CC33E8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3">
    <w:name w:val="372BAAEF335040CDB42BD9FE15E3072D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1">
    <w:name w:val="D820EA27A4C04CBEB73AE2C41CC33E81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4">
    <w:name w:val="372BAAEF335040CDB42BD9FE15E3072D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">
    <w:name w:val="FA55A7EF0930484FA7E09B49A3DE17D8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2">
    <w:name w:val="D820EA27A4C04CBEB73AE2C41CC33E81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">
    <w:name w:val="E48C9C862F4C47C49D015923B43C83EB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9DA53EC420AB42139C69E07F832B37A0">
    <w:name w:val="9DA53EC420AB42139C69E07F832B37A0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5">
    <w:name w:val="372BAAEF335040CDB42BD9FE15E3072D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1">
    <w:name w:val="FA55A7EF0930484FA7E09B49A3DE17D8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3">
    <w:name w:val="D820EA27A4C04CBEB73AE2C41CC33E81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">
    <w:name w:val="6F1D6C49221C44C9BC36D53F5158470C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6">
    <w:name w:val="372BAAEF335040CDB42BD9FE15E3072D6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2">
    <w:name w:val="FA55A7EF0930484FA7E09B49A3DE17D8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4">
    <w:name w:val="D820EA27A4C04CBEB73AE2C41CC33E81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1">
    <w:name w:val="E48C9C862F4C47C49D015923B43C83EB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1">
    <w:name w:val="6F1D6C49221C44C9BC36D53F5158470C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7">
    <w:name w:val="372BAAEF335040CDB42BD9FE15E3072D7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3">
    <w:name w:val="FA55A7EF0930484FA7E09B49A3DE17D8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820EA27A4C04CBEB73AE2C41CC33E815">
    <w:name w:val="D820EA27A4C04CBEB73AE2C41CC33E81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2">
    <w:name w:val="E48C9C862F4C47C49D015923B43C83EB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2">
    <w:name w:val="6F1D6C49221C44C9BC36D53F5158470C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8">
    <w:name w:val="372BAAEF335040CDB42BD9FE15E3072D8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4">
    <w:name w:val="FA55A7EF0930484FA7E09B49A3DE17D8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">
    <w:name w:val="0541417102C64517B01BB82A1C011D7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3">
    <w:name w:val="E48C9C862F4C47C49D015923B43C83EB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3">
    <w:name w:val="6F1D6C49221C44C9BC36D53F5158470C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96AFAAD73FA64C87B69D04589EAE3D7B">
    <w:name w:val="96AFAAD73FA64C87B69D04589EAE3D7B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9">
    <w:name w:val="372BAAEF335040CDB42BD9FE15E3072D9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5">
    <w:name w:val="FA55A7EF0930484FA7E09B49A3DE17D8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1">
    <w:name w:val="0541417102C64517B01BB82A1C011D74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4">
    <w:name w:val="E48C9C862F4C47C49D015923B43C83EB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4">
    <w:name w:val="6F1D6C49221C44C9BC36D53F5158470C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372BAAEF335040CDB42BD9FE15E3072D10">
    <w:name w:val="372BAAEF335040CDB42BD9FE15E3072D10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6">
    <w:name w:val="FA55A7EF0930484FA7E09B49A3DE17D86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2">
    <w:name w:val="0541417102C64517B01BB82A1C011D74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5">
    <w:name w:val="E48C9C862F4C47C49D015923B43C83EB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5">
    <w:name w:val="6F1D6C49221C44C9BC36D53F5158470C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7">
    <w:name w:val="FA55A7EF0930484FA7E09B49A3DE17D87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3">
    <w:name w:val="0541417102C64517B01BB82A1C011D74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6">
    <w:name w:val="E48C9C862F4C47C49D015923B43C83EB6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6">
    <w:name w:val="6F1D6C49221C44C9BC36D53F5158470C6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BDF9F2F7A7F64129A2B301FF305B7E5E">
    <w:name w:val="BDF9F2F7A7F64129A2B301FF305B7E5E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8">
    <w:name w:val="FA55A7EF0930484FA7E09B49A3DE17D88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4">
    <w:name w:val="0541417102C64517B01BB82A1C011D744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7">
    <w:name w:val="E48C9C862F4C47C49D015923B43C83EB7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7">
    <w:name w:val="6F1D6C49221C44C9BC36D53F5158470C7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BDF9F2F7A7F64129A2B301FF305B7E5E1">
    <w:name w:val="BDF9F2F7A7F64129A2B301FF305B7E5E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C2991D82742440E1B8C667F1DBA10953">
    <w:name w:val="C2991D82742440E1B8C667F1DBA1095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A7C2A0FECA640F4AA56DABF66C13C6E">
    <w:name w:val="6A7C2A0FECA640F4AA56DABF66C13C6E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C41EAC6E3AA4AFA9376CD7BB665E671">
    <w:name w:val="DC41EAC6E3AA4AFA9376CD7BB665E67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9">
    <w:name w:val="FA55A7EF0930484FA7E09B49A3DE17D89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5">
    <w:name w:val="0541417102C64517B01BB82A1C011D74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8">
    <w:name w:val="E48C9C862F4C47C49D015923B43C83EB8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8">
    <w:name w:val="6F1D6C49221C44C9BC36D53F5158470C8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BDF9F2F7A7F64129A2B301FF305B7E5E2">
    <w:name w:val="BDF9F2F7A7F64129A2B301FF305B7E5E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C2991D82742440E1B8C667F1DBA109531">
    <w:name w:val="C2991D82742440E1B8C667F1DBA10953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A7C2A0FECA640F4AA56DABF66C13C6E1">
    <w:name w:val="6A7C2A0FECA640F4AA56DABF66C13C6E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C41EAC6E3AA4AFA9376CD7BB665E6711">
    <w:name w:val="DC41EAC6E3AA4AFA9376CD7BB665E671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10">
    <w:name w:val="FA55A7EF0930484FA7E09B49A3DE17D810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6">
    <w:name w:val="0541417102C64517B01BB82A1C011D746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9">
    <w:name w:val="E48C9C862F4C47C49D015923B43C83EB9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9">
    <w:name w:val="6F1D6C49221C44C9BC36D53F5158470C9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BDF9F2F7A7F64129A2B301FF305B7E5E3">
    <w:name w:val="BDF9F2F7A7F64129A2B301FF305B7E5E3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C2991D82742440E1B8C667F1DBA109532">
    <w:name w:val="C2991D82742440E1B8C667F1DBA10953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A7C2A0FECA640F4AA56DABF66C13C6E2">
    <w:name w:val="6A7C2A0FECA640F4AA56DABF66C13C6E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C41EAC6E3AA4AFA9376CD7BB665E6712">
    <w:name w:val="DC41EAC6E3AA4AFA9376CD7BB665E6712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11">
    <w:name w:val="FA55A7EF0930484FA7E09B49A3DE17D81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7">
    <w:name w:val="0541417102C64517B01BB82A1C011D747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10">
    <w:name w:val="E48C9C862F4C47C49D015923B43C83EB10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9DA53EC420AB42139C69E07F832B37A01">
    <w:name w:val="9DA53EC420AB42139C69E07F832B37A01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10">
    <w:name w:val="6F1D6C49221C44C9BC36D53F5158470C10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1183780AB1F54A59AC1549C12E927015">
    <w:name w:val="1183780AB1F54A59AC1549C12E927015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4E17816CDEBF433A9E3DD072390D24CC">
    <w:name w:val="4E17816CDEBF433A9E3DD072390D24CC"/>
    <w:rsid w:val="00395538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BDF9F2F7A7F64129A2B301FF305B7E5E4">
    <w:name w:val="BDF9F2F7A7F64129A2B301FF305B7E5E4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C2991D82742440E1B8C667F1DBA109533">
    <w:name w:val="C2991D82742440E1B8C667F1DBA109533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A7C2A0FECA640F4AA56DABF66C13C6E3">
    <w:name w:val="6A7C2A0FECA640F4AA56DABF66C13C6E3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DC41EAC6E3AA4AFA9376CD7BB665E6713">
    <w:name w:val="DC41EAC6E3AA4AFA9376CD7BB665E6713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FA55A7EF0930484FA7E09B49A3DE17D812">
    <w:name w:val="FA55A7EF0930484FA7E09B49A3DE17D812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0541417102C64517B01BB82A1C011D748">
    <w:name w:val="0541417102C64517B01BB82A1C011D748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E48C9C862F4C47C49D015923B43C83EB11">
    <w:name w:val="E48C9C862F4C47C49D015923B43C83EB11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9DA53EC420AB42139C69E07F832B37A02">
    <w:name w:val="9DA53EC420AB42139C69E07F832B37A02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6F1D6C49221C44C9BC36D53F5158470C11">
    <w:name w:val="6F1D6C49221C44C9BC36D53F5158470C11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1183780AB1F54A59AC1549C12E9270151">
    <w:name w:val="1183780AB1F54A59AC1549C12E9270151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paragraph" w:customStyle="1" w:styleId="4E17816CDEBF433A9E3DD072390D24CC1">
    <w:name w:val="4E17816CDEBF433A9E3DD072390D24CC1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  <w:style w:type="character" w:customStyle="1" w:styleId="Style1">
    <w:name w:val="Style1"/>
    <w:basedOn w:val="DefaultParagraphFont"/>
    <w:uiPriority w:val="1"/>
    <w:rsid w:val="00FA65D3"/>
    <w:rPr>
      <w:rFonts w:ascii="Times New Roman" w:hAnsi="Times New Roman"/>
      <w:color w:val="auto"/>
      <w:sz w:val="24"/>
    </w:rPr>
  </w:style>
  <w:style w:type="paragraph" w:customStyle="1" w:styleId="10AC800860094776B3EB5C1C21D7742E">
    <w:name w:val="10AC800860094776B3EB5C1C21D7742E"/>
    <w:rsid w:val="00FA65D3"/>
    <w:pPr>
      <w:spacing w:after="0" w:line="240" w:lineRule="auto"/>
    </w:pPr>
    <w:rPr>
      <w:rFonts w:ascii="Times New Roman" w:eastAsiaTheme="minorHAnsi" w:hAnsi="Times New Roman" w:cs="Times New Roman"/>
      <w:sz w:val="24"/>
      <w:u w:color="1D1F1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Tonya Hagmaier</cp:lastModifiedBy>
  <cp:revision>6</cp:revision>
  <cp:lastPrinted>2019-10-10T12:26:00Z</cp:lastPrinted>
  <dcterms:created xsi:type="dcterms:W3CDTF">2019-10-02T18:42:00Z</dcterms:created>
  <dcterms:modified xsi:type="dcterms:W3CDTF">2019-10-10T12:34:00Z</dcterms:modified>
</cp:coreProperties>
</file>