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1DFA" w14:textId="77777777" w:rsidR="003E1832" w:rsidRPr="00BF6CFA" w:rsidRDefault="005639E5" w:rsidP="0024642E">
      <w:pPr>
        <w:pStyle w:val="BodyText"/>
        <w:rPr>
          <w:b/>
          <w:sz w:val="20"/>
          <w:szCs w:val="20"/>
        </w:rPr>
      </w:pPr>
      <w:r w:rsidRPr="00BF6CFA">
        <w:rPr>
          <w:b/>
          <w:sz w:val="20"/>
          <w:szCs w:val="20"/>
        </w:rPr>
        <w:t xml:space="preserve"> </w:t>
      </w:r>
    </w:p>
    <w:p w14:paraId="0A141B8E" w14:textId="440614DE" w:rsidR="0024642E" w:rsidRPr="00BF6CFA" w:rsidRDefault="00C70DEE" w:rsidP="0024642E">
      <w:pPr>
        <w:pStyle w:val="BodyText"/>
        <w:rPr>
          <w:sz w:val="20"/>
          <w:szCs w:val="20"/>
        </w:rPr>
      </w:pPr>
      <w:r w:rsidRPr="00BF6CFA">
        <w:rPr>
          <w:sz w:val="20"/>
          <w:szCs w:val="20"/>
        </w:rPr>
        <w:t>IN RE:</w:t>
      </w:r>
      <w:r w:rsidR="0024642E" w:rsidRPr="00BF6CFA">
        <w:rPr>
          <w:sz w:val="20"/>
          <w:szCs w:val="20"/>
        </w:rPr>
        <w:t xml:space="preserve"> </w:t>
      </w:r>
      <w:r w:rsidR="002E7F93">
        <w:rPr>
          <w:sz w:val="20"/>
          <w:szCs w:val="20"/>
        </w:rPr>
        <w:t>________</w:t>
      </w:r>
      <w:r w:rsidR="00AA16E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24642E" w:rsidRPr="00BF6CFA">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D42B33">
        <w:rPr>
          <w:sz w:val="20"/>
          <w:szCs w:val="20"/>
        </w:rPr>
        <w:tab/>
      </w:r>
      <w:r w:rsidR="0024642E" w:rsidRPr="00BF6CFA">
        <w:rPr>
          <w:sz w:val="20"/>
          <w:szCs w:val="20"/>
        </w:rPr>
        <w:t>CASE NO.</w:t>
      </w:r>
      <w:r w:rsidR="002E7F93">
        <w:rPr>
          <w:sz w:val="20"/>
          <w:szCs w:val="20"/>
        </w:rPr>
        <w:t xml:space="preserve"> __________</w:t>
      </w:r>
    </w:p>
    <w:p w14:paraId="305EC115" w14:textId="77777777" w:rsidR="003E1832" w:rsidRPr="00BF6CFA" w:rsidRDefault="0024642E" w:rsidP="0024642E">
      <w:pPr>
        <w:pStyle w:val="cue2"/>
        <w:spacing w:before="0" w:after="0"/>
        <w:rPr>
          <w:rFonts w:cs="Arial"/>
          <w:sz w:val="20"/>
          <w:szCs w:val="20"/>
        </w:rPr>
      </w:pPr>
      <w:r w:rsidRPr="00BF6CFA">
        <w:rPr>
          <w:rFonts w:cs="Arial"/>
          <w:sz w:val="20"/>
          <w:szCs w:val="20"/>
        </w:rPr>
        <w:tab/>
      </w:r>
      <w:r w:rsidRPr="00BF6CFA">
        <w:rPr>
          <w:rFonts w:cs="Arial"/>
          <w:sz w:val="20"/>
          <w:szCs w:val="20"/>
        </w:rPr>
        <w:tab/>
      </w:r>
      <w:r w:rsidR="00C70DEE" w:rsidRPr="00BF6CFA">
        <w:rPr>
          <w:rFonts w:cs="Arial"/>
          <w:sz w:val="20"/>
          <w:szCs w:val="20"/>
        </w:rPr>
        <w:t>Debtor(s)</w:t>
      </w:r>
    </w:p>
    <w:p w14:paraId="3E2214D3" w14:textId="0889CD03" w:rsidR="003E1832" w:rsidRDefault="003E1832" w:rsidP="0024642E">
      <w:pPr>
        <w:pStyle w:val="BodyText"/>
        <w:rPr>
          <w:sz w:val="20"/>
          <w:szCs w:val="20"/>
        </w:rPr>
      </w:pPr>
    </w:p>
    <w:p w14:paraId="298A8E55" w14:textId="7F9D0CFA" w:rsidR="00AA16EA" w:rsidRPr="00BF6CFA" w:rsidRDefault="00AA16EA" w:rsidP="00AA16EA">
      <w:pPr>
        <w:pStyle w:val="BodyText"/>
        <w:jc w:val="center"/>
        <w:rPr>
          <w:sz w:val="20"/>
          <w:szCs w:val="20"/>
        </w:rPr>
      </w:pPr>
      <w:r>
        <w:rPr>
          <w:sz w:val="20"/>
          <w:szCs w:val="20"/>
        </w:rPr>
        <w:t>Date:  ______________</w:t>
      </w:r>
    </w:p>
    <w:p w14:paraId="3C85C675" w14:textId="77777777" w:rsidR="0024642E" w:rsidRPr="00BF6CFA" w:rsidRDefault="0024642E" w:rsidP="0024642E">
      <w:pPr>
        <w:pStyle w:val="BodyText"/>
        <w:rPr>
          <w:sz w:val="20"/>
          <w:szCs w:val="20"/>
        </w:rPr>
      </w:pPr>
    </w:p>
    <w:p w14:paraId="79959542" w14:textId="3CD8C09A" w:rsidR="003E1832" w:rsidRDefault="00C70DEE" w:rsidP="00021D83">
      <w:pPr>
        <w:pStyle w:val="BodyText"/>
        <w:jc w:val="center"/>
        <w:rPr>
          <w:b/>
          <w:sz w:val="16"/>
          <w:szCs w:val="16"/>
        </w:rPr>
      </w:pPr>
      <w:r w:rsidRPr="00BF6CFA">
        <w:rPr>
          <w:b/>
          <w:sz w:val="20"/>
          <w:szCs w:val="20"/>
        </w:rPr>
        <w:t>CHAPTER 13 PLAN</w:t>
      </w:r>
    </w:p>
    <w:p w14:paraId="0A7CA4FA" w14:textId="0A7D2E9D" w:rsidR="00021D83" w:rsidRPr="00BF6CFA" w:rsidRDefault="00473B13" w:rsidP="00021D83">
      <w:pPr>
        <w:pStyle w:val="BodyText"/>
        <w:jc w:val="center"/>
        <w:rPr>
          <w:b/>
          <w:sz w:val="16"/>
          <w:szCs w:val="16"/>
        </w:rPr>
      </w:pPr>
      <w:sdt>
        <w:sdtPr>
          <w:rPr>
            <w:rFonts w:ascii="MS Gothic" w:eastAsia="MS Gothic" w:hAnsi="MS Gothic" w:cstheme="minorHAnsi" w:hint="eastAsia"/>
            <w:b/>
            <w:bCs/>
            <w:sz w:val="24"/>
            <w:szCs w:val="24"/>
          </w:rPr>
          <w:id w:val="-2117670226"/>
          <w14:checkbox>
            <w14:checked w14:val="0"/>
            <w14:checkedState w14:val="2612" w14:font="MS Gothic"/>
            <w14:uncheckedState w14:val="2610" w14:font="MS Gothic"/>
          </w14:checkbox>
        </w:sdtPr>
        <w:sdtEndPr/>
        <w:sdtContent>
          <w:r w:rsidR="00155C85">
            <w:rPr>
              <w:rFonts w:ascii="MS Gothic" w:eastAsia="MS Gothic" w:hAnsi="MS Gothic" w:cstheme="minorHAnsi" w:hint="eastAsia"/>
              <w:b/>
              <w:bCs/>
              <w:sz w:val="24"/>
              <w:szCs w:val="24"/>
            </w:rPr>
            <w:t>☐</w:t>
          </w:r>
        </w:sdtContent>
      </w:sdt>
      <w:r w:rsidR="00021D83" w:rsidRPr="00BF6CFA">
        <w:rPr>
          <w:rFonts w:eastAsia="Times New Roman"/>
          <w:noProof/>
          <w:color w:val="000000" w:themeColor="text1"/>
          <w:sz w:val="18"/>
          <w:szCs w:val="18"/>
        </w:rPr>
        <w:t xml:space="preserve"> </w:t>
      </w:r>
      <w:r w:rsidR="00021D83" w:rsidRPr="00BF6CFA">
        <w:rPr>
          <w:b/>
          <w:sz w:val="16"/>
          <w:szCs w:val="16"/>
        </w:rPr>
        <w:t>Check I</w:t>
      </w:r>
      <w:r w:rsidR="00021D83">
        <w:rPr>
          <w:b/>
          <w:sz w:val="16"/>
          <w:szCs w:val="16"/>
        </w:rPr>
        <w:t>f Amended Plan</w:t>
      </w:r>
      <w:r w:rsidR="00021D83" w:rsidRPr="00BF6CFA">
        <w:rPr>
          <w:b/>
          <w:sz w:val="16"/>
          <w:szCs w:val="16"/>
        </w:rPr>
        <w:t xml:space="preserve">    </w:t>
      </w:r>
    </w:p>
    <w:p w14:paraId="197F1296" w14:textId="62DC2FBB" w:rsidR="00E4533B" w:rsidRDefault="00473B13" w:rsidP="0024642E">
      <w:pPr>
        <w:pStyle w:val="BodyText"/>
        <w:jc w:val="center"/>
        <w:rPr>
          <w:b/>
          <w:sz w:val="16"/>
          <w:szCs w:val="16"/>
        </w:rPr>
      </w:pPr>
      <w:sdt>
        <w:sdtPr>
          <w:rPr>
            <w:b/>
            <w:sz w:val="16"/>
            <w:szCs w:val="16"/>
          </w:rPr>
          <w:id w:val="-353885768"/>
          <w:lock w:val="sdtLocked"/>
          <w:placeholder>
            <w:docPart w:val="DefaultPlaceholder_-1854013438"/>
          </w:placeholder>
          <w:showingPlcHdr/>
          <w:dropDownList>
            <w:listItem w:value="Choose an item."/>
            <w:listItem w:displayText="First" w:value="First"/>
            <w:listItem w:displayText="Second" w:value="Second"/>
            <w:listItem w:displayText="Third" w:value="Third"/>
            <w:listItem w:displayText="Fourth" w:value="Fourth"/>
            <w:listItem w:displayText="Fifth" w:value="Fifth"/>
            <w:listItem w:displayText="Sixth" w:value="Sixth"/>
            <w:listItem w:displayText="Seventh" w:value="Seventh"/>
            <w:listItem w:displayText="Eighth" w:value="Eighth"/>
            <w:listItem w:displayText="Ninth" w:value="Ninth"/>
            <w:listItem w:displayText="Tenth" w:value="Tenth"/>
            <w:listItem w:displayText="Eleventh" w:value="Eleventh"/>
            <w:listItem w:displayText="Twelfth" w:value="Twelfth"/>
            <w:listItem w:displayText="Thirteenth" w:value="Thirteenth"/>
            <w:listItem w:displayText="Fourteenth" w:value="Fourteenth"/>
            <w:listItem w:displayText="Fifteenth" w:value="Fifteenth"/>
          </w:dropDownList>
        </w:sdtPr>
        <w:sdtEndPr/>
        <w:sdtContent>
          <w:r w:rsidR="000C6254" w:rsidRPr="000B6E97">
            <w:rPr>
              <w:rStyle w:val="PlaceholderText"/>
            </w:rPr>
            <w:t>Choose an item.</w:t>
          </w:r>
        </w:sdtContent>
      </w:sdt>
      <w:r w:rsidR="003B786D">
        <w:rPr>
          <w:b/>
          <w:sz w:val="16"/>
          <w:szCs w:val="16"/>
        </w:rPr>
        <w:t xml:space="preserve"> Amended Plan</w:t>
      </w:r>
    </w:p>
    <w:p w14:paraId="144FFB96" w14:textId="5A64A36F" w:rsidR="003B786D" w:rsidRPr="00BF6CFA" w:rsidRDefault="00473B13" w:rsidP="0024642E">
      <w:pPr>
        <w:pStyle w:val="BodyText"/>
        <w:jc w:val="center"/>
        <w:rPr>
          <w:b/>
          <w:sz w:val="16"/>
          <w:szCs w:val="16"/>
        </w:rPr>
      </w:pPr>
      <w:sdt>
        <w:sdtPr>
          <w:rPr>
            <w:rFonts w:ascii="MS Gothic" w:eastAsia="MS Gothic" w:hAnsi="MS Gothic" w:cstheme="minorHAnsi" w:hint="eastAsia"/>
            <w:b/>
            <w:bCs/>
            <w:sz w:val="24"/>
            <w:szCs w:val="24"/>
          </w:rPr>
          <w:id w:val="1301572053"/>
          <w14:checkbox>
            <w14:checked w14:val="0"/>
            <w14:checkedState w14:val="2612" w14:font="MS Gothic"/>
            <w14:uncheckedState w14:val="2610" w14:font="MS Gothic"/>
          </w14:checkbox>
        </w:sdtPr>
        <w:sdtEndPr/>
        <w:sdtContent>
          <w:r w:rsidR="00021D83">
            <w:rPr>
              <w:rFonts w:ascii="MS Gothic" w:eastAsia="MS Gothic" w:hAnsi="MS Gothic" w:cstheme="minorHAnsi" w:hint="eastAsia"/>
              <w:b/>
              <w:bCs/>
              <w:sz w:val="24"/>
              <w:szCs w:val="24"/>
            </w:rPr>
            <w:t>☐</w:t>
          </w:r>
        </w:sdtContent>
      </w:sdt>
      <w:r w:rsidR="003B786D" w:rsidRPr="00BF6CFA">
        <w:rPr>
          <w:rFonts w:eastAsia="Times New Roman"/>
          <w:noProof/>
          <w:color w:val="000000" w:themeColor="text1"/>
          <w:sz w:val="18"/>
          <w:szCs w:val="18"/>
        </w:rPr>
        <w:t xml:space="preserve"> </w:t>
      </w:r>
      <w:r w:rsidR="003B786D" w:rsidRPr="00BF6CFA">
        <w:rPr>
          <w:b/>
          <w:sz w:val="16"/>
          <w:szCs w:val="16"/>
        </w:rPr>
        <w:t>Check I</w:t>
      </w:r>
      <w:r w:rsidR="003B786D">
        <w:rPr>
          <w:b/>
          <w:sz w:val="16"/>
          <w:szCs w:val="16"/>
        </w:rPr>
        <w:t xml:space="preserve">f Proposed </w:t>
      </w:r>
      <w:r w:rsidR="00487596">
        <w:rPr>
          <w:b/>
          <w:sz w:val="16"/>
          <w:szCs w:val="16"/>
        </w:rPr>
        <w:t>Modification</w:t>
      </w:r>
      <w:r w:rsidR="002A560A">
        <w:rPr>
          <w:b/>
          <w:sz w:val="16"/>
          <w:szCs w:val="16"/>
        </w:rPr>
        <w:t xml:space="preserve"> to </w:t>
      </w:r>
      <w:r w:rsidR="00487596">
        <w:rPr>
          <w:b/>
          <w:sz w:val="16"/>
          <w:szCs w:val="16"/>
        </w:rPr>
        <w:t>Plan</w:t>
      </w:r>
      <w:r w:rsidR="003B786D" w:rsidRPr="00BF6CFA">
        <w:rPr>
          <w:b/>
          <w:sz w:val="16"/>
          <w:szCs w:val="16"/>
        </w:rPr>
        <w:t xml:space="preserve"> </w:t>
      </w:r>
      <w:r w:rsidR="002A560A">
        <w:rPr>
          <w:b/>
          <w:sz w:val="16"/>
          <w:szCs w:val="16"/>
        </w:rPr>
        <w:t>after Confirmation</w:t>
      </w:r>
    </w:p>
    <w:p w14:paraId="7A8C052D" w14:textId="77777777" w:rsidR="00294FD1" w:rsidRPr="00BF6CFA" w:rsidRDefault="00294FD1" w:rsidP="00294FD1">
      <w:pPr>
        <w:pStyle w:val="tableentry"/>
        <w:tabs>
          <w:tab w:val="clear" w:pos="216"/>
          <w:tab w:val="left" w:pos="1170"/>
        </w:tabs>
        <w:spacing w:before="120" w:line="220" w:lineRule="exact"/>
        <w:ind w:left="1166" w:right="450" w:hanging="1166"/>
        <w:rPr>
          <w:rFonts w:cs="Arial"/>
          <w:b/>
          <w:color w:val="000000" w:themeColor="text1"/>
          <w:sz w:val="18"/>
          <w:szCs w:val="18"/>
        </w:rPr>
      </w:pPr>
      <w:r w:rsidRPr="00BF6CFA">
        <w:rPr>
          <w:rFonts w:cs="Arial"/>
          <w:b/>
          <w:color w:val="000000" w:themeColor="text1"/>
          <w:sz w:val="18"/>
          <w:szCs w:val="18"/>
        </w:rPr>
        <w:t xml:space="preserve">1.  </w:t>
      </w:r>
      <w:r w:rsidRPr="00BF6CFA">
        <w:rPr>
          <w:rFonts w:cs="Arial"/>
          <w:b/>
          <w:caps/>
          <w:color w:val="000000" w:themeColor="text1"/>
          <w:sz w:val="18"/>
          <w:szCs w:val="18"/>
          <w:u w:val="single"/>
        </w:rPr>
        <w:t>Notices</w:t>
      </w:r>
    </w:p>
    <w:p w14:paraId="303B5B5B" w14:textId="68B8EEFE" w:rsidR="00422892" w:rsidRPr="00BF6CFA" w:rsidRDefault="00422892" w:rsidP="00D42B33">
      <w:pPr>
        <w:tabs>
          <w:tab w:val="left" w:pos="180"/>
          <w:tab w:val="left" w:pos="6840"/>
        </w:tabs>
        <w:adjustRightInd w:val="0"/>
        <w:spacing w:before="120"/>
        <w:ind w:left="270"/>
        <w:jc w:val="both"/>
        <w:rPr>
          <w:rFonts w:eastAsia="Times New Roman"/>
          <w:b/>
          <w:color w:val="000000" w:themeColor="text1"/>
          <w:sz w:val="18"/>
          <w:szCs w:val="18"/>
        </w:rPr>
      </w:pPr>
      <w:r>
        <w:rPr>
          <w:rFonts w:eastAsia="Times New Roman"/>
          <w:b/>
          <w:color w:val="000000" w:themeColor="text1"/>
          <w:sz w:val="18"/>
          <w:szCs w:val="18"/>
        </w:rPr>
        <w:t xml:space="preserve">To Debtors: </w:t>
      </w:r>
    </w:p>
    <w:p w14:paraId="323B861C" w14:textId="06B1520C" w:rsidR="00422892" w:rsidRDefault="00422892" w:rsidP="00D42B33">
      <w:pPr>
        <w:tabs>
          <w:tab w:val="left" w:pos="180"/>
          <w:tab w:val="left" w:pos="6840"/>
        </w:tabs>
        <w:adjustRightInd w:val="0"/>
        <w:spacing w:before="120"/>
        <w:ind w:left="270"/>
        <w:jc w:val="both"/>
        <w:rPr>
          <w:rFonts w:eastAsia="Times New Roman"/>
          <w:b/>
          <w:color w:val="000000" w:themeColor="text1"/>
          <w:sz w:val="18"/>
          <w:szCs w:val="18"/>
        </w:rPr>
      </w:pPr>
      <w:r>
        <w:rPr>
          <w:rFonts w:eastAsia="Times New Roman"/>
          <w:b/>
          <w:color w:val="000000" w:themeColor="text1"/>
          <w:sz w:val="18"/>
          <w:szCs w:val="18"/>
        </w:rPr>
        <w:t xml:space="preserve">This form sets out options that may be appropriate in some cases, but the presence of an option on the form does not indicate that the option is appropriate in your circumstances.  Plans that do not comply with the Local Rules of the United States Bankruptcy Court for the Middle District of Alabama and </w:t>
      </w:r>
      <w:r w:rsidR="006E71F3">
        <w:rPr>
          <w:rFonts w:eastAsia="Times New Roman"/>
          <w:b/>
          <w:color w:val="000000" w:themeColor="text1"/>
          <w:sz w:val="18"/>
          <w:szCs w:val="18"/>
        </w:rPr>
        <w:t xml:space="preserve">applicable </w:t>
      </w:r>
      <w:r>
        <w:rPr>
          <w:rFonts w:eastAsia="Times New Roman"/>
          <w:b/>
          <w:color w:val="000000" w:themeColor="text1"/>
          <w:sz w:val="18"/>
          <w:szCs w:val="18"/>
        </w:rPr>
        <w:t>judicial rulings m</w:t>
      </w:r>
      <w:r w:rsidR="008D367E">
        <w:rPr>
          <w:rFonts w:eastAsia="Times New Roman"/>
          <w:b/>
          <w:color w:val="000000" w:themeColor="text1"/>
          <w:sz w:val="18"/>
          <w:szCs w:val="18"/>
        </w:rPr>
        <w:t>a</w:t>
      </w:r>
      <w:r>
        <w:rPr>
          <w:rFonts w:eastAsia="Times New Roman"/>
          <w:b/>
          <w:color w:val="000000" w:themeColor="text1"/>
          <w:sz w:val="18"/>
          <w:szCs w:val="18"/>
        </w:rPr>
        <w:t>y not be confirmable.</w:t>
      </w:r>
    </w:p>
    <w:p w14:paraId="68AF8775" w14:textId="3A12ED78" w:rsidR="00DD2A59" w:rsidRPr="00BF6CFA" w:rsidRDefault="00422892" w:rsidP="00D42B33">
      <w:pPr>
        <w:tabs>
          <w:tab w:val="left" w:pos="180"/>
          <w:tab w:val="left" w:pos="6840"/>
        </w:tabs>
        <w:adjustRightInd w:val="0"/>
        <w:spacing w:before="120"/>
        <w:ind w:left="270"/>
        <w:jc w:val="both"/>
        <w:rPr>
          <w:rFonts w:eastAsia="Times New Roman"/>
          <w:b/>
          <w:color w:val="000000" w:themeColor="text1"/>
          <w:sz w:val="18"/>
          <w:szCs w:val="18"/>
        </w:rPr>
      </w:pPr>
      <w:r>
        <w:rPr>
          <w:rFonts w:eastAsia="Times New Roman"/>
          <w:b/>
          <w:color w:val="000000" w:themeColor="text1"/>
          <w:sz w:val="18"/>
          <w:szCs w:val="18"/>
        </w:rPr>
        <w:t xml:space="preserve">To Creditors: </w:t>
      </w:r>
    </w:p>
    <w:p w14:paraId="30EC73F0" w14:textId="032CD94F" w:rsidR="00DD2A59" w:rsidRPr="00BF6CFA" w:rsidRDefault="00E16AB2" w:rsidP="00D42B33">
      <w:pPr>
        <w:tabs>
          <w:tab w:val="left" w:pos="180"/>
          <w:tab w:val="left" w:pos="6840"/>
        </w:tabs>
        <w:adjustRightInd w:val="0"/>
        <w:spacing w:before="120"/>
        <w:ind w:left="270"/>
        <w:jc w:val="both"/>
        <w:rPr>
          <w:rFonts w:eastAsia="Times New Roman"/>
          <w:color w:val="000000" w:themeColor="text1"/>
          <w:sz w:val="18"/>
          <w:szCs w:val="18"/>
        </w:rPr>
      </w:pPr>
      <w:r>
        <w:rPr>
          <w:rFonts w:eastAsia="Times New Roman"/>
          <w:b/>
          <w:color w:val="000000" w:themeColor="text1"/>
          <w:sz w:val="18"/>
          <w:szCs w:val="18"/>
        </w:rPr>
        <w:t>YOUR</w:t>
      </w:r>
      <w:r w:rsidR="00DD2A59" w:rsidRPr="00BF6CFA">
        <w:rPr>
          <w:rFonts w:eastAsia="Times New Roman"/>
          <w:b/>
          <w:color w:val="000000" w:themeColor="text1"/>
          <w:sz w:val="18"/>
          <w:szCs w:val="18"/>
        </w:rPr>
        <w:t xml:space="preserve"> RIGHTS </w:t>
      </w:r>
      <w:r w:rsidR="00DD2A59" w:rsidRPr="00BF6CFA">
        <w:rPr>
          <w:rFonts w:eastAsia="Times New Roman"/>
          <w:b/>
          <w:color w:val="000000" w:themeColor="text1"/>
          <w:sz w:val="18"/>
          <w:szCs w:val="18"/>
          <w:u w:val="single"/>
        </w:rPr>
        <w:t>WILL</w:t>
      </w:r>
      <w:r w:rsidR="00DD2A59" w:rsidRPr="00BF6CFA">
        <w:rPr>
          <w:rFonts w:eastAsia="Times New Roman"/>
          <w:b/>
          <w:color w:val="000000" w:themeColor="text1"/>
          <w:sz w:val="18"/>
          <w:szCs w:val="18"/>
        </w:rPr>
        <w:t xml:space="preserve"> BE AFFECTED BY THIS PLAN.  </w:t>
      </w:r>
      <w:r w:rsidR="00DD2A59" w:rsidRPr="00BF6CFA">
        <w:rPr>
          <w:rFonts w:eastAsia="Times New Roman"/>
          <w:color w:val="000000" w:themeColor="text1"/>
          <w:sz w:val="18"/>
          <w:szCs w:val="18"/>
        </w:rPr>
        <w:t>You should read this and other documents sent to you carefully and discuss them with your attorney.</w:t>
      </w:r>
      <w:r w:rsidR="006117ED">
        <w:rPr>
          <w:rFonts w:eastAsia="Times New Roman"/>
          <w:color w:val="000000" w:themeColor="text1"/>
          <w:sz w:val="18"/>
          <w:szCs w:val="18"/>
        </w:rPr>
        <w:t xml:space="preserve">  If you do not have an attorney, you may wish to consult one.  </w:t>
      </w:r>
    </w:p>
    <w:p w14:paraId="7A288F42" w14:textId="16640FDD" w:rsidR="00DD2A59" w:rsidRPr="00BF6CFA" w:rsidRDefault="00DD2A59" w:rsidP="00D42B33">
      <w:pPr>
        <w:tabs>
          <w:tab w:val="left" w:pos="180"/>
          <w:tab w:val="left" w:pos="2070"/>
          <w:tab w:val="left" w:pos="6840"/>
        </w:tabs>
        <w:adjustRightInd w:val="0"/>
        <w:spacing w:before="120"/>
        <w:ind w:left="270"/>
        <w:jc w:val="both"/>
        <w:rPr>
          <w:rFonts w:eastAsia="Times New Roman"/>
          <w:color w:val="000000" w:themeColor="text1"/>
          <w:sz w:val="18"/>
          <w:szCs w:val="18"/>
        </w:rPr>
      </w:pPr>
      <w:r w:rsidRPr="00BF6CFA">
        <w:rPr>
          <w:rFonts w:eastAsia="Times New Roman"/>
          <w:b/>
          <w:color w:val="000000" w:themeColor="text1"/>
          <w:sz w:val="18"/>
          <w:szCs w:val="18"/>
        </w:rPr>
        <w:t xml:space="preserve">TO FILE AN OBJECTION TO CONFIRMATION.  </w:t>
      </w:r>
      <w:r w:rsidR="00D17499" w:rsidRPr="00677B4F">
        <w:rPr>
          <w:rFonts w:eastAsia="Times New Roman"/>
          <w:bCs/>
          <w:color w:val="000000" w:themeColor="text1"/>
          <w:sz w:val="18"/>
          <w:szCs w:val="18"/>
        </w:rPr>
        <w:t>If you oppo</w:t>
      </w:r>
      <w:r w:rsidR="003630C4" w:rsidRPr="00677B4F">
        <w:rPr>
          <w:rFonts w:eastAsia="Times New Roman"/>
          <w:bCs/>
          <w:color w:val="000000" w:themeColor="text1"/>
          <w:sz w:val="18"/>
          <w:szCs w:val="18"/>
        </w:rPr>
        <w:t xml:space="preserve">se the plan’s treatment of your claim or any provision of this plan, you or your attorney must file </w:t>
      </w:r>
      <w:r w:rsidR="000931A5" w:rsidRPr="00677B4F">
        <w:rPr>
          <w:rFonts w:eastAsia="Times New Roman"/>
          <w:bCs/>
          <w:color w:val="000000" w:themeColor="text1"/>
          <w:sz w:val="18"/>
          <w:szCs w:val="18"/>
        </w:rPr>
        <w:t>a</w:t>
      </w:r>
      <w:r w:rsidRPr="00677B4F">
        <w:rPr>
          <w:rFonts w:eastAsia="Times New Roman"/>
          <w:bCs/>
          <w:color w:val="000000" w:themeColor="text1"/>
          <w:sz w:val="18"/>
          <w:szCs w:val="18"/>
        </w:rPr>
        <w:t>n Objectio</w:t>
      </w:r>
      <w:r w:rsidRPr="00BF6CFA">
        <w:rPr>
          <w:rFonts w:eastAsia="Times New Roman"/>
          <w:color w:val="000000" w:themeColor="text1"/>
          <w:sz w:val="18"/>
          <w:szCs w:val="18"/>
        </w:rPr>
        <w:t xml:space="preserve">n to Confirmation </w:t>
      </w:r>
      <w:r w:rsidR="000931A5">
        <w:rPr>
          <w:rFonts w:eastAsia="Times New Roman"/>
          <w:color w:val="000000" w:themeColor="text1"/>
          <w:sz w:val="18"/>
          <w:szCs w:val="18"/>
        </w:rPr>
        <w:t xml:space="preserve">at least </w:t>
      </w:r>
      <w:r w:rsidRPr="00BF6CFA">
        <w:rPr>
          <w:rFonts w:eastAsia="Times New Roman"/>
          <w:color w:val="000000" w:themeColor="text1"/>
          <w:sz w:val="18"/>
          <w:szCs w:val="18"/>
        </w:rPr>
        <w:t>seven (7) days prior to the date fixed for the hearing</w:t>
      </w:r>
      <w:r w:rsidR="00E16AB2">
        <w:rPr>
          <w:rFonts w:eastAsia="Times New Roman"/>
          <w:color w:val="000000" w:themeColor="text1"/>
          <w:sz w:val="18"/>
          <w:szCs w:val="18"/>
        </w:rPr>
        <w:t xml:space="preserve"> on confirmation</w:t>
      </w:r>
      <w:r w:rsidRPr="00BF6CFA">
        <w:rPr>
          <w:rFonts w:eastAsia="Times New Roman"/>
          <w:color w:val="000000" w:themeColor="text1"/>
          <w:sz w:val="18"/>
          <w:szCs w:val="18"/>
        </w:rPr>
        <w:t xml:space="preserve"> and must state with particularity the grounds for the objection. See</w:t>
      </w:r>
      <w:r w:rsidR="00A703A2">
        <w:rPr>
          <w:rFonts w:eastAsia="Times New Roman"/>
          <w:color w:val="000000" w:themeColor="text1"/>
          <w:sz w:val="18"/>
          <w:szCs w:val="18"/>
        </w:rPr>
        <w:t xml:space="preserve"> </w:t>
      </w:r>
      <w:r w:rsidR="00111876">
        <w:rPr>
          <w:rFonts w:eastAsia="Times New Roman"/>
          <w:color w:val="000000" w:themeColor="text1"/>
          <w:sz w:val="18"/>
          <w:szCs w:val="18"/>
        </w:rPr>
        <w:t xml:space="preserve">Fed. R. </w:t>
      </w:r>
      <w:proofErr w:type="spellStart"/>
      <w:r w:rsidR="00111876">
        <w:rPr>
          <w:rFonts w:eastAsia="Times New Roman"/>
          <w:color w:val="000000" w:themeColor="text1"/>
          <w:sz w:val="18"/>
          <w:szCs w:val="18"/>
        </w:rPr>
        <w:t>Bankr</w:t>
      </w:r>
      <w:proofErr w:type="spellEnd"/>
      <w:r w:rsidR="00111876">
        <w:rPr>
          <w:rFonts w:eastAsia="Times New Roman"/>
          <w:color w:val="000000" w:themeColor="text1"/>
          <w:sz w:val="18"/>
          <w:szCs w:val="18"/>
        </w:rPr>
        <w:t>. P.</w:t>
      </w:r>
      <w:r w:rsidR="00A703A2">
        <w:rPr>
          <w:rFonts w:eastAsia="Times New Roman"/>
          <w:color w:val="000000" w:themeColor="text1"/>
          <w:sz w:val="18"/>
          <w:szCs w:val="18"/>
        </w:rPr>
        <w:t xml:space="preserve"> </w:t>
      </w:r>
      <w:r w:rsidRPr="00BF6CFA">
        <w:rPr>
          <w:rFonts w:eastAsia="Times New Roman"/>
          <w:color w:val="000000" w:themeColor="text1"/>
          <w:sz w:val="18"/>
          <w:szCs w:val="18"/>
        </w:rPr>
        <w:t>3015</w:t>
      </w:r>
      <w:r w:rsidR="00BD45FE" w:rsidRPr="00BF6CFA">
        <w:rPr>
          <w:rFonts w:eastAsia="Times New Roman"/>
          <w:color w:val="000000" w:themeColor="text1"/>
          <w:sz w:val="18"/>
          <w:szCs w:val="18"/>
        </w:rPr>
        <w:t xml:space="preserve">.  </w:t>
      </w:r>
    </w:p>
    <w:p w14:paraId="02FACD58" w14:textId="77777777" w:rsidR="00677B4F" w:rsidRDefault="00677B4F" w:rsidP="00D42B33">
      <w:pPr>
        <w:pStyle w:val="BodyText"/>
        <w:jc w:val="both"/>
        <w:rPr>
          <w:rFonts w:eastAsia="Times New Roman"/>
          <w:b/>
          <w:color w:val="000000" w:themeColor="text1"/>
          <w:sz w:val="18"/>
          <w:szCs w:val="18"/>
        </w:rPr>
      </w:pPr>
    </w:p>
    <w:p w14:paraId="19A99EEB" w14:textId="17C15998" w:rsidR="00914B50" w:rsidRDefault="00DD2A59" w:rsidP="00D42B33">
      <w:pPr>
        <w:pStyle w:val="BodyText"/>
        <w:ind w:left="274"/>
        <w:jc w:val="both"/>
        <w:rPr>
          <w:sz w:val="18"/>
          <w:szCs w:val="18"/>
        </w:rPr>
      </w:pPr>
      <w:r w:rsidRPr="00BF6CFA">
        <w:rPr>
          <w:rFonts w:eastAsia="Times New Roman"/>
          <w:b/>
          <w:color w:val="000000" w:themeColor="text1"/>
          <w:sz w:val="18"/>
          <w:szCs w:val="18"/>
        </w:rPr>
        <w:t xml:space="preserve">PROOFS OF CLAIM.  </w:t>
      </w:r>
      <w:r w:rsidRPr="00BF6CFA">
        <w:rPr>
          <w:rFonts w:eastAsia="Times New Roman"/>
          <w:color w:val="000000" w:themeColor="text1"/>
          <w:sz w:val="18"/>
          <w:szCs w:val="18"/>
        </w:rPr>
        <w:t xml:space="preserve">Creditors </w:t>
      </w:r>
      <w:r w:rsidRPr="00832261">
        <w:rPr>
          <w:rFonts w:eastAsia="Times New Roman"/>
          <w:b/>
          <w:bCs/>
          <w:color w:val="000000" w:themeColor="text1"/>
          <w:sz w:val="18"/>
          <w:szCs w:val="18"/>
          <w:u w:val="single"/>
        </w:rPr>
        <w:t>must</w:t>
      </w:r>
      <w:r w:rsidRPr="00BF6CFA">
        <w:rPr>
          <w:rFonts w:eastAsia="Times New Roman"/>
          <w:color w:val="000000" w:themeColor="text1"/>
          <w:sz w:val="18"/>
          <w:szCs w:val="18"/>
        </w:rPr>
        <w:t xml:space="preserve"> file a </w:t>
      </w:r>
      <w:r w:rsidR="00BD45FE" w:rsidRPr="00BF6CFA">
        <w:rPr>
          <w:rFonts w:eastAsia="Times New Roman"/>
          <w:color w:val="000000" w:themeColor="text1"/>
          <w:sz w:val="18"/>
          <w:szCs w:val="18"/>
        </w:rPr>
        <w:t xml:space="preserve">timely </w:t>
      </w:r>
      <w:r w:rsidRPr="00BF6CFA">
        <w:rPr>
          <w:rFonts w:eastAsia="Times New Roman"/>
          <w:color w:val="000000" w:themeColor="text1"/>
          <w:sz w:val="18"/>
          <w:szCs w:val="18"/>
        </w:rPr>
        <w:t>proof of claim to be paid</w:t>
      </w:r>
      <w:r w:rsidR="00BD45FE" w:rsidRPr="00BF6CFA">
        <w:rPr>
          <w:rFonts w:eastAsia="Times New Roman"/>
          <w:color w:val="000000" w:themeColor="text1"/>
          <w:sz w:val="18"/>
          <w:szCs w:val="18"/>
        </w:rPr>
        <w:t xml:space="preserve"> under this plan</w:t>
      </w:r>
      <w:r w:rsidRPr="00BF6CFA">
        <w:rPr>
          <w:rFonts w:eastAsia="Times New Roman"/>
          <w:color w:val="000000" w:themeColor="text1"/>
          <w:sz w:val="18"/>
          <w:szCs w:val="18"/>
        </w:rPr>
        <w:t xml:space="preserve">.  Confirmation of this plan does not bar the </w:t>
      </w:r>
      <w:r w:rsidR="00C31F81">
        <w:rPr>
          <w:rFonts w:eastAsia="Times New Roman"/>
          <w:color w:val="000000" w:themeColor="text1"/>
          <w:sz w:val="18"/>
          <w:szCs w:val="18"/>
        </w:rPr>
        <w:t>D</w:t>
      </w:r>
      <w:r w:rsidRPr="00BF6CFA">
        <w:rPr>
          <w:rFonts w:eastAsia="Times New Roman"/>
          <w:color w:val="000000" w:themeColor="text1"/>
          <w:sz w:val="18"/>
          <w:szCs w:val="18"/>
        </w:rPr>
        <w:t>ebtor</w:t>
      </w:r>
      <w:r w:rsidR="00C31F81">
        <w:rPr>
          <w:rFonts w:eastAsia="Times New Roman"/>
          <w:color w:val="000000" w:themeColor="text1"/>
          <w:sz w:val="18"/>
          <w:szCs w:val="18"/>
        </w:rPr>
        <w:t>(s)</w:t>
      </w:r>
      <w:r w:rsidRPr="00BF6CFA">
        <w:rPr>
          <w:rFonts w:eastAsia="Times New Roman"/>
          <w:color w:val="000000" w:themeColor="text1"/>
          <w:sz w:val="18"/>
          <w:szCs w:val="18"/>
        </w:rPr>
        <w:t>, Trustee</w:t>
      </w:r>
      <w:r w:rsidR="00D51146" w:rsidRPr="00BF6CFA">
        <w:rPr>
          <w:rFonts w:eastAsia="Times New Roman"/>
          <w:color w:val="000000" w:themeColor="text1"/>
          <w:sz w:val="18"/>
          <w:szCs w:val="18"/>
        </w:rPr>
        <w:t>,</w:t>
      </w:r>
      <w:r w:rsidRPr="00BF6CFA">
        <w:rPr>
          <w:rFonts w:eastAsia="Times New Roman"/>
          <w:color w:val="000000" w:themeColor="text1"/>
          <w:sz w:val="18"/>
          <w:szCs w:val="18"/>
        </w:rPr>
        <w:t xml:space="preserve"> or a party in interest from objecting to a claim.</w:t>
      </w:r>
      <w:r w:rsidR="00BD45FE" w:rsidRPr="00BF6CFA">
        <w:rPr>
          <w:rFonts w:eastAsia="Times New Roman"/>
          <w:color w:val="000000" w:themeColor="text1"/>
          <w:sz w:val="18"/>
          <w:szCs w:val="18"/>
        </w:rPr>
        <w:t xml:space="preserve">  Confirmation of this plan does not constitute the allowance or disallowance of the amount of the creditor’s </w:t>
      </w:r>
      <w:r w:rsidR="00C60F22" w:rsidRPr="00BF6CFA">
        <w:rPr>
          <w:rFonts w:eastAsia="Times New Roman"/>
          <w:color w:val="000000" w:themeColor="text1"/>
          <w:sz w:val="18"/>
          <w:szCs w:val="18"/>
        </w:rPr>
        <w:t>claim but</w:t>
      </w:r>
      <w:r w:rsidR="00BD45FE" w:rsidRPr="00BF6CFA">
        <w:rPr>
          <w:rFonts w:eastAsia="Times New Roman"/>
          <w:color w:val="000000" w:themeColor="text1"/>
          <w:sz w:val="18"/>
          <w:szCs w:val="18"/>
        </w:rPr>
        <w:t xml:space="preserve"> does control how the claim will be paid under the plan.</w:t>
      </w:r>
      <w:r w:rsidR="00914B50">
        <w:rPr>
          <w:rFonts w:eastAsia="Times New Roman"/>
          <w:color w:val="000000" w:themeColor="text1"/>
          <w:sz w:val="18"/>
          <w:szCs w:val="18"/>
        </w:rPr>
        <w:t xml:space="preserve">  </w:t>
      </w:r>
      <w:r w:rsidR="00914B50">
        <w:rPr>
          <w:sz w:val="18"/>
          <w:szCs w:val="18"/>
        </w:rPr>
        <w:t xml:space="preserve">Unless otherwise ordered by the Court, the amount of the creditor’s total claim listed on the proof of claim controls over any contrary amounts listed in this plan.  </w:t>
      </w:r>
    </w:p>
    <w:p w14:paraId="61FBB03C" w14:textId="094B7E96" w:rsidR="00294FD1" w:rsidRPr="00BF6CFA" w:rsidRDefault="00294FD1" w:rsidP="00E30160">
      <w:pPr>
        <w:tabs>
          <w:tab w:val="left" w:pos="180"/>
          <w:tab w:val="left" w:pos="2070"/>
          <w:tab w:val="left" w:pos="6840"/>
        </w:tabs>
        <w:adjustRightInd w:val="0"/>
        <w:spacing w:before="120"/>
        <w:ind w:left="270"/>
        <w:rPr>
          <w:rFonts w:eastAsia="Times New Roman"/>
          <w:i/>
          <w:color w:val="000000" w:themeColor="text1"/>
          <w:sz w:val="18"/>
          <w:szCs w:val="18"/>
        </w:rPr>
      </w:pPr>
    </w:p>
    <w:tbl>
      <w:tblPr>
        <w:tblStyle w:val="TableGrid"/>
        <w:tblW w:w="10800" w:type="dxa"/>
        <w:jc w:val="center"/>
        <w:tblLook w:val="04A0" w:firstRow="1" w:lastRow="0" w:firstColumn="1" w:lastColumn="0" w:noHBand="0" w:noVBand="1"/>
      </w:tblPr>
      <w:tblGrid>
        <w:gridCol w:w="667"/>
        <w:gridCol w:w="7225"/>
        <w:gridCol w:w="1327"/>
        <w:gridCol w:w="1581"/>
      </w:tblGrid>
      <w:tr w:rsidR="00C60F22" w:rsidRPr="00BF6CFA" w14:paraId="7B86F8E7" w14:textId="77777777" w:rsidTr="002325F9">
        <w:trPr>
          <w:jc w:val="center"/>
        </w:trPr>
        <w:tc>
          <w:tcPr>
            <w:tcW w:w="667" w:type="dxa"/>
            <w:shd w:val="clear" w:color="auto" w:fill="auto"/>
            <w:vAlign w:val="center"/>
          </w:tcPr>
          <w:p w14:paraId="0FA4E3E3" w14:textId="304403DB" w:rsidR="00C60F22" w:rsidRPr="00BF6CFA" w:rsidRDefault="00C60F22" w:rsidP="00C60F22">
            <w:pPr>
              <w:tabs>
                <w:tab w:val="left" w:pos="6840"/>
              </w:tabs>
              <w:adjustRightInd w:val="0"/>
              <w:spacing w:before="60" w:after="60" w:line="220" w:lineRule="exact"/>
              <w:jc w:val="center"/>
              <w:rPr>
                <w:rFonts w:eastAsia="Times New Roman"/>
                <w:color w:val="000000" w:themeColor="text1"/>
                <w:sz w:val="18"/>
                <w:szCs w:val="18"/>
                <w:shd w:val="clear" w:color="auto" w:fill="FFFFFF"/>
              </w:rPr>
            </w:pPr>
            <w:r w:rsidRPr="00BF6CFA">
              <w:rPr>
                <w:rFonts w:eastAsia="Times New Roman"/>
                <w:color w:val="000000" w:themeColor="text1"/>
                <w:sz w:val="18"/>
                <w:szCs w:val="18"/>
                <w:shd w:val="clear" w:color="auto" w:fill="FFFFFF"/>
              </w:rPr>
              <w:t>1.1</w:t>
            </w:r>
            <w:r w:rsidR="00E16AB2">
              <w:rPr>
                <w:rFonts w:eastAsia="Times New Roman"/>
                <w:color w:val="000000" w:themeColor="text1"/>
                <w:sz w:val="18"/>
                <w:szCs w:val="18"/>
                <w:shd w:val="clear" w:color="auto" w:fill="FFFFFF"/>
              </w:rPr>
              <w:t>.</w:t>
            </w:r>
          </w:p>
        </w:tc>
        <w:tc>
          <w:tcPr>
            <w:tcW w:w="7225" w:type="dxa"/>
            <w:shd w:val="clear" w:color="auto" w:fill="auto"/>
          </w:tcPr>
          <w:p w14:paraId="43C74498" w14:textId="3C54A759" w:rsidR="00C60F22" w:rsidRPr="00BF6CFA" w:rsidRDefault="00C60F22" w:rsidP="00C60F22">
            <w:pPr>
              <w:tabs>
                <w:tab w:val="left" w:pos="6840"/>
              </w:tabs>
              <w:adjustRightInd w:val="0"/>
              <w:spacing w:before="60" w:after="60" w:line="220" w:lineRule="exact"/>
              <w:rPr>
                <w:rFonts w:eastAsia="Times New Roman"/>
                <w:color w:val="000000" w:themeColor="text1"/>
                <w:sz w:val="18"/>
                <w:szCs w:val="18"/>
              </w:rPr>
            </w:pPr>
            <w:r w:rsidRPr="00BF6CFA">
              <w:rPr>
                <w:rFonts w:eastAsia="Times New Roman"/>
                <w:color w:val="000000" w:themeColor="text1"/>
                <w:sz w:val="18"/>
                <w:szCs w:val="18"/>
              </w:rPr>
              <w:t xml:space="preserve">A limit on the amount of a secured claim which may result in a partial payment or no payment at all to the secured creditor, set out in </w:t>
            </w:r>
            <w:r w:rsidR="00C31F81">
              <w:rPr>
                <w:rFonts w:eastAsia="Times New Roman"/>
                <w:color w:val="000000" w:themeColor="text1"/>
                <w:sz w:val="18"/>
                <w:szCs w:val="18"/>
              </w:rPr>
              <w:t>Section</w:t>
            </w:r>
            <w:r w:rsidRPr="00BF6CFA">
              <w:rPr>
                <w:rFonts w:eastAsia="Times New Roman"/>
                <w:color w:val="000000" w:themeColor="text1"/>
                <w:sz w:val="18"/>
                <w:szCs w:val="18"/>
              </w:rPr>
              <w:t xml:space="preserve"> 5.1</w:t>
            </w:r>
            <w:r w:rsidRPr="00BF6CFA">
              <w:rPr>
                <w:rFonts w:eastAsia="Times New Roman"/>
                <w:sz w:val="18"/>
                <w:szCs w:val="18"/>
              </w:rPr>
              <w:t>.</w:t>
            </w:r>
          </w:p>
        </w:tc>
        <w:tc>
          <w:tcPr>
            <w:tcW w:w="1327" w:type="dxa"/>
            <w:shd w:val="clear" w:color="auto" w:fill="auto"/>
            <w:vAlign w:val="center"/>
          </w:tcPr>
          <w:p w14:paraId="4E9F5FD9" w14:textId="65458A2F" w:rsidR="00C60F22" w:rsidRPr="00BF6CFA" w:rsidRDefault="002325F9" w:rsidP="00C60F22">
            <w:pPr>
              <w:tabs>
                <w:tab w:val="left" w:pos="6840"/>
              </w:tabs>
              <w:adjustRightInd w:val="0"/>
              <w:spacing w:before="60" w:after="60" w:line="220" w:lineRule="exact"/>
              <w:jc w:val="right"/>
              <w:rPr>
                <w:rFonts w:eastAsia="Times New Roman"/>
                <w:color w:val="000000" w:themeColor="text1"/>
                <w:sz w:val="18"/>
                <w:szCs w:val="18"/>
                <w:shd w:val="clear" w:color="auto" w:fill="FFFFFF"/>
              </w:rPr>
            </w:pPr>
            <w:r w:rsidRPr="00BF6CFA">
              <w:rPr>
                <w:rFonts w:eastAsia="Times New Roman"/>
                <w:noProof/>
                <w:color w:val="000000" w:themeColor="text1"/>
                <w:sz w:val="18"/>
                <w:szCs w:val="18"/>
              </w:rPr>
              <mc:AlternateContent>
                <mc:Choice Requires="wps">
                  <w:drawing>
                    <wp:anchor distT="0" distB="0" distL="114300" distR="114300" simplePos="0" relativeHeight="251699200" behindDoc="0" locked="0" layoutInCell="1" allowOverlap="1" wp14:anchorId="7482E64D" wp14:editId="63738F74">
                      <wp:simplePos x="0" y="0"/>
                      <wp:positionH relativeFrom="column">
                        <wp:posOffset>17780</wp:posOffset>
                      </wp:positionH>
                      <wp:positionV relativeFrom="paragraph">
                        <wp:posOffset>41275</wp:posOffset>
                      </wp:positionV>
                      <wp:extent cx="1905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C099" id="Rectangle 5" o:spid="_x0000_s1026" style="position:absolute;margin-left:1.4pt;margin-top:3.25pt;width:1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" filled="f" strokecolor="black [3213]"/>
                  </w:pict>
                </mc:Fallback>
              </mc:AlternateContent>
            </w:r>
            <w:r w:rsidR="00C60F22" w:rsidRPr="00BF6CFA">
              <w:rPr>
                <w:rFonts w:eastAsia="Times New Roman"/>
                <w:color w:val="000000" w:themeColor="text1"/>
                <w:sz w:val="18"/>
                <w:szCs w:val="18"/>
                <w:shd w:val="clear" w:color="auto" w:fill="FFFFFF"/>
              </w:rPr>
              <w:t>Included</w:t>
            </w:r>
          </w:p>
        </w:tc>
        <w:tc>
          <w:tcPr>
            <w:tcW w:w="1581" w:type="dxa"/>
            <w:shd w:val="clear" w:color="auto" w:fill="auto"/>
            <w:vAlign w:val="center"/>
          </w:tcPr>
          <w:p w14:paraId="532CDF7F" w14:textId="3AAE27C6" w:rsidR="00C60F22" w:rsidRPr="00BF6CFA" w:rsidRDefault="00C60F22" w:rsidP="00C60F22">
            <w:pPr>
              <w:tabs>
                <w:tab w:val="left" w:pos="6840"/>
              </w:tabs>
              <w:adjustRightInd w:val="0"/>
              <w:spacing w:before="60" w:after="60" w:line="220" w:lineRule="exact"/>
              <w:jc w:val="right"/>
              <w:rPr>
                <w:rFonts w:eastAsia="Times New Roman"/>
                <w:color w:val="000000" w:themeColor="text1"/>
                <w:sz w:val="18"/>
                <w:szCs w:val="18"/>
                <w:shd w:val="clear" w:color="auto" w:fill="FFFFFF"/>
              </w:rPr>
            </w:pPr>
            <w:r w:rsidRPr="00BF6CFA">
              <w:rPr>
                <w:rFonts w:eastAsia="Times New Roman"/>
                <w:noProof/>
                <w:color w:val="000000" w:themeColor="text1"/>
                <w:sz w:val="18"/>
                <w:szCs w:val="18"/>
              </w:rPr>
              <mc:AlternateContent>
                <mc:Choice Requires="wps">
                  <w:drawing>
                    <wp:anchor distT="0" distB="0" distL="114300" distR="114300" simplePos="0" relativeHeight="251693056" behindDoc="0" locked="0" layoutInCell="1" allowOverlap="1" wp14:anchorId="4638AE25" wp14:editId="64543975">
                      <wp:simplePos x="0" y="0"/>
                      <wp:positionH relativeFrom="column">
                        <wp:posOffset>-8890</wp:posOffset>
                      </wp:positionH>
                      <wp:positionV relativeFrom="paragraph">
                        <wp:posOffset>38735</wp:posOffset>
                      </wp:positionV>
                      <wp:extent cx="1905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F8AF" id="Rectangle 1" o:spid="_x0000_s1026" style="position:absolute;margin-left:-.7pt;margin-top:3.05pt;width:1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" filled="f" strokecolor="black [3213]"/>
                  </w:pict>
                </mc:Fallback>
              </mc:AlternateContent>
            </w:r>
            <w:r w:rsidRPr="00BF6CFA">
              <w:rPr>
                <w:rFonts w:eastAsia="Times New Roman"/>
                <w:color w:val="000000" w:themeColor="text1"/>
                <w:sz w:val="18"/>
                <w:szCs w:val="18"/>
              </w:rPr>
              <w:t>Not Included</w:t>
            </w:r>
          </w:p>
        </w:tc>
      </w:tr>
      <w:tr w:rsidR="00E4533B" w:rsidRPr="00BF6CFA" w14:paraId="1F930D91" w14:textId="77777777" w:rsidTr="002325F9">
        <w:trPr>
          <w:jc w:val="center"/>
        </w:trPr>
        <w:tc>
          <w:tcPr>
            <w:tcW w:w="667" w:type="dxa"/>
            <w:shd w:val="clear" w:color="auto" w:fill="auto"/>
            <w:vAlign w:val="center"/>
          </w:tcPr>
          <w:p w14:paraId="0407BA18" w14:textId="16A4E36A" w:rsidR="00E4533B" w:rsidRPr="00BF6CFA" w:rsidRDefault="00E4533B" w:rsidP="00E4533B">
            <w:pPr>
              <w:tabs>
                <w:tab w:val="left" w:pos="6840"/>
              </w:tabs>
              <w:adjustRightInd w:val="0"/>
              <w:spacing w:before="60" w:after="60" w:line="220" w:lineRule="exact"/>
              <w:jc w:val="center"/>
              <w:rPr>
                <w:rFonts w:eastAsia="Times New Roman"/>
                <w:color w:val="000000" w:themeColor="text1"/>
                <w:sz w:val="18"/>
                <w:szCs w:val="18"/>
                <w:shd w:val="clear" w:color="auto" w:fill="FFFFFF"/>
              </w:rPr>
            </w:pPr>
            <w:r w:rsidRPr="00BF6CFA">
              <w:rPr>
                <w:rFonts w:eastAsia="Times New Roman"/>
                <w:color w:val="000000" w:themeColor="text1"/>
                <w:sz w:val="18"/>
                <w:szCs w:val="18"/>
                <w:shd w:val="clear" w:color="auto" w:fill="FFFFFF"/>
              </w:rPr>
              <w:t>1.2.</w:t>
            </w:r>
          </w:p>
        </w:tc>
        <w:tc>
          <w:tcPr>
            <w:tcW w:w="7225" w:type="dxa"/>
            <w:shd w:val="clear" w:color="auto" w:fill="auto"/>
            <w:vAlign w:val="center"/>
          </w:tcPr>
          <w:p w14:paraId="377AEE15" w14:textId="4EB52A6E" w:rsidR="00E4533B" w:rsidRPr="00BF6CFA" w:rsidRDefault="00E4533B" w:rsidP="00E4533B">
            <w:pPr>
              <w:tabs>
                <w:tab w:val="left" w:pos="6840"/>
              </w:tabs>
              <w:adjustRightInd w:val="0"/>
              <w:spacing w:before="60" w:after="60" w:line="220" w:lineRule="exact"/>
              <w:rPr>
                <w:rFonts w:eastAsia="Times New Roman"/>
                <w:color w:val="000000" w:themeColor="text1"/>
                <w:sz w:val="18"/>
                <w:szCs w:val="18"/>
                <w:shd w:val="clear" w:color="auto" w:fill="FFFFFF"/>
              </w:rPr>
            </w:pPr>
            <w:r>
              <w:rPr>
                <w:rFonts w:eastAsia="Times New Roman"/>
                <w:color w:val="000000" w:themeColor="text1"/>
                <w:sz w:val="18"/>
                <w:szCs w:val="18"/>
              </w:rPr>
              <w:t>All lien a</w:t>
            </w:r>
            <w:r w:rsidRPr="00BF6CFA">
              <w:rPr>
                <w:rFonts w:eastAsia="Times New Roman"/>
                <w:color w:val="000000" w:themeColor="text1"/>
                <w:sz w:val="18"/>
                <w:szCs w:val="18"/>
              </w:rPr>
              <w:t xml:space="preserve">voidance </w:t>
            </w:r>
            <w:r>
              <w:rPr>
                <w:rFonts w:eastAsia="Times New Roman"/>
                <w:color w:val="000000" w:themeColor="text1"/>
                <w:sz w:val="18"/>
                <w:szCs w:val="18"/>
              </w:rPr>
              <w:t xml:space="preserve">shall be via motion pursuant to </w:t>
            </w:r>
            <w:r w:rsidR="003A3CF2">
              <w:rPr>
                <w:rFonts w:eastAsia="Times New Roman"/>
                <w:color w:val="000000" w:themeColor="text1"/>
                <w:sz w:val="18"/>
                <w:szCs w:val="18"/>
              </w:rPr>
              <w:t>M.D. Ala.</w:t>
            </w:r>
            <w:r w:rsidR="00396B3B">
              <w:rPr>
                <w:rFonts w:eastAsia="Times New Roman"/>
                <w:color w:val="000000" w:themeColor="text1"/>
                <w:sz w:val="18"/>
                <w:szCs w:val="18"/>
              </w:rPr>
              <w:t>,</w:t>
            </w:r>
            <w:r w:rsidR="003A3CF2">
              <w:rPr>
                <w:rFonts w:eastAsia="Times New Roman"/>
                <w:color w:val="000000" w:themeColor="text1"/>
                <w:sz w:val="18"/>
                <w:szCs w:val="18"/>
              </w:rPr>
              <w:t xml:space="preserve"> </w:t>
            </w:r>
            <w:r>
              <w:rPr>
                <w:rFonts w:eastAsia="Times New Roman"/>
                <w:color w:val="000000" w:themeColor="text1"/>
                <w:sz w:val="18"/>
                <w:szCs w:val="18"/>
              </w:rPr>
              <w:t xml:space="preserve">LBR 9007-1 using Local Form </w:t>
            </w:r>
            <w:r w:rsidR="002A560A">
              <w:rPr>
                <w:rFonts w:eastAsia="Times New Roman"/>
                <w:color w:val="000000" w:themeColor="text1"/>
                <w:sz w:val="18"/>
                <w:szCs w:val="18"/>
              </w:rPr>
              <w:t>9</w:t>
            </w:r>
            <w:r>
              <w:rPr>
                <w:rFonts w:eastAsia="Times New Roman"/>
                <w:color w:val="000000" w:themeColor="text1"/>
                <w:sz w:val="18"/>
                <w:szCs w:val="18"/>
              </w:rPr>
              <w:t>.</w:t>
            </w:r>
          </w:p>
        </w:tc>
        <w:tc>
          <w:tcPr>
            <w:tcW w:w="1327" w:type="dxa"/>
            <w:shd w:val="clear" w:color="auto" w:fill="auto"/>
            <w:vAlign w:val="center"/>
          </w:tcPr>
          <w:p w14:paraId="020C5A6C" w14:textId="3E598632" w:rsidR="00E4533B" w:rsidRPr="00BF6CFA" w:rsidRDefault="00E4533B" w:rsidP="00E4533B">
            <w:pPr>
              <w:tabs>
                <w:tab w:val="left" w:pos="6840"/>
              </w:tabs>
              <w:adjustRightInd w:val="0"/>
              <w:spacing w:before="60" w:after="60" w:line="220" w:lineRule="exact"/>
              <w:jc w:val="right"/>
              <w:rPr>
                <w:rFonts w:eastAsia="Times New Roman"/>
                <w:color w:val="000000" w:themeColor="text1"/>
                <w:sz w:val="18"/>
                <w:szCs w:val="18"/>
              </w:rPr>
            </w:pPr>
          </w:p>
        </w:tc>
        <w:tc>
          <w:tcPr>
            <w:tcW w:w="1581" w:type="dxa"/>
            <w:shd w:val="clear" w:color="auto" w:fill="auto"/>
            <w:vAlign w:val="center"/>
          </w:tcPr>
          <w:p w14:paraId="2EF59CF4" w14:textId="694F52EA" w:rsidR="00E4533B" w:rsidRPr="00BF6CFA" w:rsidRDefault="00E4533B" w:rsidP="00E4533B">
            <w:pPr>
              <w:tabs>
                <w:tab w:val="left" w:pos="6840"/>
              </w:tabs>
              <w:adjustRightInd w:val="0"/>
              <w:spacing w:before="60" w:after="60" w:line="220" w:lineRule="exact"/>
              <w:jc w:val="right"/>
              <w:rPr>
                <w:rFonts w:eastAsia="Times New Roman"/>
                <w:color w:val="000000" w:themeColor="text1"/>
                <w:sz w:val="18"/>
                <w:szCs w:val="18"/>
              </w:rPr>
            </w:pPr>
            <w:r w:rsidRPr="00BF6CFA">
              <w:rPr>
                <w:rFonts w:eastAsia="Times New Roman"/>
                <w:noProof/>
                <w:color w:val="000000" w:themeColor="text1"/>
                <w:sz w:val="18"/>
                <w:szCs w:val="18"/>
              </w:rPr>
              <mc:AlternateContent>
                <mc:Choice Requires="wps">
                  <w:drawing>
                    <wp:anchor distT="0" distB="0" distL="114300" distR="114300" simplePos="0" relativeHeight="251697152" behindDoc="0" locked="0" layoutInCell="1" allowOverlap="1" wp14:anchorId="232CC183" wp14:editId="5454FE88">
                      <wp:simplePos x="0" y="0"/>
                      <wp:positionH relativeFrom="column">
                        <wp:posOffset>-1905</wp:posOffset>
                      </wp:positionH>
                      <wp:positionV relativeFrom="paragraph">
                        <wp:posOffset>19050</wp:posOffset>
                      </wp:positionV>
                      <wp:extent cx="1905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33350"/>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6E59" id="Rectangle 3" o:spid="_x0000_s1026" style="position:absolute;margin-left:-.15pt;margin-top:1.5pt;width:1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" fillcolor="black [3213]" strokecolor="black [3213]"/>
                  </w:pict>
                </mc:Fallback>
              </mc:AlternateContent>
            </w:r>
            <w:r w:rsidRPr="00BF6CFA">
              <w:rPr>
                <w:rFonts w:eastAsia="Times New Roman"/>
                <w:color w:val="000000" w:themeColor="text1"/>
                <w:sz w:val="18"/>
                <w:szCs w:val="18"/>
              </w:rPr>
              <w:t>Not Included</w:t>
            </w:r>
          </w:p>
        </w:tc>
      </w:tr>
      <w:tr w:rsidR="00E4533B" w:rsidRPr="00BF6CFA" w14:paraId="6AFD454A" w14:textId="77777777" w:rsidTr="002325F9">
        <w:trPr>
          <w:jc w:val="center"/>
        </w:trPr>
        <w:tc>
          <w:tcPr>
            <w:tcW w:w="667" w:type="dxa"/>
            <w:shd w:val="clear" w:color="auto" w:fill="auto"/>
            <w:vAlign w:val="center"/>
          </w:tcPr>
          <w:p w14:paraId="677C44BF" w14:textId="17299E65" w:rsidR="00E4533B" w:rsidRPr="00BF6CFA" w:rsidRDefault="00E4533B" w:rsidP="00E4533B">
            <w:pPr>
              <w:tabs>
                <w:tab w:val="left" w:pos="6840"/>
              </w:tabs>
              <w:adjustRightInd w:val="0"/>
              <w:spacing w:before="60" w:after="60" w:line="220" w:lineRule="exact"/>
              <w:jc w:val="center"/>
              <w:rPr>
                <w:rFonts w:eastAsia="Times New Roman"/>
                <w:color w:val="000000" w:themeColor="text1"/>
                <w:sz w:val="18"/>
                <w:szCs w:val="18"/>
                <w:shd w:val="clear" w:color="auto" w:fill="FFFFFF"/>
              </w:rPr>
            </w:pPr>
            <w:r w:rsidRPr="00BF6CFA">
              <w:rPr>
                <w:rFonts w:eastAsia="Times New Roman"/>
                <w:color w:val="000000" w:themeColor="text1"/>
                <w:sz w:val="18"/>
                <w:szCs w:val="18"/>
                <w:shd w:val="clear" w:color="auto" w:fill="FFFFFF"/>
              </w:rPr>
              <w:t>1.3.</w:t>
            </w:r>
          </w:p>
        </w:tc>
        <w:tc>
          <w:tcPr>
            <w:tcW w:w="7225" w:type="dxa"/>
            <w:shd w:val="clear" w:color="auto" w:fill="auto"/>
            <w:vAlign w:val="center"/>
          </w:tcPr>
          <w:p w14:paraId="256641C2" w14:textId="24C7EC73" w:rsidR="00E4533B" w:rsidRPr="00BF6CFA" w:rsidRDefault="00E4533B" w:rsidP="00E4533B">
            <w:pPr>
              <w:tabs>
                <w:tab w:val="left" w:pos="6840"/>
              </w:tabs>
              <w:adjustRightInd w:val="0"/>
              <w:spacing w:before="60" w:after="60" w:line="220" w:lineRule="exact"/>
              <w:rPr>
                <w:rFonts w:eastAsia="Times New Roman"/>
                <w:color w:val="000000" w:themeColor="text1"/>
                <w:sz w:val="18"/>
                <w:szCs w:val="18"/>
                <w:shd w:val="clear" w:color="auto" w:fill="FFFFFF"/>
              </w:rPr>
            </w:pPr>
            <w:r w:rsidRPr="00BF6CFA">
              <w:rPr>
                <w:rFonts w:eastAsia="Times New Roman"/>
                <w:color w:val="000000" w:themeColor="text1"/>
                <w:sz w:val="18"/>
                <w:szCs w:val="18"/>
              </w:rPr>
              <w:t xml:space="preserve">Nonstandard provisions, set out in </w:t>
            </w:r>
            <w:r w:rsidR="00C31F81">
              <w:rPr>
                <w:rFonts w:eastAsia="Times New Roman"/>
                <w:color w:val="000000" w:themeColor="text1"/>
                <w:sz w:val="18"/>
                <w:szCs w:val="18"/>
              </w:rPr>
              <w:t>Section</w:t>
            </w:r>
            <w:r w:rsidR="00E16AB2">
              <w:rPr>
                <w:rFonts w:eastAsia="Times New Roman"/>
                <w:color w:val="000000" w:themeColor="text1"/>
                <w:sz w:val="18"/>
                <w:szCs w:val="18"/>
              </w:rPr>
              <w:t xml:space="preserve"> 17</w:t>
            </w:r>
            <w:r w:rsidRPr="00BF6CFA">
              <w:rPr>
                <w:rFonts w:eastAsia="Times New Roman"/>
                <w:color w:val="000000" w:themeColor="text1"/>
                <w:sz w:val="18"/>
                <w:szCs w:val="18"/>
              </w:rPr>
              <w:t>.</w:t>
            </w:r>
          </w:p>
        </w:tc>
        <w:tc>
          <w:tcPr>
            <w:tcW w:w="1327" w:type="dxa"/>
            <w:shd w:val="clear" w:color="auto" w:fill="auto"/>
            <w:vAlign w:val="center"/>
          </w:tcPr>
          <w:p w14:paraId="5EF5784E" w14:textId="77777777" w:rsidR="00E4533B" w:rsidRPr="00BF6CFA" w:rsidRDefault="00E4533B" w:rsidP="00E4533B">
            <w:pPr>
              <w:tabs>
                <w:tab w:val="left" w:pos="6840"/>
              </w:tabs>
              <w:adjustRightInd w:val="0"/>
              <w:spacing w:before="60" w:after="60" w:line="220" w:lineRule="exact"/>
              <w:jc w:val="right"/>
              <w:rPr>
                <w:rFonts w:eastAsia="Times New Roman"/>
                <w:color w:val="000000" w:themeColor="text1"/>
                <w:sz w:val="18"/>
                <w:szCs w:val="18"/>
              </w:rPr>
            </w:pPr>
            <w:r w:rsidRPr="00BF6CFA">
              <w:rPr>
                <w:rFonts w:eastAsia="Times New Roman"/>
                <w:noProof/>
                <w:color w:val="000000" w:themeColor="text1"/>
                <w:sz w:val="18"/>
                <w:szCs w:val="18"/>
              </w:rPr>
              <mc:AlternateContent>
                <mc:Choice Requires="wps">
                  <w:drawing>
                    <wp:anchor distT="0" distB="0" distL="114300" distR="114300" simplePos="0" relativeHeight="251696128" behindDoc="1" locked="0" layoutInCell="1" allowOverlap="1" wp14:anchorId="5CF98351" wp14:editId="6B2FA9B1">
                      <wp:simplePos x="0" y="0"/>
                      <wp:positionH relativeFrom="column">
                        <wp:posOffset>28575</wp:posOffset>
                      </wp:positionH>
                      <wp:positionV relativeFrom="paragraph">
                        <wp:posOffset>26670</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897C" id="Rectangle 4" o:spid="_x0000_s1026" style="position:absolute;margin-left:2.25pt;margin-top:2.1pt;width:15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" filled="f" strokecolor="black [3213]"/>
                  </w:pict>
                </mc:Fallback>
              </mc:AlternateContent>
            </w:r>
            <w:r w:rsidRPr="00BF6CFA">
              <w:rPr>
                <w:rFonts w:eastAsia="Times New Roman"/>
                <w:color w:val="000000" w:themeColor="text1"/>
                <w:sz w:val="18"/>
                <w:szCs w:val="18"/>
              </w:rPr>
              <w:t>Included</w:t>
            </w:r>
          </w:p>
        </w:tc>
        <w:tc>
          <w:tcPr>
            <w:tcW w:w="1581" w:type="dxa"/>
            <w:shd w:val="clear" w:color="auto" w:fill="auto"/>
            <w:vAlign w:val="center"/>
          </w:tcPr>
          <w:p w14:paraId="0A153775" w14:textId="77777777" w:rsidR="00E4533B" w:rsidRPr="00BF6CFA" w:rsidRDefault="00E4533B" w:rsidP="00E4533B">
            <w:pPr>
              <w:tabs>
                <w:tab w:val="left" w:pos="6840"/>
              </w:tabs>
              <w:adjustRightInd w:val="0"/>
              <w:spacing w:before="60" w:after="60" w:line="220" w:lineRule="exact"/>
              <w:jc w:val="right"/>
              <w:rPr>
                <w:rFonts w:eastAsia="Times New Roman"/>
                <w:color w:val="000000" w:themeColor="text1"/>
                <w:sz w:val="18"/>
                <w:szCs w:val="18"/>
              </w:rPr>
            </w:pPr>
            <w:r w:rsidRPr="00BF6CFA">
              <w:rPr>
                <w:rFonts w:eastAsia="Times New Roman"/>
                <w:noProof/>
                <w:color w:val="000000" w:themeColor="text1"/>
                <w:sz w:val="18"/>
                <w:szCs w:val="18"/>
              </w:rPr>
              <mc:AlternateContent>
                <mc:Choice Requires="wps">
                  <w:drawing>
                    <wp:anchor distT="0" distB="0" distL="114300" distR="114300" simplePos="0" relativeHeight="251695104" behindDoc="0" locked="0" layoutInCell="1" allowOverlap="1" wp14:anchorId="1E8DE164" wp14:editId="0E039443">
                      <wp:simplePos x="0" y="0"/>
                      <wp:positionH relativeFrom="column">
                        <wp:posOffset>-8255</wp:posOffset>
                      </wp:positionH>
                      <wp:positionV relativeFrom="paragraph">
                        <wp:posOffset>34290</wp:posOffset>
                      </wp:positionV>
                      <wp:extent cx="1905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E7FC5" id="Rectangle 2" o:spid="_x0000_s1026" style="position:absolute;margin-left:-.65pt;margin-top:2.7pt;width:1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" filled="f" strokecolor="black [3213]"/>
                  </w:pict>
                </mc:Fallback>
              </mc:AlternateContent>
            </w:r>
            <w:r w:rsidRPr="00BF6CFA">
              <w:rPr>
                <w:rFonts w:eastAsia="Times New Roman"/>
                <w:color w:val="000000" w:themeColor="text1"/>
                <w:sz w:val="18"/>
                <w:szCs w:val="18"/>
              </w:rPr>
              <w:t>Not Included</w:t>
            </w:r>
          </w:p>
        </w:tc>
      </w:tr>
    </w:tbl>
    <w:p w14:paraId="11581428" w14:textId="77777777" w:rsidR="003A58BC" w:rsidRPr="00BF6CFA" w:rsidRDefault="003A58BC" w:rsidP="00075F4A">
      <w:pPr>
        <w:pStyle w:val="BodyText"/>
        <w:rPr>
          <w:b/>
          <w:sz w:val="18"/>
          <w:szCs w:val="18"/>
        </w:rPr>
      </w:pPr>
    </w:p>
    <w:p w14:paraId="7B0A0823" w14:textId="34DE4967" w:rsidR="003E1832" w:rsidRDefault="001067B2" w:rsidP="00075F4A">
      <w:pPr>
        <w:pStyle w:val="BodyText"/>
        <w:rPr>
          <w:b/>
          <w:sz w:val="18"/>
          <w:szCs w:val="18"/>
          <w:u w:val="single"/>
        </w:rPr>
      </w:pPr>
      <w:r w:rsidRPr="00BF6CFA">
        <w:rPr>
          <w:b/>
          <w:sz w:val="18"/>
          <w:szCs w:val="18"/>
        </w:rPr>
        <w:t xml:space="preserve">2.  </w:t>
      </w:r>
      <w:r w:rsidR="00C70DEE" w:rsidRPr="00BF6CFA">
        <w:rPr>
          <w:b/>
          <w:sz w:val="18"/>
          <w:szCs w:val="18"/>
          <w:u w:val="single"/>
        </w:rPr>
        <w:t>P</w:t>
      </w:r>
      <w:r w:rsidR="00E16AB2">
        <w:rPr>
          <w:b/>
          <w:sz w:val="18"/>
          <w:szCs w:val="18"/>
          <w:u w:val="single"/>
        </w:rPr>
        <w:t>LAN P</w:t>
      </w:r>
      <w:r w:rsidR="00C70DEE" w:rsidRPr="00BF6CFA">
        <w:rPr>
          <w:b/>
          <w:sz w:val="18"/>
          <w:szCs w:val="18"/>
          <w:u w:val="single"/>
        </w:rPr>
        <w:t>AYMENT</w:t>
      </w:r>
      <w:r w:rsidR="00E16AB2">
        <w:rPr>
          <w:b/>
          <w:sz w:val="18"/>
          <w:szCs w:val="18"/>
          <w:u w:val="single"/>
        </w:rPr>
        <w:t>S</w:t>
      </w:r>
      <w:r w:rsidR="00C70DEE" w:rsidRPr="00BF6CFA">
        <w:rPr>
          <w:b/>
          <w:sz w:val="18"/>
          <w:szCs w:val="18"/>
          <w:u w:val="single"/>
        </w:rPr>
        <w:t xml:space="preserve"> AND LENGTH OF PLAN</w:t>
      </w:r>
    </w:p>
    <w:p w14:paraId="71AD3EC8" w14:textId="77777777" w:rsidR="006068EC" w:rsidRPr="00BF6CFA" w:rsidRDefault="006068EC" w:rsidP="00075F4A">
      <w:pPr>
        <w:pStyle w:val="BodyText"/>
        <w:rPr>
          <w:b/>
          <w:sz w:val="18"/>
          <w:szCs w:val="18"/>
          <w:u w:val="single"/>
        </w:rPr>
      </w:pPr>
    </w:p>
    <w:p w14:paraId="4D324D68" w14:textId="77777777" w:rsidR="00E16AB2" w:rsidRDefault="00C70DEE" w:rsidP="00D32928">
      <w:pPr>
        <w:pStyle w:val="BodyText"/>
        <w:ind w:left="270"/>
        <w:rPr>
          <w:sz w:val="18"/>
          <w:szCs w:val="18"/>
        </w:rPr>
      </w:pPr>
      <w:r w:rsidRPr="00BF6CFA">
        <w:rPr>
          <w:sz w:val="18"/>
          <w:szCs w:val="18"/>
        </w:rPr>
        <w:t>Debtor(s)</w:t>
      </w:r>
      <w:r w:rsidR="00E16AB2">
        <w:rPr>
          <w:sz w:val="18"/>
          <w:szCs w:val="18"/>
        </w:rPr>
        <w:t xml:space="preserve"> will make regular payments to the Chapter 13 Trustee as follows:</w:t>
      </w:r>
    </w:p>
    <w:p w14:paraId="46D85535" w14:textId="77777777" w:rsidR="00E16AB2" w:rsidRDefault="00E16AB2" w:rsidP="00D32928">
      <w:pPr>
        <w:pStyle w:val="BodyText"/>
        <w:ind w:left="270"/>
        <w:rPr>
          <w:sz w:val="18"/>
          <w:szCs w:val="18"/>
        </w:rPr>
      </w:pPr>
    </w:p>
    <w:p w14:paraId="05F4AD24" w14:textId="01750DAA" w:rsidR="00E16AB2" w:rsidRDefault="00E16AB2" w:rsidP="00D42B33">
      <w:pPr>
        <w:pStyle w:val="BodyText"/>
        <w:ind w:left="270" w:firstLine="450"/>
        <w:rPr>
          <w:sz w:val="18"/>
          <w:szCs w:val="18"/>
        </w:rPr>
      </w:pPr>
      <w:r>
        <w:rPr>
          <w:sz w:val="18"/>
          <w:szCs w:val="18"/>
        </w:rPr>
        <w:t>$______</w:t>
      </w:r>
      <w:r w:rsidR="00871581">
        <w:rPr>
          <w:sz w:val="18"/>
          <w:szCs w:val="18"/>
        </w:rPr>
        <w:t xml:space="preserve"> </w:t>
      </w:r>
      <w:r>
        <w:rPr>
          <w:sz w:val="18"/>
          <w:szCs w:val="18"/>
        </w:rPr>
        <w:t xml:space="preserve">     </w:t>
      </w:r>
      <w:r w:rsidR="00C70DEE" w:rsidRPr="00BF6CFA">
        <w:rPr>
          <w:sz w:val="18"/>
          <w:szCs w:val="18"/>
        </w:rPr>
        <w:t>per</w:t>
      </w:r>
      <w:r>
        <w:rPr>
          <w:sz w:val="18"/>
          <w:szCs w:val="18"/>
        </w:rPr>
        <w:t xml:space="preserve"> __________    for</w:t>
      </w:r>
      <w:r w:rsidR="00871581">
        <w:rPr>
          <w:sz w:val="18"/>
          <w:szCs w:val="18"/>
        </w:rPr>
        <w:t xml:space="preserve"> _________</w:t>
      </w:r>
      <w:r>
        <w:rPr>
          <w:sz w:val="18"/>
          <w:szCs w:val="18"/>
        </w:rPr>
        <w:t xml:space="preserve">     months</w:t>
      </w:r>
      <w:r w:rsidR="00021D83">
        <w:rPr>
          <w:sz w:val="18"/>
          <w:szCs w:val="18"/>
        </w:rPr>
        <w:t xml:space="preserve"> beginning ______________</w:t>
      </w:r>
      <w:r w:rsidR="0024642E" w:rsidRPr="00BF6CFA">
        <w:rPr>
          <w:sz w:val="18"/>
          <w:szCs w:val="18"/>
        </w:rPr>
        <w:t>.</w:t>
      </w:r>
    </w:p>
    <w:p w14:paraId="4AE71D1A" w14:textId="7DD201DD" w:rsidR="00D967D5" w:rsidRPr="00BF6CFA" w:rsidRDefault="00021D83" w:rsidP="00D32928">
      <w:pPr>
        <w:pStyle w:val="BodyText"/>
        <w:ind w:left="270"/>
        <w:rPr>
          <w:sz w:val="18"/>
          <w:szCs w:val="18"/>
        </w:rPr>
      </w:pPr>
      <w:r>
        <w:rPr>
          <w:sz w:val="18"/>
          <w:szCs w:val="18"/>
        </w:rPr>
        <w:t>then</w:t>
      </w:r>
      <w:r w:rsidR="00E16AB2">
        <w:rPr>
          <w:sz w:val="18"/>
          <w:szCs w:val="18"/>
        </w:rPr>
        <w:t xml:space="preserve"> </w:t>
      </w:r>
      <w:r w:rsidR="00E16AB2">
        <w:rPr>
          <w:sz w:val="18"/>
          <w:szCs w:val="18"/>
        </w:rPr>
        <w:tab/>
        <w:t xml:space="preserve">[$______      </w:t>
      </w:r>
      <w:r w:rsidR="00E16AB2" w:rsidRPr="00BF6CFA">
        <w:rPr>
          <w:sz w:val="18"/>
          <w:szCs w:val="18"/>
        </w:rPr>
        <w:t>pe</w:t>
      </w:r>
      <w:r w:rsidR="00A06FD7">
        <w:rPr>
          <w:sz w:val="18"/>
          <w:szCs w:val="18"/>
        </w:rPr>
        <w:t>r</w:t>
      </w:r>
      <w:r w:rsidR="00E16AB2">
        <w:rPr>
          <w:sz w:val="18"/>
          <w:szCs w:val="18"/>
        </w:rPr>
        <w:t xml:space="preserve"> __________   for _________     months</w:t>
      </w:r>
      <w:r>
        <w:rPr>
          <w:sz w:val="18"/>
          <w:szCs w:val="18"/>
        </w:rPr>
        <w:t xml:space="preserve"> beginning ______________</w:t>
      </w:r>
      <w:r w:rsidR="00E16AB2">
        <w:rPr>
          <w:sz w:val="18"/>
          <w:szCs w:val="18"/>
        </w:rPr>
        <w:t>.</w:t>
      </w:r>
      <w:r w:rsidR="0051658A">
        <w:rPr>
          <w:sz w:val="18"/>
          <w:szCs w:val="18"/>
        </w:rPr>
        <w:t xml:space="preserve">] </w:t>
      </w:r>
      <w:r w:rsidR="0051658A" w:rsidRPr="00D42B33">
        <w:rPr>
          <w:i/>
          <w:iCs/>
          <w:sz w:val="18"/>
          <w:szCs w:val="18"/>
        </w:rPr>
        <w:t>Insert additional lines if needed</w:t>
      </w:r>
      <w:r w:rsidR="006A0040">
        <w:rPr>
          <w:i/>
          <w:iCs/>
          <w:sz w:val="18"/>
          <w:szCs w:val="18"/>
        </w:rPr>
        <w:t xml:space="preserve"> to reflect changes to plan payments</w:t>
      </w:r>
      <w:r w:rsidR="0051658A" w:rsidRPr="00D42B33">
        <w:rPr>
          <w:i/>
          <w:iCs/>
          <w:sz w:val="18"/>
          <w:szCs w:val="18"/>
        </w:rPr>
        <w:t>.</w:t>
      </w:r>
      <w:r w:rsidR="0024642E" w:rsidRPr="00BF6CFA">
        <w:rPr>
          <w:sz w:val="18"/>
          <w:szCs w:val="18"/>
        </w:rPr>
        <w:t xml:space="preserve"> </w:t>
      </w:r>
    </w:p>
    <w:p w14:paraId="495DC811" w14:textId="77777777" w:rsidR="0051658A" w:rsidRDefault="0051658A" w:rsidP="00D32928">
      <w:pPr>
        <w:pStyle w:val="BodyText"/>
        <w:ind w:left="270"/>
        <w:rPr>
          <w:sz w:val="18"/>
          <w:szCs w:val="18"/>
        </w:rPr>
      </w:pPr>
    </w:p>
    <w:p w14:paraId="1F5447FD" w14:textId="1599D3C4" w:rsidR="003E1832" w:rsidRDefault="00C70DEE" w:rsidP="00D32928">
      <w:pPr>
        <w:pStyle w:val="BodyText"/>
        <w:ind w:left="270"/>
        <w:rPr>
          <w:sz w:val="18"/>
          <w:szCs w:val="18"/>
        </w:rPr>
      </w:pPr>
      <w:r w:rsidRPr="00BF6CFA">
        <w:rPr>
          <w:sz w:val="18"/>
          <w:szCs w:val="18"/>
        </w:rPr>
        <w:t>The length of the plan is</w:t>
      </w:r>
      <w:r w:rsidR="001068E8">
        <w:rPr>
          <w:sz w:val="18"/>
          <w:szCs w:val="18"/>
        </w:rPr>
        <w:t xml:space="preserve"> ___________ </w:t>
      </w:r>
      <w:r w:rsidRPr="00BF6CFA">
        <w:rPr>
          <w:sz w:val="18"/>
          <w:szCs w:val="18"/>
        </w:rPr>
        <w:t xml:space="preserve">months. </w:t>
      </w:r>
      <w:r w:rsidR="00DD2A59" w:rsidRPr="00BF6CFA">
        <w:rPr>
          <w:sz w:val="18"/>
          <w:szCs w:val="18"/>
        </w:rPr>
        <w:t xml:space="preserve"> Other payment provisions:  </w:t>
      </w:r>
    </w:p>
    <w:p w14:paraId="6991F43D" w14:textId="77777777" w:rsidR="001068E8" w:rsidRPr="00BF6CFA" w:rsidRDefault="001068E8" w:rsidP="00D32928">
      <w:pPr>
        <w:pStyle w:val="BodyText"/>
        <w:ind w:left="270"/>
        <w:rPr>
          <w:sz w:val="18"/>
          <w:szCs w:val="18"/>
        </w:rPr>
      </w:pPr>
    </w:p>
    <w:tbl>
      <w:tblPr>
        <w:tblStyle w:val="TableGrid"/>
        <w:tblW w:w="10800" w:type="dxa"/>
        <w:jc w:val="center"/>
        <w:tblLook w:val="04A0" w:firstRow="1" w:lastRow="0" w:firstColumn="1" w:lastColumn="0" w:noHBand="0" w:noVBand="1"/>
      </w:tblPr>
      <w:tblGrid>
        <w:gridCol w:w="10800"/>
      </w:tblGrid>
      <w:tr w:rsidR="00DD629E" w:rsidRPr="00BF6CFA" w14:paraId="3AC3DADA" w14:textId="77777777" w:rsidTr="00D42B33">
        <w:trPr>
          <w:jc w:val="center"/>
        </w:trPr>
        <w:tc>
          <w:tcPr>
            <w:tcW w:w="10795" w:type="dxa"/>
          </w:tcPr>
          <w:p w14:paraId="7F5A6AB5" w14:textId="77777777" w:rsidR="00DD629E" w:rsidRPr="00BF6CFA" w:rsidRDefault="00DD629E" w:rsidP="0016689E">
            <w:pPr>
              <w:pStyle w:val="BodyText"/>
              <w:rPr>
                <w:sz w:val="18"/>
                <w:szCs w:val="18"/>
              </w:rPr>
            </w:pPr>
          </w:p>
          <w:p w14:paraId="4ABC8BA1" w14:textId="77777777" w:rsidR="00DD629E" w:rsidRPr="00BF6CFA" w:rsidRDefault="00DD629E" w:rsidP="0016689E">
            <w:pPr>
              <w:pStyle w:val="BodyText"/>
              <w:rPr>
                <w:sz w:val="18"/>
                <w:szCs w:val="18"/>
              </w:rPr>
            </w:pPr>
          </w:p>
          <w:p w14:paraId="3E456C4A" w14:textId="77777777" w:rsidR="00DD629E" w:rsidRPr="00BF6CFA" w:rsidRDefault="00DD629E" w:rsidP="0016689E">
            <w:pPr>
              <w:pStyle w:val="BodyText"/>
              <w:rPr>
                <w:sz w:val="18"/>
                <w:szCs w:val="18"/>
              </w:rPr>
            </w:pPr>
          </w:p>
          <w:p w14:paraId="085833B2" w14:textId="77777777" w:rsidR="00E700BE" w:rsidRPr="00BF6CFA" w:rsidRDefault="00E700BE" w:rsidP="0016689E">
            <w:pPr>
              <w:pStyle w:val="BodyText"/>
              <w:rPr>
                <w:sz w:val="18"/>
                <w:szCs w:val="18"/>
              </w:rPr>
            </w:pPr>
          </w:p>
        </w:tc>
      </w:tr>
    </w:tbl>
    <w:p w14:paraId="06AFB6F7" w14:textId="77777777" w:rsidR="0024642E" w:rsidRPr="00BF6CFA" w:rsidRDefault="0024642E" w:rsidP="00075F4A">
      <w:pPr>
        <w:pStyle w:val="BodyText"/>
        <w:rPr>
          <w:sz w:val="18"/>
          <w:szCs w:val="18"/>
        </w:rPr>
      </w:pPr>
    </w:p>
    <w:p w14:paraId="1E0AC613" w14:textId="71C7ED5F" w:rsidR="003E1832" w:rsidRDefault="001067B2" w:rsidP="00075F4A">
      <w:pPr>
        <w:pStyle w:val="BodyText"/>
        <w:rPr>
          <w:b/>
          <w:sz w:val="18"/>
          <w:szCs w:val="18"/>
          <w:u w:val="single"/>
        </w:rPr>
      </w:pPr>
      <w:r w:rsidRPr="00BF6CFA">
        <w:rPr>
          <w:b/>
          <w:sz w:val="18"/>
          <w:szCs w:val="18"/>
        </w:rPr>
        <w:t xml:space="preserve">3.  </w:t>
      </w:r>
      <w:r w:rsidR="00C70DEE" w:rsidRPr="00BF6CFA">
        <w:rPr>
          <w:b/>
          <w:sz w:val="18"/>
          <w:szCs w:val="18"/>
          <w:u w:val="single"/>
        </w:rPr>
        <w:t>FILING FEES</w:t>
      </w:r>
    </w:p>
    <w:p w14:paraId="1DEA3845" w14:textId="77777777" w:rsidR="00174DC9" w:rsidRPr="00BF6CFA" w:rsidRDefault="00174DC9" w:rsidP="00075F4A">
      <w:pPr>
        <w:pStyle w:val="BodyText"/>
        <w:rPr>
          <w:b/>
          <w:sz w:val="18"/>
          <w:szCs w:val="18"/>
        </w:rPr>
      </w:pPr>
    </w:p>
    <w:p w14:paraId="1E5D7E0D" w14:textId="746C88DC" w:rsidR="00294FD1" w:rsidRPr="00BF6CFA" w:rsidRDefault="00075F4A" w:rsidP="00895438">
      <w:pPr>
        <w:pStyle w:val="BodyText"/>
        <w:rPr>
          <w:sz w:val="18"/>
          <w:szCs w:val="18"/>
        </w:rPr>
      </w:pPr>
      <w:r w:rsidRPr="00BF6CFA">
        <w:rPr>
          <w:b/>
          <w:sz w:val="18"/>
          <w:szCs w:val="18"/>
        </w:rPr>
        <w:t xml:space="preserve">The </w:t>
      </w:r>
      <w:r w:rsidR="00C70DEE" w:rsidRPr="00BF6CFA">
        <w:rPr>
          <w:b/>
          <w:sz w:val="18"/>
          <w:szCs w:val="18"/>
        </w:rPr>
        <w:t xml:space="preserve">Filing </w:t>
      </w:r>
      <w:r w:rsidR="00B13EB6">
        <w:rPr>
          <w:b/>
          <w:sz w:val="18"/>
          <w:szCs w:val="18"/>
        </w:rPr>
        <w:t>F</w:t>
      </w:r>
      <w:r w:rsidR="00C70DEE" w:rsidRPr="00BF6CFA">
        <w:rPr>
          <w:b/>
          <w:sz w:val="18"/>
          <w:szCs w:val="18"/>
        </w:rPr>
        <w:t xml:space="preserve">ee as prescribed by </w:t>
      </w:r>
      <w:r w:rsidR="00A06FD7">
        <w:rPr>
          <w:b/>
          <w:sz w:val="18"/>
          <w:szCs w:val="18"/>
        </w:rPr>
        <w:t>M.D. Ala.</w:t>
      </w:r>
      <w:r w:rsidR="00396B3B">
        <w:rPr>
          <w:b/>
          <w:sz w:val="18"/>
          <w:szCs w:val="18"/>
        </w:rPr>
        <w:t>,</w:t>
      </w:r>
      <w:r w:rsidR="00A06FD7">
        <w:rPr>
          <w:b/>
          <w:sz w:val="18"/>
          <w:szCs w:val="18"/>
        </w:rPr>
        <w:t xml:space="preserve"> </w:t>
      </w:r>
      <w:r w:rsidR="00C70DEE" w:rsidRPr="00BF6CFA">
        <w:rPr>
          <w:b/>
          <w:sz w:val="18"/>
          <w:szCs w:val="18"/>
        </w:rPr>
        <w:t>LBR 1006-1 shall be paid as follows</w:t>
      </w:r>
      <w:r w:rsidR="00C70DEE" w:rsidRPr="00BF6CFA">
        <w:rPr>
          <w:sz w:val="18"/>
          <w:szCs w:val="18"/>
        </w:rPr>
        <w:t xml:space="preserve">: </w:t>
      </w:r>
    </w:p>
    <w:p w14:paraId="7F6C84AC" w14:textId="531155DB" w:rsidR="00294FD1" w:rsidRPr="00BF6CFA" w:rsidRDefault="00473B13" w:rsidP="00CD22D1">
      <w:pPr>
        <w:pStyle w:val="BodyText"/>
        <w:ind w:firstLine="270"/>
        <w:rPr>
          <w:sz w:val="18"/>
          <w:szCs w:val="18"/>
        </w:rPr>
      </w:pPr>
      <w:sdt>
        <w:sdtPr>
          <w:rPr>
            <w:rFonts w:cstheme="minorHAnsi"/>
            <w:b/>
            <w:bCs/>
            <w:sz w:val="18"/>
            <w:szCs w:val="18"/>
          </w:rPr>
          <w:id w:val="1854225632"/>
          <w14:checkbox>
            <w14:checked w14:val="0"/>
            <w14:checkedState w14:val="2612" w14:font="MS Gothic"/>
            <w14:uncheckedState w14:val="2610" w14:font="MS Gothic"/>
          </w14:checkbox>
        </w:sdtPr>
        <w:sdtEndPr/>
        <w:sdtContent>
          <w:r w:rsidR="00915A00">
            <w:rPr>
              <w:rFonts w:ascii="MS Gothic" w:eastAsia="MS Gothic" w:hAnsi="MS Gothic" w:cstheme="minorHAnsi" w:hint="eastAsia"/>
              <w:b/>
              <w:bCs/>
              <w:sz w:val="18"/>
              <w:szCs w:val="18"/>
            </w:rPr>
            <w:t>☐</w:t>
          </w:r>
        </w:sdtContent>
      </w:sdt>
      <w:r w:rsidR="00895438" w:rsidRPr="00FF505C">
        <w:rPr>
          <w:b/>
          <w:sz w:val="18"/>
          <w:szCs w:val="18"/>
        </w:rPr>
        <w:tab/>
      </w:r>
      <w:r w:rsidR="00294FD1" w:rsidRPr="00BF6CFA">
        <w:rPr>
          <w:sz w:val="18"/>
          <w:szCs w:val="18"/>
        </w:rPr>
        <w:t xml:space="preserve">Filing Fee paid in full directly </w:t>
      </w:r>
      <w:r w:rsidR="00C70DEE" w:rsidRPr="00BF6CFA">
        <w:rPr>
          <w:sz w:val="18"/>
          <w:szCs w:val="18"/>
        </w:rPr>
        <w:t xml:space="preserve">to the Clerk of Court with the </w:t>
      </w:r>
      <w:r w:rsidR="00294FD1" w:rsidRPr="00BF6CFA">
        <w:rPr>
          <w:sz w:val="18"/>
          <w:szCs w:val="18"/>
        </w:rPr>
        <w:t>petition</w:t>
      </w:r>
      <w:r w:rsidR="00086B3D" w:rsidRPr="00BF6CFA">
        <w:rPr>
          <w:sz w:val="18"/>
          <w:szCs w:val="18"/>
        </w:rPr>
        <w:t>.</w:t>
      </w:r>
    </w:p>
    <w:p w14:paraId="604B780B" w14:textId="40EDACB8" w:rsidR="003E1832" w:rsidRPr="00BF6CFA" w:rsidRDefault="00473B13" w:rsidP="00CD22D1">
      <w:pPr>
        <w:pStyle w:val="BodyText"/>
        <w:ind w:firstLine="270"/>
        <w:rPr>
          <w:sz w:val="18"/>
          <w:szCs w:val="18"/>
        </w:rPr>
      </w:pPr>
      <w:sdt>
        <w:sdtPr>
          <w:rPr>
            <w:rFonts w:cstheme="minorHAnsi"/>
            <w:b/>
            <w:bCs/>
            <w:sz w:val="18"/>
            <w:szCs w:val="18"/>
          </w:rPr>
          <w:id w:val="370194443"/>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C70DEE" w:rsidRPr="00BF6CFA">
        <w:rPr>
          <w:sz w:val="18"/>
          <w:szCs w:val="18"/>
        </w:rPr>
        <w:t>Filing Fee is being paid in installments</w:t>
      </w:r>
      <w:r w:rsidR="001A67DF">
        <w:rPr>
          <w:sz w:val="18"/>
          <w:szCs w:val="18"/>
        </w:rPr>
        <w:t xml:space="preserve"> </w:t>
      </w:r>
      <w:r w:rsidR="00C70DEE" w:rsidRPr="00BF6CFA">
        <w:rPr>
          <w:sz w:val="18"/>
          <w:szCs w:val="18"/>
        </w:rPr>
        <w:t xml:space="preserve">pursuant to </w:t>
      </w:r>
      <w:r w:rsidR="00A06FD7">
        <w:rPr>
          <w:sz w:val="18"/>
          <w:szCs w:val="18"/>
        </w:rPr>
        <w:t>M.D. Ala.</w:t>
      </w:r>
      <w:r w:rsidR="00396B3B">
        <w:rPr>
          <w:sz w:val="18"/>
          <w:szCs w:val="18"/>
        </w:rPr>
        <w:t>,</w:t>
      </w:r>
      <w:r w:rsidR="00A06FD7">
        <w:rPr>
          <w:sz w:val="18"/>
          <w:szCs w:val="18"/>
        </w:rPr>
        <w:t xml:space="preserve"> </w:t>
      </w:r>
      <w:r w:rsidR="00C70DEE" w:rsidRPr="00BF6CFA">
        <w:rPr>
          <w:sz w:val="18"/>
          <w:szCs w:val="18"/>
        </w:rPr>
        <w:t>LBR 1006-1 through th</w:t>
      </w:r>
      <w:r w:rsidR="00D80DFC">
        <w:rPr>
          <w:sz w:val="18"/>
          <w:szCs w:val="18"/>
        </w:rPr>
        <w:t>is</w:t>
      </w:r>
      <w:r w:rsidR="00C70DEE" w:rsidRPr="00BF6CFA">
        <w:rPr>
          <w:sz w:val="18"/>
          <w:szCs w:val="18"/>
        </w:rPr>
        <w:t xml:space="preserve"> plan as follows:</w:t>
      </w:r>
    </w:p>
    <w:p w14:paraId="4A492B18" w14:textId="55FFF9B1" w:rsidR="003E1832" w:rsidRPr="00BF6CFA" w:rsidRDefault="00086B3D" w:rsidP="00EA79B7">
      <w:pPr>
        <w:pStyle w:val="BodyText"/>
        <w:ind w:left="720"/>
        <w:rPr>
          <w:sz w:val="18"/>
          <w:szCs w:val="18"/>
        </w:rPr>
      </w:pPr>
      <w:r w:rsidRPr="00BF6CFA">
        <w:rPr>
          <w:sz w:val="18"/>
          <w:szCs w:val="18"/>
        </w:rPr>
        <w:t>Total Filing Fee</w:t>
      </w:r>
      <w:r w:rsidR="005639E5" w:rsidRPr="00BF6CFA">
        <w:rPr>
          <w:sz w:val="18"/>
          <w:szCs w:val="18"/>
        </w:rPr>
        <w:t>:</w:t>
      </w:r>
      <w:r w:rsidR="00A055EB">
        <w:rPr>
          <w:sz w:val="18"/>
          <w:szCs w:val="18"/>
        </w:rPr>
        <w:t xml:space="preserve"> </w:t>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895438">
        <w:rPr>
          <w:sz w:val="18"/>
          <w:szCs w:val="18"/>
        </w:rPr>
        <w:tab/>
      </w:r>
      <w:r w:rsidR="00EA79B7">
        <w:rPr>
          <w:sz w:val="18"/>
          <w:szCs w:val="18"/>
        </w:rPr>
        <w:tab/>
      </w:r>
      <w:r w:rsidR="00A06FD7">
        <w:rPr>
          <w:sz w:val="18"/>
          <w:szCs w:val="18"/>
        </w:rPr>
        <w:t xml:space="preserve">$ </w:t>
      </w:r>
      <w:r w:rsidR="00EA79B7">
        <w:rPr>
          <w:sz w:val="18"/>
          <w:szCs w:val="18"/>
        </w:rPr>
        <w:t>_________</w:t>
      </w:r>
    </w:p>
    <w:p w14:paraId="740708A3" w14:textId="29ACDC45" w:rsidR="003E1832" w:rsidRPr="00BF6CFA" w:rsidRDefault="00C70DEE" w:rsidP="00EA79B7">
      <w:pPr>
        <w:pStyle w:val="BodyText"/>
        <w:ind w:left="720"/>
        <w:rPr>
          <w:sz w:val="18"/>
          <w:szCs w:val="18"/>
        </w:rPr>
      </w:pPr>
      <w:r w:rsidRPr="00BF6CFA">
        <w:rPr>
          <w:sz w:val="18"/>
          <w:szCs w:val="18"/>
        </w:rPr>
        <w:t>Initial Installme</w:t>
      </w:r>
      <w:r w:rsidR="00086B3D" w:rsidRPr="00BF6CFA">
        <w:rPr>
          <w:sz w:val="18"/>
          <w:szCs w:val="18"/>
        </w:rPr>
        <w:t>nt paid with filing of petition</w:t>
      </w:r>
      <w:r w:rsidR="005639E5" w:rsidRPr="00BF6CFA">
        <w:rPr>
          <w:sz w:val="18"/>
          <w:szCs w:val="18"/>
        </w:rPr>
        <w:t>:</w:t>
      </w:r>
      <w:r w:rsidR="00A055EB">
        <w:rPr>
          <w:sz w:val="18"/>
          <w:szCs w:val="18"/>
        </w:rPr>
        <w:t xml:space="preserve"> </w:t>
      </w:r>
      <w:r w:rsidR="00895438">
        <w:rPr>
          <w:sz w:val="18"/>
          <w:szCs w:val="18"/>
        </w:rPr>
        <w:tab/>
      </w:r>
      <w:r w:rsidR="00895438">
        <w:rPr>
          <w:sz w:val="18"/>
          <w:szCs w:val="18"/>
        </w:rPr>
        <w:tab/>
      </w:r>
      <w:r w:rsidR="00895438">
        <w:rPr>
          <w:sz w:val="18"/>
          <w:szCs w:val="18"/>
        </w:rPr>
        <w:tab/>
      </w:r>
      <w:r w:rsidR="00895438">
        <w:rPr>
          <w:sz w:val="18"/>
          <w:szCs w:val="18"/>
        </w:rPr>
        <w:tab/>
      </w:r>
      <w:r w:rsidR="00EA79B7">
        <w:rPr>
          <w:sz w:val="18"/>
          <w:szCs w:val="18"/>
        </w:rPr>
        <w:tab/>
      </w:r>
      <w:r w:rsidR="00A06FD7">
        <w:rPr>
          <w:sz w:val="18"/>
          <w:szCs w:val="18"/>
        </w:rPr>
        <w:t xml:space="preserve">$ </w:t>
      </w:r>
      <w:r w:rsidR="00EA79B7">
        <w:rPr>
          <w:sz w:val="18"/>
          <w:szCs w:val="18"/>
        </w:rPr>
        <w:t>_________</w:t>
      </w:r>
    </w:p>
    <w:p w14:paraId="7EFF0820" w14:textId="3D59E95A" w:rsidR="00EA79B7" w:rsidRPr="00BF6CFA" w:rsidRDefault="00C70DEE" w:rsidP="00EA79B7">
      <w:pPr>
        <w:pStyle w:val="BodyText"/>
        <w:ind w:left="720"/>
        <w:rPr>
          <w:sz w:val="18"/>
          <w:szCs w:val="18"/>
        </w:rPr>
      </w:pPr>
      <w:r w:rsidRPr="00BF6CFA">
        <w:rPr>
          <w:sz w:val="18"/>
          <w:szCs w:val="18"/>
        </w:rPr>
        <w:t>Remaining Balance to be paid through Chapt</w:t>
      </w:r>
      <w:r w:rsidR="00086B3D" w:rsidRPr="00BF6CFA">
        <w:rPr>
          <w:sz w:val="18"/>
          <w:szCs w:val="18"/>
        </w:rPr>
        <w:t>er 13 plan</w:t>
      </w:r>
      <w:r w:rsidR="005639E5" w:rsidRPr="00BF6CFA">
        <w:rPr>
          <w:sz w:val="18"/>
          <w:szCs w:val="18"/>
        </w:rPr>
        <w:t>:</w:t>
      </w:r>
      <w:r w:rsidR="00A055EB">
        <w:rPr>
          <w:sz w:val="18"/>
          <w:szCs w:val="18"/>
        </w:rPr>
        <w:t xml:space="preserve"> </w:t>
      </w:r>
      <w:r w:rsidR="00895438">
        <w:rPr>
          <w:sz w:val="18"/>
          <w:szCs w:val="18"/>
        </w:rPr>
        <w:tab/>
      </w:r>
      <w:r w:rsidR="00EA79B7">
        <w:rPr>
          <w:sz w:val="18"/>
          <w:szCs w:val="18"/>
        </w:rPr>
        <w:tab/>
      </w:r>
      <w:r w:rsidR="00A06FD7">
        <w:rPr>
          <w:sz w:val="18"/>
          <w:szCs w:val="18"/>
        </w:rPr>
        <w:t xml:space="preserve">$ </w:t>
      </w:r>
      <w:r w:rsidR="00EA79B7">
        <w:rPr>
          <w:sz w:val="18"/>
          <w:szCs w:val="18"/>
        </w:rPr>
        <w:t>_________</w:t>
      </w:r>
    </w:p>
    <w:p w14:paraId="4CE35C03" w14:textId="0739BDE4" w:rsidR="003E1832" w:rsidRDefault="003E1832" w:rsidP="00F216DE">
      <w:pPr>
        <w:pStyle w:val="BodyText"/>
        <w:ind w:left="1080"/>
        <w:rPr>
          <w:sz w:val="18"/>
          <w:szCs w:val="18"/>
        </w:rPr>
      </w:pPr>
    </w:p>
    <w:p w14:paraId="446EE322" w14:textId="6D1D36B5" w:rsidR="003E1832" w:rsidRDefault="001067B2" w:rsidP="00075F4A">
      <w:pPr>
        <w:pStyle w:val="BodyText"/>
        <w:rPr>
          <w:b/>
          <w:sz w:val="18"/>
          <w:szCs w:val="18"/>
          <w:u w:val="single"/>
        </w:rPr>
      </w:pPr>
      <w:r w:rsidRPr="00BF6CFA">
        <w:rPr>
          <w:b/>
          <w:sz w:val="18"/>
          <w:szCs w:val="18"/>
        </w:rPr>
        <w:t>4</w:t>
      </w:r>
      <w:r w:rsidR="00075F4A" w:rsidRPr="00BF6CFA">
        <w:rPr>
          <w:b/>
          <w:sz w:val="18"/>
          <w:szCs w:val="18"/>
        </w:rPr>
        <w:t xml:space="preserve">.  </w:t>
      </w:r>
      <w:r w:rsidR="00C70DEE" w:rsidRPr="00BF6CFA">
        <w:rPr>
          <w:b/>
          <w:sz w:val="18"/>
          <w:szCs w:val="18"/>
          <w:u w:val="single"/>
        </w:rPr>
        <w:t>ATTORNEY'S FEES FOR DEBTOR(S)' BANKRUPTCY COUNSEL</w:t>
      </w:r>
    </w:p>
    <w:p w14:paraId="14C8AE00" w14:textId="77777777" w:rsidR="00174DC9" w:rsidRPr="00BF6CFA" w:rsidRDefault="00174DC9" w:rsidP="00075F4A">
      <w:pPr>
        <w:pStyle w:val="BodyText"/>
        <w:rPr>
          <w:b/>
          <w:sz w:val="18"/>
          <w:szCs w:val="18"/>
        </w:rPr>
      </w:pPr>
    </w:p>
    <w:p w14:paraId="6D0C7A6C" w14:textId="4CF1CDED" w:rsidR="00C648E4" w:rsidRPr="00BF6CFA" w:rsidRDefault="00C70DEE" w:rsidP="0016689E">
      <w:pPr>
        <w:pStyle w:val="BodyText"/>
        <w:ind w:left="270"/>
        <w:rPr>
          <w:sz w:val="18"/>
          <w:szCs w:val="18"/>
        </w:rPr>
      </w:pPr>
      <w:r w:rsidRPr="00BF6CFA">
        <w:rPr>
          <w:sz w:val="18"/>
          <w:szCs w:val="18"/>
        </w:rPr>
        <w:t>The following attorney’s fees shall be paid thro</w:t>
      </w:r>
      <w:r w:rsidR="00C648E4" w:rsidRPr="00BF6CFA">
        <w:rPr>
          <w:sz w:val="18"/>
          <w:szCs w:val="18"/>
        </w:rPr>
        <w:t>ugh plan payments:</w:t>
      </w:r>
    </w:p>
    <w:p w14:paraId="220E7433" w14:textId="5B660ECC" w:rsidR="003E1832" w:rsidRPr="00BF6CFA" w:rsidRDefault="00C70DEE" w:rsidP="00C648E4">
      <w:pPr>
        <w:pStyle w:val="BodyText"/>
        <w:ind w:left="720"/>
        <w:rPr>
          <w:sz w:val="18"/>
          <w:szCs w:val="18"/>
        </w:rPr>
      </w:pPr>
      <w:r w:rsidRPr="00BF6CFA">
        <w:rPr>
          <w:sz w:val="18"/>
          <w:szCs w:val="18"/>
        </w:rPr>
        <w:t xml:space="preserve">Total attorney </w:t>
      </w:r>
      <w:r w:rsidR="00A055EB" w:rsidRPr="00BF6CFA">
        <w:rPr>
          <w:sz w:val="18"/>
          <w:szCs w:val="18"/>
        </w:rPr>
        <w:t>fee:</w:t>
      </w:r>
      <w:r w:rsidR="00A055EB">
        <w:rPr>
          <w:sz w:val="18"/>
          <w:szCs w:val="18"/>
        </w:rPr>
        <w:t xml:space="preserve"> </w:t>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EA79B7">
        <w:rPr>
          <w:sz w:val="18"/>
          <w:szCs w:val="18"/>
        </w:rPr>
        <w:tab/>
      </w:r>
      <w:r w:rsidR="0051658A">
        <w:rPr>
          <w:sz w:val="18"/>
          <w:szCs w:val="18"/>
        </w:rPr>
        <w:t xml:space="preserve">$ </w:t>
      </w:r>
      <w:r w:rsidR="00A055EB">
        <w:rPr>
          <w:sz w:val="18"/>
          <w:szCs w:val="18"/>
        </w:rPr>
        <w:t>_</w:t>
      </w:r>
      <w:r w:rsidR="00CD22D1">
        <w:rPr>
          <w:sz w:val="18"/>
          <w:szCs w:val="18"/>
        </w:rPr>
        <w:t>_</w:t>
      </w:r>
      <w:r w:rsidR="0051658A">
        <w:rPr>
          <w:sz w:val="18"/>
          <w:szCs w:val="18"/>
        </w:rPr>
        <w:t>______</w:t>
      </w:r>
      <w:r w:rsidR="00CD22D1">
        <w:rPr>
          <w:sz w:val="18"/>
          <w:szCs w:val="18"/>
        </w:rPr>
        <w:t>_</w:t>
      </w:r>
    </w:p>
    <w:p w14:paraId="1F8CA032" w14:textId="3E579B43" w:rsidR="003E1832" w:rsidRPr="00BF6CFA" w:rsidRDefault="00C70DEE" w:rsidP="00C648E4">
      <w:pPr>
        <w:pStyle w:val="BodyText"/>
        <w:ind w:left="720"/>
        <w:rPr>
          <w:sz w:val="18"/>
          <w:szCs w:val="18"/>
        </w:rPr>
      </w:pPr>
      <w:r w:rsidRPr="00BF6CFA">
        <w:rPr>
          <w:sz w:val="18"/>
          <w:szCs w:val="18"/>
        </w:rPr>
        <w:t xml:space="preserve">Amount paid by the </w:t>
      </w:r>
      <w:r w:rsidR="002A560A">
        <w:rPr>
          <w:sz w:val="18"/>
          <w:szCs w:val="18"/>
        </w:rPr>
        <w:t>D</w:t>
      </w:r>
      <w:r w:rsidRPr="00BF6CFA">
        <w:rPr>
          <w:sz w:val="18"/>
          <w:szCs w:val="18"/>
        </w:rPr>
        <w:t>ebtor</w:t>
      </w:r>
      <w:r w:rsidR="00D80DFC">
        <w:rPr>
          <w:sz w:val="18"/>
          <w:szCs w:val="18"/>
        </w:rPr>
        <w:t>(s)</w:t>
      </w:r>
      <w:r w:rsidRPr="00BF6CFA">
        <w:rPr>
          <w:sz w:val="18"/>
          <w:szCs w:val="18"/>
        </w:rPr>
        <w:t xml:space="preserve"> prior to filing directly to attorney</w:t>
      </w:r>
      <w:r w:rsidR="0055338F" w:rsidRPr="00BF6CFA">
        <w:rPr>
          <w:sz w:val="18"/>
          <w:szCs w:val="18"/>
        </w:rPr>
        <w:t>:</w:t>
      </w:r>
      <w:r w:rsidR="00CD22D1">
        <w:rPr>
          <w:sz w:val="18"/>
          <w:szCs w:val="18"/>
        </w:rPr>
        <w:t xml:space="preserve"> </w:t>
      </w:r>
      <w:r w:rsidR="00EA79B7">
        <w:rPr>
          <w:sz w:val="18"/>
          <w:szCs w:val="18"/>
        </w:rPr>
        <w:tab/>
      </w:r>
      <w:r w:rsidR="0051658A">
        <w:rPr>
          <w:sz w:val="18"/>
          <w:szCs w:val="18"/>
        </w:rPr>
        <w:t xml:space="preserve">$ </w:t>
      </w:r>
      <w:r w:rsidR="00EA79B7">
        <w:rPr>
          <w:sz w:val="18"/>
          <w:szCs w:val="18"/>
        </w:rPr>
        <w:t>_________</w:t>
      </w:r>
    </w:p>
    <w:p w14:paraId="70D00FF8" w14:textId="30B1BFEF" w:rsidR="00EA79B7" w:rsidRPr="00BF6CFA" w:rsidRDefault="00C70DEE" w:rsidP="00C648E4">
      <w:pPr>
        <w:pStyle w:val="BodyText"/>
        <w:ind w:left="720"/>
        <w:rPr>
          <w:sz w:val="18"/>
          <w:szCs w:val="18"/>
        </w:rPr>
      </w:pPr>
      <w:r w:rsidRPr="00BF6CFA">
        <w:rPr>
          <w:sz w:val="18"/>
          <w:szCs w:val="18"/>
        </w:rPr>
        <w:t>Net attorney fee being paid through the Chapter 13 plan</w:t>
      </w:r>
      <w:r w:rsidR="0055338F" w:rsidRPr="00BF6CFA">
        <w:rPr>
          <w:sz w:val="18"/>
          <w:szCs w:val="18"/>
        </w:rPr>
        <w:t>:</w:t>
      </w:r>
      <w:r w:rsidR="00A055EB">
        <w:rPr>
          <w:sz w:val="18"/>
          <w:szCs w:val="18"/>
        </w:rPr>
        <w:t xml:space="preserve"> </w:t>
      </w:r>
      <w:r w:rsidR="00EA79B7">
        <w:rPr>
          <w:sz w:val="18"/>
          <w:szCs w:val="18"/>
        </w:rPr>
        <w:tab/>
      </w:r>
      <w:r w:rsidR="00EA79B7">
        <w:rPr>
          <w:sz w:val="18"/>
          <w:szCs w:val="18"/>
        </w:rPr>
        <w:tab/>
      </w:r>
      <w:r w:rsidR="0051658A">
        <w:rPr>
          <w:sz w:val="18"/>
          <w:szCs w:val="18"/>
        </w:rPr>
        <w:t xml:space="preserve">$ </w:t>
      </w:r>
      <w:r w:rsidR="00EA79B7">
        <w:rPr>
          <w:sz w:val="18"/>
          <w:szCs w:val="18"/>
        </w:rPr>
        <w:t>_________</w:t>
      </w:r>
    </w:p>
    <w:p w14:paraId="6B476FD9" w14:textId="52F57C75" w:rsidR="007977F1" w:rsidRPr="00BF6CFA" w:rsidRDefault="007977F1" w:rsidP="00EA79B7">
      <w:pPr>
        <w:pStyle w:val="BodyText"/>
        <w:ind w:left="720"/>
        <w:rPr>
          <w:sz w:val="18"/>
          <w:szCs w:val="18"/>
        </w:rPr>
      </w:pPr>
    </w:p>
    <w:p w14:paraId="2E9AC18F" w14:textId="63279EF1" w:rsidR="00086B3D" w:rsidRDefault="00086B3D" w:rsidP="00086B3D">
      <w:pPr>
        <w:pStyle w:val="BodyText"/>
        <w:rPr>
          <w:b/>
          <w:sz w:val="18"/>
          <w:szCs w:val="18"/>
          <w:u w:val="single"/>
        </w:rPr>
      </w:pPr>
      <w:r w:rsidRPr="00BF6CFA">
        <w:rPr>
          <w:b/>
          <w:sz w:val="18"/>
          <w:szCs w:val="18"/>
        </w:rPr>
        <w:t xml:space="preserve">5.  </w:t>
      </w:r>
      <w:r w:rsidRPr="00BF6CFA">
        <w:rPr>
          <w:b/>
          <w:sz w:val="18"/>
          <w:szCs w:val="18"/>
          <w:u w:val="single"/>
        </w:rPr>
        <w:t>SECURED CLAIMS</w:t>
      </w:r>
    </w:p>
    <w:p w14:paraId="0209767F" w14:textId="2B9B397C" w:rsidR="008D5619" w:rsidRDefault="008D5619" w:rsidP="00086B3D">
      <w:pPr>
        <w:pStyle w:val="BodyText"/>
        <w:rPr>
          <w:b/>
          <w:sz w:val="18"/>
          <w:szCs w:val="18"/>
          <w:u w:val="single"/>
        </w:rPr>
      </w:pPr>
    </w:p>
    <w:bookmarkStart w:id="0" w:name="_Hlk133506156"/>
    <w:bookmarkStart w:id="1" w:name="_Hlk121481923"/>
    <w:p w14:paraId="7CF9163F" w14:textId="0368E340" w:rsidR="008D5619" w:rsidRPr="008D5619" w:rsidRDefault="00473B13" w:rsidP="00086B3D">
      <w:pPr>
        <w:pStyle w:val="BodyText"/>
        <w:rPr>
          <w:bCs/>
          <w:sz w:val="18"/>
          <w:szCs w:val="18"/>
        </w:rPr>
      </w:pPr>
      <w:sdt>
        <w:sdtPr>
          <w:rPr>
            <w:rFonts w:cstheme="minorHAnsi"/>
            <w:b/>
            <w:bCs/>
            <w:sz w:val="18"/>
            <w:szCs w:val="18"/>
          </w:rPr>
          <w:id w:val="720184726"/>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bookmarkEnd w:id="0"/>
      <w:r w:rsidR="008D5619" w:rsidRPr="008D5619">
        <w:rPr>
          <w:bCs/>
          <w:sz w:val="18"/>
          <w:szCs w:val="18"/>
        </w:rPr>
        <w:tab/>
      </w:r>
      <w:r w:rsidR="008D5619" w:rsidRPr="00D42B33">
        <w:rPr>
          <w:b/>
          <w:sz w:val="18"/>
          <w:szCs w:val="18"/>
        </w:rPr>
        <w:t xml:space="preserve">None.  If none is checked, the remainder of Section 5 </w:t>
      </w:r>
      <w:r w:rsidR="002325F9">
        <w:rPr>
          <w:b/>
          <w:sz w:val="18"/>
          <w:szCs w:val="18"/>
        </w:rPr>
        <w:t>does</w:t>
      </w:r>
      <w:r w:rsidR="002325F9" w:rsidRPr="00D42B33">
        <w:rPr>
          <w:b/>
          <w:sz w:val="18"/>
          <w:szCs w:val="18"/>
        </w:rPr>
        <w:t xml:space="preserve"> </w:t>
      </w:r>
      <w:r w:rsidR="008D5619" w:rsidRPr="00D42B33">
        <w:rPr>
          <w:b/>
          <w:sz w:val="18"/>
          <w:szCs w:val="18"/>
        </w:rPr>
        <w:t>not</w:t>
      </w:r>
      <w:r w:rsidR="002325F9">
        <w:rPr>
          <w:b/>
          <w:sz w:val="18"/>
          <w:szCs w:val="18"/>
        </w:rPr>
        <w:t xml:space="preserve"> need to</w:t>
      </w:r>
      <w:r w:rsidR="008D5619" w:rsidRPr="00D42B33">
        <w:rPr>
          <w:b/>
          <w:sz w:val="18"/>
          <w:szCs w:val="18"/>
        </w:rPr>
        <w:t xml:space="preserve"> be completed</w:t>
      </w:r>
      <w:r w:rsidR="002A560A">
        <w:rPr>
          <w:b/>
          <w:sz w:val="18"/>
          <w:szCs w:val="18"/>
        </w:rPr>
        <w:t>.</w:t>
      </w:r>
    </w:p>
    <w:bookmarkEnd w:id="1"/>
    <w:p w14:paraId="020049D1" w14:textId="77777777" w:rsidR="00086B3D" w:rsidRPr="00BF6CFA" w:rsidRDefault="00086B3D" w:rsidP="0016689E">
      <w:pPr>
        <w:pStyle w:val="BodyText"/>
        <w:ind w:left="270"/>
        <w:rPr>
          <w:sz w:val="18"/>
          <w:szCs w:val="18"/>
        </w:rPr>
      </w:pPr>
    </w:p>
    <w:p w14:paraId="7836C26D" w14:textId="03EA5434" w:rsidR="004E5529" w:rsidRDefault="001067B2" w:rsidP="00761182">
      <w:pPr>
        <w:pStyle w:val="BodyText"/>
        <w:ind w:left="270"/>
        <w:rPr>
          <w:b/>
          <w:sz w:val="18"/>
          <w:szCs w:val="18"/>
          <w:u w:val="single"/>
        </w:rPr>
      </w:pPr>
      <w:r w:rsidRPr="00BF6CFA">
        <w:rPr>
          <w:b/>
          <w:sz w:val="18"/>
          <w:szCs w:val="18"/>
        </w:rPr>
        <w:t>5.</w:t>
      </w:r>
      <w:r w:rsidR="00086B3D" w:rsidRPr="00BF6CFA">
        <w:rPr>
          <w:b/>
          <w:sz w:val="18"/>
          <w:szCs w:val="18"/>
        </w:rPr>
        <w:t>1</w:t>
      </w:r>
      <w:r w:rsidR="00075F4A" w:rsidRPr="00BF6CFA">
        <w:rPr>
          <w:b/>
          <w:sz w:val="18"/>
          <w:szCs w:val="18"/>
        </w:rPr>
        <w:t xml:space="preserve"> </w:t>
      </w:r>
      <w:r w:rsidR="00C70DEE" w:rsidRPr="00BF6CFA">
        <w:rPr>
          <w:b/>
          <w:sz w:val="18"/>
          <w:szCs w:val="18"/>
          <w:u w:val="single"/>
        </w:rPr>
        <w:t xml:space="preserve">SECURED CLAIMS PAID THROUGH THE </w:t>
      </w:r>
      <w:r w:rsidR="00D967D5" w:rsidRPr="00BF6CFA">
        <w:rPr>
          <w:b/>
          <w:sz w:val="18"/>
          <w:szCs w:val="18"/>
          <w:u w:val="single"/>
        </w:rPr>
        <w:t xml:space="preserve">TRUSTEE WHERE PLAN </w:t>
      </w:r>
      <w:r w:rsidR="00284632" w:rsidRPr="00BF6CFA">
        <w:rPr>
          <w:b/>
          <w:sz w:val="18"/>
          <w:szCs w:val="18"/>
          <w:u w:val="single"/>
        </w:rPr>
        <w:t>LIMITS VALUE OF COLLATERAL</w:t>
      </w:r>
    </w:p>
    <w:p w14:paraId="5A81CABA" w14:textId="77777777" w:rsidR="00895438" w:rsidRDefault="00895438" w:rsidP="00761182">
      <w:pPr>
        <w:pStyle w:val="BodyText"/>
        <w:ind w:left="270"/>
        <w:rPr>
          <w:rFonts w:cstheme="minorHAnsi"/>
          <w:b/>
          <w:bCs/>
          <w:sz w:val="18"/>
          <w:szCs w:val="18"/>
        </w:rPr>
      </w:pPr>
    </w:p>
    <w:p w14:paraId="601C999C" w14:textId="6D166728" w:rsidR="007977F1" w:rsidRDefault="00473B13" w:rsidP="00895438">
      <w:pPr>
        <w:pStyle w:val="BodyText"/>
        <w:ind w:left="270"/>
        <w:rPr>
          <w:bCs/>
          <w:sz w:val="18"/>
          <w:szCs w:val="18"/>
        </w:rPr>
      </w:pPr>
      <w:sdt>
        <w:sdtPr>
          <w:rPr>
            <w:rFonts w:cstheme="minorHAnsi"/>
            <w:b/>
            <w:bCs/>
            <w:sz w:val="18"/>
            <w:szCs w:val="18"/>
          </w:rPr>
          <w:id w:val="1151327319"/>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3E510C" w:rsidRPr="00473B13">
        <w:rPr>
          <w:b/>
          <w:sz w:val="18"/>
          <w:szCs w:val="18"/>
        </w:rPr>
        <w:t>None.</w:t>
      </w:r>
      <w:r w:rsidR="002A560A" w:rsidRPr="00473B13">
        <w:rPr>
          <w:b/>
          <w:sz w:val="18"/>
          <w:szCs w:val="18"/>
        </w:rPr>
        <w:t xml:space="preserve">  The remainder of this </w:t>
      </w:r>
      <w:r w:rsidR="00C31F81" w:rsidRPr="00473B13">
        <w:rPr>
          <w:b/>
          <w:sz w:val="18"/>
          <w:szCs w:val="18"/>
        </w:rPr>
        <w:t>Section</w:t>
      </w:r>
      <w:r w:rsidR="002A560A" w:rsidRPr="00473B13">
        <w:rPr>
          <w:b/>
          <w:sz w:val="18"/>
          <w:szCs w:val="18"/>
        </w:rPr>
        <w:t xml:space="preserve"> will be effective only if the applicable box in Section 1.1 is checked.</w:t>
      </w:r>
    </w:p>
    <w:p w14:paraId="2D4C5A7B" w14:textId="77777777" w:rsidR="00895438" w:rsidRDefault="00895438" w:rsidP="00895438">
      <w:pPr>
        <w:pStyle w:val="BodyText"/>
        <w:ind w:left="270"/>
        <w:rPr>
          <w:bCs/>
          <w:sz w:val="18"/>
          <w:szCs w:val="18"/>
        </w:rPr>
      </w:pPr>
    </w:p>
    <w:p w14:paraId="58A1E74C" w14:textId="203DA449" w:rsidR="0054039D" w:rsidRDefault="00895438" w:rsidP="00895438">
      <w:pPr>
        <w:pStyle w:val="BodyText"/>
        <w:tabs>
          <w:tab w:val="left" w:pos="270"/>
        </w:tabs>
        <w:ind w:left="720" w:hanging="720"/>
        <w:jc w:val="both"/>
        <w:rPr>
          <w:sz w:val="18"/>
          <w:szCs w:val="18"/>
        </w:rPr>
      </w:pPr>
      <w:r>
        <w:rPr>
          <w:rFonts w:cstheme="minorHAnsi"/>
          <w:b/>
          <w:bCs/>
          <w:sz w:val="18"/>
          <w:szCs w:val="18"/>
        </w:rPr>
        <w:tab/>
      </w:r>
      <w:sdt>
        <w:sdtPr>
          <w:rPr>
            <w:rFonts w:cstheme="minorHAnsi"/>
            <w:b/>
            <w:bCs/>
            <w:sz w:val="18"/>
            <w:szCs w:val="18"/>
          </w:rPr>
          <w:id w:val="805429275"/>
          <w14:checkbox>
            <w14:checked w14:val="0"/>
            <w14:checkedState w14:val="2612" w14:font="MS Gothic"/>
            <w14:uncheckedState w14:val="2610" w14:font="MS Gothic"/>
          </w14:checkbox>
        </w:sdtPr>
        <w:sdtEndPr/>
        <w:sdtContent>
          <w:r w:rsidRPr="00D42B33">
            <w:rPr>
              <w:rFonts w:ascii="MS Gothic" w:eastAsia="MS Gothic" w:hAnsi="MS Gothic" w:cstheme="minorHAnsi"/>
              <w:b/>
              <w:bCs/>
              <w:sz w:val="18"/>
              <w:szCs w:val="18"/>
            </w:rPr>
            <w:t>☐</w:t>
          </w:r>
        </w:sdtContent>
      </w:sdt>
      <w:r w:rsidRPr="00FF505C">
        <w:rPr>
          <w:b/>
          <w:sz w:val="18"/>
          <w:szCs w:val="18"/>
        </w:rPr>
        <w:tab/>
      </w:r>
      <w:r w:rsidR="00520C7A">
        <w:rPr>
          <w:sz w:val="18"/>
          <w:szCs w:val="18"/>
        </w:rPr>
        <w:t xml:space="preserve">The </w:t>
      </w:r>
      <w:r w:rsidR="002A560A">
        <w:rPr>
          <w:sz w:val="18"/>
          <w:szCs w:val="18"/>
        </w:rPr>
        <w:t>D</w:t>
      </w:r>
      <w:r w:rsidR="00264744">
        <w:rPr>
          <w:sz w:val="18"/>
          <w:szCs w:val="18"/>
        </w:rPr>
        <w:t>ebtor(s) request</w:t>
      </w:r>
      <w:r w:rsidR="00CE49FC">
        <w:rPr>
          <w:sz w:val="18"/>
          <w:szCs w:val="18"/>
        </w:rPr>
        <w:t>(s)</w:t>
      </w:r>
      <w:r w:rsidR="00264744">
        <w:rPr>
          <w:sz w:val="18"/>
          <w:szCs w:val="18"/>
        </w:rPr>
        <w:t xml:space="preserve"> that the Court determine the value of the secured</w:t>
      </w:r>
      <w:r w:rsidR="00310A4E">
        <w:rPr>
          <w:sz w:val="18"/>
          <w:szCs w:val="18"/>
        </w:rPr>
        <w:t xml:space="preserve"> claims listed below</w:t>
      </w:r>
      <w:r w:rsidR="00B97316">
        <w:rPr>
          <w:sz w:val="18"/>
          <w:szCs w:val="18"/>
        </w:rPr>
        <w:t xml:space="preserve">.  For each non-governmental secured claim listed below, the </w:t>
      </w:r>
      <w:r w:rsidR="00D80DFC">
        <w:rPr>
          <w:sz w:val="18"/>
          <w:szCs w:val="18"/>
        </w:rPr>
        <w:t>D</w:t>
      </w:r>
      <w:r w:rsidR="00B97316">
        <w:rPr>
          <w:sz w:val="18"/>
          <w:szCs w:val="18"/>
        </w:rPr>
        <w:t>ebtor(s) state</w:t>
      </w:r>
      <w:r w:rsidR="00CE49FC">
        <w:rPr>
          <w:sz w:val="18"/>
          <w:szCs w:val="18"/>
        </w:rPr>
        <w:t>(s)</w:t>
      </w:r>
      <w:r w:rsidR="00B97316">
        <w:rPr>
          <w:sz w:val="18"/>
          <w:szCs w:val="18"/>
        </w:rPr>
        <w:t xml:space="preserve"> that the value of the secured claim should be as set out in the </w:t>
      </w:r>
      <w:r w:rsidR="00221E24">
        <w:rPr>
          <w:sz w:val="18"/>
          <w:szCs w:val="18"/>
        </w:rPr>
        <w:t>column</w:t>
      </w:r>
      <w:r w:rsidR="00B97316">
        <w:rPr>
          <w:sz w:val="18"/>
          <w:szCs w:val="18"/>
        </w:rPr>
        <w:t xml:space="preserve"> headed</w:t>
      </w:r>
      <w:r w:rsidR="00686476">
        <w:rPr>
          <w:sz w:val="18"/>
          <w:szCs w:val="18"/>
        </w:rPr>
        <w:t xml:space="preserve"> “Collateral Value</w:t>
      </w:r>
      <w:r w:rsidR="00221E24">
        <w:rPr>
          <w:sz w:val="18"/>
          <w:szCs w:val="18"/>
        </w:rPr>
        <w:t>.</w:t>
      </w:r>
      <w:r w:rsidR="00686476">
        <w:rPr>
          <w:sz w:val="18"/>
          <w:szCs w:val="18"/>
        </w:rPr>
        <w:t>”</w:t>
      </w:r>
      <w:r w:rsidR="00F3014F">
        <w:rPr>
          <w:sz w:val="18"/>
          <w:szCs w:val="18"/>
        </w:rPr>
        <w:t xml:space="preserve">  </w:t>
      </w:r>
      <w:r w:rsidR="00DA5A1C">
        <w:rPr>
          <w:sz w:val="18"/>
          <w:szCs w:val="18"/>
        </w:rPr>
        <w:t>The portion of any allowed claim that exceeds the value of the claim</w:t>
      </w:r>
      <w:r w:rsidR="00EB3498">
        <w:rPr>
          <w:sz w:val="18"/>
          <w:szCs w:val="18"/>
        </w:rPr>
        <w:t xml:space="preserve"> will be treated as an unsecured claim under </w:t>
      </w:r>
      <w:r w:rsidR="00CE49FC">
        <w:rPr>
          <w:sz w:val="18"/>
          <w:szCs w:val="18"/>
        </w:rPr>
        <w:t xml:space="preserve">Section </w:t>
      </w:r>
      <w:r w:rsidR="003963CC">
        <w:rPr>
          <w:sz w:val="18"/>
          <w:szCs w:val="18"/>
        </w:rPr>
        <w:t>1</w:t>
      </w:r>
      <w:r w:rsidR="009F1717">
        <w:rPr>
          <w:sz w:val="18"/>
          <w:szCs w:val="18"/>
        </w:rPr>
        <w:t>5</w:t>
      </w:r>
      <w:r w:rsidR="003963CC">
        <w:rPr>
          <w:sz w:val="18"/>
          <w:szCs w:val="18"/>
        </w:rPr>
        <w:t xml:space="preserve"> </w:t>
      </w:r>
      <w:r w:rsidR="00EB3498">
        <w:rPr>
          <w:sz w:val="18"/>
          <w:szCs w:val="18"/>
        </w:rPr>
        <w:t>of this plan.</w:t>
      </w:r>
      <w:r w:rsidR="00ED2025">
        <w:rPr>
          <w:sz w:val="18"/>
          <w:szCs w:val="18"/>
        </w:rPr>
        <w:t xml:space="preserve">  </w:t>
      </w:r>
      <w:r w:rsidR="009F1295">
        <w:rPr>
          <w:sz w:val="18"/>
          <w:szCs w:val="18"/>
        </w:rPr>
        <w:t xml:space="preserve">If the amount of a creditor’s claim listed below </w:t>
      </w:r>
      <w:r w:rsidR="00804C64">
        <w:rPr>
          <w:sz w:val="18"/>
          <w:szCs w:val="18"/>
        </w:rPr>
        <w:t xml:space="preserve">is listed </w:t>
      </w:r>
      <w:r w:rsidR="009F1295">
        <w:rPr>
          <w:sz w:val="18"/>
          <w:szCs w:val="18"/>
        </w:rPr>
        <w:t xml:space="preserve">as having no </w:t>
      </w:r>
      <w:r w:rsidR="003963CC">
        <w:rPr>
          <w:sz w:val="18"/>
          <w:szCs w:val="18"/>
        </w:rPr>
        <w:t xml:space="preserve">secured </w:t>
      </w:r>
      <w:r w:rsidR="009F1295">
        <w:rPr>
          <w:sz w:val="18"/>
          <w:szCs w:val="18"/>
        </w:rPr>
        <w:t>value, the creditor’s claim will be treated in its entire</w:t>
      </w:r>
      <w:r w:rsidR="00E45066">
        <w:rPr>
          <w:sz w:val="18"/>
          <w:szCs w:val="18"/>
        </w:rPr>
        <w:t xml:space="preserve">ty as an unsecured claim under </w:t>
      </w:r>
      <w:r w:rsidR="00CE49FC">
        <w:rPr>
          <w:sz w:val="18"/>
          <w:szCs w:val="18"/>
        </w:rPr>
        <w:t xml:space="preserve">Section </w:t>
      </w:r>
      <w:r w:rsidR="003963CC">
        <w:rPr>
          <w:sz w:val="18"/>
          <w:szCs w:val="18"/>
        </w:rPr>
        <w:t>1</w:t>
      </w:r>
      <w:r w:rsidR="009F1717">
        <w:rPr>
          <w:sz w:val="18"/>
          <w:szCs w:val="18"/>
        </w:rPr>
        <w:t>5</w:t>
      </w:r>
      <w:r w:rsidR="003963CC">
        <w:rPr>
          <w:sz w:val="18"/>
          <w:szCs w:val="18"/>
        </w:rPr>
        <w:t xml:space="preserve"> </w:t>
      </w:r>
      <w:r w:rsidR="00E45066">
        <w:rPr>
          <w:sz w:val="18"/>
          <w:szCs w:val="18"/>
        </w:rPr>
        <w:t xml:space="preserve">of this plan.  </w:t>
      </w:r>
      <w:r w:rsidR="0054039D" w:rsidRPr="00BF6CFA">
        <w:rPr>
          <w:sz w:val="18"/>
          <w:szCs w:val="18"/>
        </w:rPr>
        <w:t xml:space="preserve">Pursuant to </w:t>
      </w:r>
      <w:r w:rsidR="002A560A">
        <w:rPr>
          <w:sz w:val="18"/>
          <w:szCs w:val="18"/>
        </w:rPr>
        <w:t xml:space="preserve">11 U.S.C. </w:t>
      </w:r>
      <w:r w:rsidR="0054039D" w:rsidRPr="00BF6CFA">
        <w:rPr>
          <w:sz w:val="18"/>
          <w:szCs w:val="18"/>
        </w:rPr>
        <w:t>§</w:t>
      </w:r>
      <w:r w:rsidR="00CE49FC">
        <w:rPr>
          <w:sz w:val="18"/>
          <w:szCs w:val="18"/>
        </w:rPr>
        <w:t xml:space="preserve"> </w:t>
      </w:r>
      <w:r w:rsidR="0054039D" w:rsidRPr="00BF6CFA">
        <w:rPr>
          <w:sz w:val="18"/>
          <w:szCs w:val="18"/>
        </w:rPr>
        <w:t>1322(b)(2)</w:t>
      </w:r>
      <w:r w:rsidR="00CE49FC">
        <w:rPr>
          <w:sz w:val="18"/>
          <w:szCs w:val="18"/>
        </w:rPr>
        <w:t>,</w:t>
      </w:r>
      <w:r w:rsidR="0054039D" w:rsidRPr="00BF6CFA">
        <w:rPr>
          <w:sz w:val="18"/>
          <w:szCs w:val="18"/>
        </w:rPr>
        <w:t xml:space="preserve"> claims being paid under this section of the plan will be modified.</w:t>
      </w:r>
      <w:r w:rsidR="0054039D">
        <w:rPr>
          <w:sz w:val="18"/>
          <w:szCs w:val="18"/>
        </w:rPr>
        <w:t xml:space="preserve">  </w:t>
      </w:r>
    </w:p>
    <w:p w14:paraId="4466CB2F" w14:textId="77777777" w:rsidR="00815A33" w:rsidRDefault="00815A33" w:rsidP="00895438">
      <w:pPr>
        <w:pStyle w:val="BodyText"/>
        <w:ind w:left="990"/>
        <w:jc w:val="both"/>
        <w:rPr>
          <w:sz w:val="18"/>
          <w:szCs w:val="18"/>
        </w:rPr>
      </w:pPr>
    </w:p>
    <w:p w14:paraId="4AA4A744" w14:textId="792C2A66" w:rsidR="00E94302" w:rsidRDefault="00F3014F" w:rsidP="00895438">
      <w:pPr>
        <w:pStyle w:val="BodyText"/>
        <w:ind w:left="720"/>
        <w:jc w:val="both"/>
        <w:rPr>
          <w:sz w:val="18"/>
          <w:szCs w:val="18"/>
        </w:rPr>
      </w:pPr>
      <w:r>
        <w:rPr>
          <w:sz w:val="18"/>
          <w:szCs w:val="18"/>
        </w:rPr>
        <w:t xml:space="preserve">For secured claims of governmental units, unless otherwise ordered by the Court, the value of a secured claim listed in a proof of claim filed in accordance with the </w:t>
      </w:r>
      <w:r w:rsidR="00111876">
        <w:rPr>
          <w:sz w:val="18"/>
          <w:szCs w:val="18"/>
        </w:rPr>
        <w:t xml:space="preserve">Federal Rules of </w:t>
      </w:r>
      <w:r>
        <w:rPr>
          <w:sz w:val="18"/>
          <w:szCs w:val="18"/>
        </w:rPr>
        <w:t xml:space="preserve">Bankruptcy </w:t>
      </w:r>
      <w:r w:rsidR="00111876">
        <w:rPr>
          <w:sz w:val="18"/>
          <w:szCs w:val="18"/>
        </w:rPr>
        <w:t>Procedure</w:t>
      </w:r>
      <w:r w:rsidR="00221E24">
        <w:rPr>
          <w:sz w:val="18"/>
          <w:szCs w:val="18"/>
        </w:rPr>
        <w:t xml:space="preserve"> controls over any contrary amounts listed below.  </w:t>
      </w:r>
    </w:p>
    <w:p w14:paraId="2143AA88" w14:textId="77777777" w:rsidR="00E94302" w:rsidRDefault="00E94302" w:rsidP="00895438">
      <w:pPr>
        <w:pStyle w:val="BodyText"/>
        <w:ind w:left="990"/>
        <w:jc w:val="both"/>
        <w:rPr>
          <w:sz w:val="18"/>
          <w:szCs w:val="18"/>
        </w:rPr>
      </w:pPr>
    </w:p>
    <w:p w14:paraId="1D0D2077" w14:textId="49EE8E2C" w:rsidR="00340C60" w:rsidRDefault="006D0BD9" w:rsidP="00895438">
      <w:pPr>
        <w:pStyle w:val="BodyText"/>
        <w:ind w:left="360" w:firstLine="360"/>
        <w:jc w:val="both"/>
        <w:rPr>
          <w:sz w:val="18"/>
          <w:szCs w:val="18"/>
        </w:rPr>
      </w:pPr>
      <w:r>
        <w:rPr>
          <w:sz w:val="18"/>
          <w:szCs w:val="18"/>
        </w:rPr>
        <w:t xml:space="preserve">For each listed claim, the </w:t>
      </w:r>
      <w:r w:rsidR="00E94302">
        <w:rPr>
          <w:sz w:val="18"/>
          <w:szCs w:val="18"/>
        </w:rPr>
        <w:t xml:space="preserve">secured </w:t>
      </w:r>
      <w:r>
        <w:rPr>
          <w:sz w:val="18"/>
          <w:szCs w:val="18"/>
        </w:rPr>
        <w:t>value of the claim will be paid</w:t>
      </w:r>
      <w:r w:rsidR="00EF696F">
        <w:rPr>
          <w:sz w:val="18"/>
          <w:szCs w:val="18"/>
        </w:rPr>
        <w:t xml:space="preserve"> with interest at the rate stated below.  </w:t>
      </w:r>
    </w:p>
    <w:p w14:paraId="5FD0FF48" w14:textId="6FDE4A11" w:rsidR="00290D00" w:rsidRDefault="00290D00" w:rsidP="00895438">
      <w:pPr>
        <w:pStyle w:val="BodyText"/>
        <w:ind w:left="990"/>
        <w:jc w:val="both"/>
        <w:rPr>
          <w:sz w:val="18"/>
          <w:szCs w:val="18"/>
        </w:rPr>
      </w:pPr>
    </w:p>
    <w:p w14:paraId="443DE8D7" w14:textId="4960A6BE" w:rsidR="003E1832" w:rsidRDefault="00C70DEE" w:rsidP="00895438">
      <w:pPr>
        <w:pStyle w:val="BodyText"/>
        <w:tabs>
          <w:tab w:val="left" w:pos="720"/>
        </w:tabs>
        <w:ind w:left="720"/>
        <w:jc w:val="both"/>
        <w:rPr>
          <w:sz w:val="18"/>
          <w:szCs w:val="18"/>
        </w:rPr>
      </w:pPr>
      <w:r w:rsidRPr="00BF6CFA">
        <w:rPr>
          <w:sz w:val="18"/>
          <w:szCs w:val="18"/>
        </w:rPr>
        <w:t>The Debtor</w:t>
      </w:r>
      <w:r w:rsidR="002A560A">
        <w:rPr>
          <w:sz w:val="18"/>
          <w:szCs w:val="18"/>
        </w:rPr>
        <w:t>(s)</w:t>
      </w:r>
      <w:r w:rsidRPr="00BF6CFA">
        <w:rPr>
          <w:sz w:val="18"/>
          <w:szCs w:val="18"/>
        </w:rPr>
        <w:t xml:space="preserve"> propose</w:t>
      </w:r>
      <w:r w:rsidR="00CE49FC">
        <w:rPr>
          <w:sz w:val="18"/>
          <w:szCs w:val="18"/>
        </w:rPr>
        <w:t>(</w:t>
      </w:r>
      <w:r w:rsidRPr="00BF6CFA">
        <w:rPr>
          <w:sz w:val="18"/>
          <w:szCs w:val="18"/>
        </w:rPr>
        <w:t>s</w:t>
      </w:r>
      <w:r w:rsidR="00CE49FC">
        <w:rPr>
          <w:sz w:val="18"/>
          <w:szCs w:val="18"/>
        </w:rPr>
        <w:t>)</w:t>
      </w:r>
      <w:r w:rsidRPr="00BF6CFA">
        <w:rPr>
          <w:sz w:val="18"/>
          <w:szCs w:val="18"/>
        </w:rPr>
        <w:t xml:space="preserve"> that the Trustee make adequate protection payments prior to the confirmation of this </w:t>
      </w:r>
      <w:r w:rsidR="00CE49FC">
        <w:rPr>
          <w:sz w:val="18"/>
          <w:szCs w:val="18"/>
        </w:rPr>
        <w:t>p</w:t>
      </w:r>
      <w:r w:rsidR="00CE49FC" w:rsidRPr="00BF6CFA">
        <w:rPr>
          <w:sz w:val="18"/>
          <w:szCs w:val="18"/>
        </w:rPr>
        <w:t>lan</w:t>
      </w:r>
      <w:r w:rsidRPr="00BF6CFA">
        <w:rPr>
          <w:sz w:val="18"/>
          <w:szCs w:val="18"/>
        </w:rPr>
        <w:t xml:space="preserve">, pursuant to </w:t>
      </w:r>
      <w:r w:rsidR="002A560A">
        <w:rPr>
          <w:sz w:val="18"/>
          <w:szCs w:val="18"/>
        </w:rPr>
        <w:t xml:space="preserve">11 U.S.C. </w:t>
      </w:r>
      <w:r w:rsidRPr="00BF6CFA">
        <w:rPr>
          <w:sz w:val="18"/>
          <w:szCs w:val="18"/>
        </w:rPr>
        <w:t>§</w:t>
      </w:r>
      <w:r w:rsidR="00DA6513">
        <w:rPr>
          <w:sz w:val="18"/>
          <w:szCs w:val="18"/>
        </w:rPr>
        <w:t xml:space="preserve"> </w:t>
      </w:r>
      <w:r w:rsidRPr="00BF6CFA">
        <w:rPr>
          <w:sz w:val="18"/>
          <w:szCs w:val="18"/>
        </w:rPr>
        <w:t>1326(a)(1)</w:t>
      </w:r>
      <w:r w:rsidR="00815A33">
        <w:rPr>
          <w:sz w:val="18"/>
          <w:szCs w:val="18"/>
        </w:rPr>
        <w:t>,</w:t>
      </w:r>
      <w:r w:rsidRPr="00BF6CFA">
        <w:rPr>
          <w:sz w:val="18"/>
          <w:szCs w:val="18"/>
        </w:rPr>
        <w:t xml:space="preserve"> to the following creditors indicated below holding a purchase money security interest in personal property. </w:t>
      </w:r>
      <w:r w:rsidR="00BD7A35" w:rsidRPr="00BF6CFA">
        <w:rPr>
          <w:sz w:val="18"/>
          <w:szCs w:val="18"/>
        </w:rPr>
        <w:t xml:space="preserve"> </w:t>
      </w:r>
      <w:r w:rsidRPr="00BF6CFA">
        <w:rPr>
          <w:sz w:val="18"/>
          <w:szCs w:val="18"/>
        </w:rPr>
        <w:t xml:space="preserve">Only those creditors entitled to </w:t>
      </w:r>
      <w:r w:rsidR="002A560A">
        <w:rPr>
          <w:sz w:val="18"/>
          <w:szCs w:val="18"/>
        </w:rPr>
        <w:t xml:space="preserve">11 U.S.C. </w:t>
      </w:r>
      <w:r w:rsidRPr="00BF6CFA">
        <w:rPr>
          <w:sz w:val="18"/>
          <w:szCs w:val="18"/>
        </w:rPr>
        <w:t>§</w:t>
      </w:r>
      <w:r w:rsidR="00DA6513">
        <w:rPr>
          <w:sz w:val="18"/>
          <w:szCs w:val="18"/>
        </w:rPr>
        <w:t xml:space="preserve"> </w:t>
      </w:r>
      <w:r w:rsidRPr="00BF6CFA">
        <w:rPr>
          <w:sz w:val="18"/>
          <w:szCs w:val="18"/>
        </w:rPr>
        <w:t xml:space="preserve">1326(a)(1) adequate protection payments will receive pre-confirmation payments </w:t>
      </w:r>
      <w:r w:rsidR="00D80DFC">
        <w:rPr>
          <w:sz w:val="18"/>
          <w:szCs w:val="18"/>
        </w:rPr>
        <w:t xml:space="preserve">from </w:t>
      </w:r>
      <w:r w:rsidRPr="00BF6CFA">
        <w:rPr>
          <w:sz w:val="18"/>
          <w:szCs w:val="18"/>
        </w:rPr>
        <w:t xml:space="preserve">the Trustee. </w:t>
      </w:r>
      <w:r w:rsidR="00BD7A35" w:rsidRPr="00BF6CFA">
        <w:rPr>
          <w:sz w:val="18"/>
          <w:szCs w:val="18"/>
        </w:rPr>
        <w:t xml:space="preserve"> </w:t>
      </w:r>
      <w:r w:rsidRPr="00BF6CFA">
        <w:rPr>
          <w:sz w:val="18"/>
          <w:szCs w:val="18"/>
        </w:rPr>
        <w:t xml:space="preserve">The Trustee shall commence making such payments to creditors holding allowed claims secured by an interest in personal property consistent with the Trustee's distribution process and only after the timely filing of a proof of claim by such creditor. </w:t>
      </w:r>
      <w:r w:rsidR="00BD7A35" w:rsidRPr="00BF6CFA">
        <w:rPr>
          <w:sz w:val="18"/>
          <w:szCs w:val="18"/>
        </w:rPr>
        <w:t xml:space="preserve"> </w:t>
      </w:r>
      <w:r w:rsidRPr="00BF6CFA">
        <w:rPr>
          <w:sz w:val="18"/>
          <w:szCs w:val="18"/>
        </w:rPr>
        <w:t>The Trustee shall receive the percentage fee fixed under 28 U.S.C. §</w:t>
      </w:r>
      <w:r w:rsidR="00DA6513">
        <w:rPr>
          <w:sz w:val="18"/>
          <w:szCs w:val="18"/>
        </w:rPr>
        <w:t xml:space="preserve"> </w:t>
      </w:r>
      <w:r w:rsidRPr="00BF6CFA">
        <w:rPr>
          <w:sz w:val="18"/>
          <w:szCs w:val="18"/>
        </w:rPr>
        <w:t>586(e) on all adequate protection payments.</w:t>
      </w:r>
      <w:r w:rsidR="00BD7A35" w:rsidRPr="00BF6CFA">
        <w:rPr>
          <w:sz w:val="18"/>
          <w:szCs w:val="18"/>
        </w:rPr>
        <w:t xml:space="preserve"> </w:t>
      </w:r>
      <w:r w:rsidRPr="00BF6CFA">
        <w:rPr>
          <w:sz w:val="18"/>
          <w:szCs w:val="18"/>
        </w:rPr>
        <w:t xml:space="preserve"> Pre-confirmation adequate protection payments shall be applied to the principal of the creditor's claim. </w:t>
      </w:r>
      <w:r w:rsidR="00BD7A35" w:rsidRPr="00BF6CFA">
        <w:rPr>
          <w:sz w:val="18"/>
          <w:szCs w:val="18"/>
        </w:rPr>
        <w:t xml:space="preserve"> </w:t>
      </w:r>
      <w:r w:rsidRPr="00BF6CFA">
        <w:rPr>
          <w:sz w:val="18"/>
          <w:szCs w:val="18"/>
        </w:rPr>
        <w:t>Upon confirmation of this plan</w:t>
      </w:r>
      <w:r w:rsidR="00D80DFC">
        <w:rPr>
          <w:sz w:val="18"/>
          <w:szCs w:val="18"/>
        </w:rPr>
        <w:t>,</w:t>
      </w:r>
      <w:r w:rsidRPr="00BF6CFA">
        <w:rPr>
          <w:sz w:val="18"/>
          <w:szCs w:val="18"/>
        </w:rPr>
        <w:t xml:space="preserve"> all secured creditors will receive adequate protection payments as set out below</w:t>
      </w:r>
      <w:r w:rsidR="00D80DFC">
        <w:rPr>
          <w:sz w:val="18"/>
          <w:szCs w:val="18"/>
        </w:rPr>
        <w:t xml:space="preserve"> concurrently </w:t>
      </w:r>
      <w:r w:rsidRPr="00BF6CFA">
        <w:rPr>
          <w:sz w:val="18"/>
          <w:szCs w:val="18"/>
        </w:rPr>
        <w:t xml:space="preserve">with the payment of attorney's fees. </w:t>
      </w:r>
      <w:r w:rsidR="00BD7A35" w:rsidRPr="00BF6CFA">
        <w:rPr>
          <w:sz w:val="18"/>
          <w:szCs w:val="18"/>
        </w:rPr>
        <w:t xml:space="preserve"> </w:t>
      </w:r>
      <w:r w:rsidR="002325F9">
        <w:rPr>
          <w:sz w:val="18"/>
          <w:szCs w:val="18"/>
        </w:rPr>
        <w:t>After</w:t>
      </w:r>
      <w:r w:rsidRPr="00BF6CFA">
        <w:rPr>
          <w:sz w:val="18"/>
          <w:szCs w:val="18"/>
        </w:rPr>
        <w:t xml:space="preserve"> the</w:t>
      </w:r>
      <w:r w:rsidR="00D80DFC">
        <w:rPr>
          <w:sz w:val="18"/>
          <w:szCs w:val="18"/>
        </w:rPr>
        <w:t xml:space="preserve"> </w:t>
      </w:r>
      <w:r w:rsidRPr="00BF6CFA">
        <w:rPr>
          <w:sz w:val="18"/>
          <w:szCs w:val="18"/>
        </w:rPr>
        <w:t>attorney's fees have been paid in full, the creditor's claim shall be paid its specified monthly plan payments on the terms and conditions listed below</w:t>
      </w:r>
      <w:r w:rsidR="00B311EB">
        <w:rPr>
          <w:sz w:val="18"/>
          <w:szCs w:val="18"/>
        </w:rPr>
        <w:t xml:space="preserve"> unless otherwise ordered by the Court</w:t>
      </w:r>
      <w:r w:rsidR="00E700BE" w:rsidRPr="00BF6CFA">
        <w:rPr>
          <w:sz w:val="18"/>
          <w:szCs w:val="18"/>
        </w:rPr>
        <w:t>.</w:t>
      </w:r>
    </w:p>
    <w:p w14:paraId="476A0B48" w14:textId="75371F03" w:rsidR="000B7957" w:rsidRDefault="000B7957" w:rsidP="00895438">
      <w:pPr>
        <w:pStyle w:val="BodyText"/>
        <w:ind w:left="990"/>
        <w:jc w:val="both"/>
        <w:rPr>
          <w:sz w:val="18"/>
          <w:szCs w:val="18"/>
        </w:rPr>
      </w:pPr>
    </w:p>
    <w:p w14:paraId="4662CD95" w14:textId="61A073FD" w:rsidR="000B7957" w:rsidRDefault="000B7957" w:rsidP="00895438">
      <w:pPr>
        <w:pStyle w:val="BodyText"/>
        <w:ind w:left="720"/>
        <w:jc w:val="both"/>
        <w:rPr>
          <w:sz w:val="18"/>
          <w:szCs w:val="18"/>
        </w:rPr>
      </w:pPr>
      <w:r>
        <w:rPr>
          <w:sz w:val="18"/>
          <w:szCs w:val="18"/>
        </w:rPr>
        <w:t xml:space="preserve">The holder of any claim listed below as having value in the column headed “Collateral Value” will retain the lien on the property interest of the </w:t>
      </w:r>
      <w:r w:rsidR="00D80DFC">
        <w:rPr>
          <w:sz w:val="18"/>
          <w:szCs w:val="18"/>
        </w:rPr>
        <w:t>D</w:t>
      </w:r>
      <w:r>
        <w:rPr>
          <w:sz w:val="18"/>
          <w:szCs w:val="18"/>
        </w:rPr>
        <w:t>ebtor(s) or the estate until the earlier of:</w:t>
      </w:r>
    </w:p>
    <w:p w14:paraId="4FD08574" w14:textId="798EDC6E" w:rsidR="00895438" w:rsidRDefault="000B7957" w:rsidP="00895438">
      <w:pPr>
        <w:pStyle w:val="BodyText"/>
        <w:numPr>
          <w:ilvl w:val="0"/>
          <w:numId w:val="7"/>
        </w:numPr>
        <w:jc w:val="both"/>
        <w:rPr>
          <w:sz w:val="18"/>
          <w:szCs w:val="18"/>
        </w:rPr>
      </w:pPr>
      <w:r>
        <w:rPr>
          <w:sz w:val="18"/>
          <w:szCs w:val="18"/>
        </w:rPr>
        <w:t xml:space="preserve">Payment of the underlying debt determined under </w:t>
      </w:r>
      <w:proofErr w:type="spellStart"/>
      <w:r>
        <w:rPr>
          <w:sz w:val="18"/>
          <w:szCs w:val="18"/>
        </w:rPr>
        <w:t>nonbankruptcy</w:t>
      </w:r>
      <w:proofErr w:type="spellEnd"/>
      <w:r>
        <w:rPr>
          <w:sz w:val="18"/>
          <w:szCs w:val="18"/>
        </w:rPr>
        <w:t xml:space="preserve"> law, or</w:t>
      </w:r>
    </w:p>
    <w:p w14:paraId="58F4D9DB" w14:textId="0522B7EB" w:rsidR="000B7957" w:rsidRPr="00895438" w:rsidRDefault="000B7957" w:rsidP="00895438">
      <w:pPr>
        <w:pStyle w:val="BodyText"/>
        <w:numPr>
          <w:ilvl w:val="0"/>
          <w:numId w:val="7"/>
        </w:numPr>
        <w:jc w:val="both"/>
        <w:rPr>
          <w:sz w:val="18"/>
          <w:szCs w:val="18"/>
        </w:rPr>
      </w:pPr>
      <w:r w:rsidRPr="00895438">
        <w:rPr>
          <w:sz w:val="18"/>
          <w:szCs w:val="18"/>
        </w:rPr>
        <w:t>Discharge of the underlying debt under 11 U.S.C. §</w:t>
      </w:r>
      <w:r w:rsidR="00DA6513" w:rsidRPr="00895438">
        <w:rPr>
          <w:sz w:val="18"/>
          <w:szCs w:val="18"/>
        </w:rPr>
        <w:t xml:space="preserve"> </w:t>
      </w:r>
      <w:r w:rsidRPr="00895438">
        <w:rPr>
          <w:sz w:val="18"/>
          <w:szCs w:val="18"/>
        </w:rPr>
        <w:t xml:space="preserve">1328, at which time the lien will terminate and be released by the creditor.  </w:t>
      </w:r>
    </w:p>
    <w:p w14:paraId="44569E25" w14:textId="77777777" w:rsidR="000B7957" w:rsidRDefault="000B7957" w:rsidP="000B7957">
      <w:pPr>
        <w:pStyle w:val="BodyText"/>
        <w:ind w:left="990"/>
        <w:rPr>
          <w:sz w:val="18"/>
          <w:szCs w:val="18"/>
        </w:rPr>
      </w:pPr>
    </w:p>
    <w:tbl>
      <w:tblPr>
        <w:tblStyle w:val="TableGrid"/>
        <w:tblW w:w="10800" w:type="dxa"/>
        <w:jc w:val="center"/>
        <w:tblLayout w:type="fixed"/>
        <w:tblLook w:val="01E0" w:firstRow="1" w:lastRow="1" w:firstColumn="1" w:lastColumn="1" w:noHBand="0" w:noVBand="0"/>
      </w:tblPr>
      <w:tblGrid>
        <w:gridCol w:w="1130"/>
        <w:gridCol w:w="1892"/>
        <w:gridCol w:w="1285"/>
        <w:gridCol w:w="1453"/>
        <w:gridCol w:w="986"/>
        <w:gridCol w:w="1889"/>
        <w:gridCol w:w="1170"/>
        <w:gridCol w:w="995"/>
      </w:tblGrid>
      <w:tr w:rsidR="005F3C7A" w:rsidRPr="00BF6CFA" w14:paraId="55B1D589" w14:textId="77777777" w:rsidTr="00D42B33">
        <w:trPr>
          <w:trHeight w:hRule="exact" w:val="685"/>
          <w:jc w:val="center"/>
        </w:trPr>
        <w:tc>
          <w:tcPr>
            <w:tcW w:w="1130" w:type="dxa"/>
            <w:vAlign w:val="bottom"/>
          </w:tcPr>
          <w:p w14:paraId="0AB77913" w14:textId="77777777" w:rsidR="005F3C7A" w:rsidRPr="00D42B33" w:rsidRDefault="005F3C7A" w:rsidP="00317CEA">
            <w:pPr>
              <w:pStyle w:val="BodyText"/>
              <w:jc w:val="center"/>
              <w:rPr>
                <w:b/>
                <w:sz w:val="16"/>
                <w:szCs w:val="16"/>
              </w:rPr>
            </w:pPr>
            <w:r w:rsidRPr="00D42B33">
              <w:rPr>
                <w:b/>
                <w:sz w:val="16"/>
                <w:szCs w:val="16"/>
              </w:rPr>
              <w:t>Creditor</w:t>
            </w:r>
          </w:p>
        </w:tc>
        <w:tc>
          <w:tcPr>
            <w:tcW w:w="1892" w:type="dxa"/>
            <w:vAlign w:val="bottom"/>
          </w:tcPr>
          <w:p w14:paraId="3BAC8221" w14:textId="77777777" w:rsidR="005F3C7A" w:rsidRPr="00D42B33" w:rsidRDefault="005F3C7A" w:rsidP="00317CEA">
            <w:pPr>
              <w:pStyle w:val="BodyText"/>
              <w:jc w:val="center"/>
              <w:rPr>
                <w:b/>
                <w:sz w:val="16"/>
                <w:szCs w:val="16"/>
              </w:rPr>
            </w:pPr>
            <w:r w:rsidRPr="00D42B33">
              <w:rPr>
                <w:b/>
                <w:sz w:val="16"/>
                <w:szCs w:val="16"/>
              </w:rPr>
              <w:t>Collateral Description</w:t>
            </w:r>
          </w:p>
        </w:tc>
        <w:tc>
          <w:tcPr>
            <w:tcW w:w="1285" w:type="dxa"/>
            <w:vAlign w:val="bottom"/>
          </w:tcPr>
          <w:p w14:paraId="6408F69D" w14:textId="77777777" w:rsidR="005F3C7A" w:rsidRPr="00D42B33" w:rsidRDefault="005F3C7A" w:rsidP="00317CEA">
            <w:pPr>
              <w:pStyle w:val="BodyText"/>
              <w:jc w:val="center"/>
              <w:rPr>
                <w:b/>
                <w:sz w:val="16"/>
                <w:szCs w:val="16"/>
              </w:rPr>
            </w:pPr>
            <w:r w:rsidRPr="00D42B33">
              <w:rPr>
                <w:b/>
                <w:sz w:val="16"/>
                <w:szCs w:val="16"/>
              </w:rPr>
              <w:t>Amount of Debt</w:t>
            </w:r>
          </w:p>
        </w:tc>
        <w:tc>
          <w:tcPr>
            <w:tcW w:w="1453" w:type="dxa"/>
            <w:vAlign w:val="bottom"/>
          </w:tcPr>
          <w:p w14:paraId="46E9E1F1" w14:textId="77777777" w:rsidR="005F3C7A" w:rsidRPr="00D42B33" w:rsidRDefault="005F3C7A" w:rsidP="00317CEA">
            <w:pPr>
              <w:pStyle w:val="BodyText"/>
              <w:jc w:val="center"/>
              <w:rPr>
                <w:b/>
                <w:sz w:val="16"/>
                <w:szCs w:val="16"/>
              </w:rPr>
            </w:pPr>
            <w:r w:rsidRPr="00D42B33">
              <w:rPr>
                <w:b/>
                <w:sz w:val="16"/>
                <w:szCs w:val="16"/>
              </w:rPr>
              <w:t>Collateral Value</w:t>
            </w:r>
          </w:p>
        </w:tc>
        <w:tc>
          <w:tcPr>
            <w:tcW w:w="986" w:type="dxa"/>
            <w:vAlign w:val="bottom"/>
          </w:tcPr>
          <w:p w14:paraId="158DAC86" w14:textId="77777777" w:rsidR="005F3C7A" w:rsidRPr="00D42B33" w:rsidRDefault="005F3C7A" w:rsidP="00317CEA">
            <w:pPr>
              <w:pStyle w:val="BodyText"/>
              <w:jc w:val="center"/>
              <w:rPr>
                <w:b/>
                <w:sz w:val="16"/>
                <w:szCs w:val="16"/>
              </w:rPr>
            </w:pPr>
            <w:r w:rsidRPr="00D42B33">
              <w:rPr>
                <w:b/>
                <w:sz w:val="16"/>
                <w:szCs w:val="16"/>
              </w:rPr>
              <w:t>Interest Rate</w:t>
            </w:r>
          </w:p>
        </w:tc>
        <w:tc>
          <w:tcPr>
            <w:tcW w:w="1889" w:type="dxa"/>
            <w:vAlign w:val="bottom"/>
          </w:tcPr>
          <w:p w14:paraId="2FFF94DF" w14:textId="638EA426" w:rsidR="005F3C7A" w:rsidRPr="00D42B33" w:rsidRDefault="00347A1F" w:rsidP="00347A1F">
            <w:pPr>
              <w:pStyle w:val="BodyText"/>
              <w:jc w:val="center"/>
              <w:rPr>
                <w:b/>
                <w:sz w:val="16"/>
                <w:szCs w:val="16"/>
              </w:rPr>
            </w:pPr>
            <w:r>
              <w:rPr>
                <w:b/>
                <w:sz w:val="16"/>
                <w:szCs w:val="16"/>
              </w:rPr>
              <w:t xml:space="preserve">11 U.S.C. </w:t>
            </w:r>
            <w:r w:rsidR="005F3C7A" w:rsidRPr="00D42B33">
              <w:rPr>
                <w:b/>
                <w:sz w:val="16"/>
                <w:szCs w:val="16"/>
              </w:rPr>
              <w:t>§</w:t>
            </w:r>
            <w:r>
              <w:rPr>
                <w:b/>
                <w:sz w:val="16"/>
                <w:szCs w:val="16"/>
              </w:rPr>
              <w:t xml:space="preserve"> </w:t>
            </w:r>
            <w:r w:rsidR="005F3C7A" w:rsidRPr="00D42B33">
              <w:rPr>
                <w:b/>
                <w:sz w:val="16"/>
                <w:szCs w:val="16"/>
              </w:rPr>
              <w:t>1326</w:t>
            </w:r>
            <w:r>
              <w:rPr>
                <w:b/>
                <w:sz w:val="16"/>
                <w:szCs w:val="16"/>
              </w:rPr>
              <w:t xml:space="preserve"> </w:t>
            </w:r>
            <w:r w:rsidR="005F3C7A" w:rsidRPr="00D42B33">
              <w:rPr>
                <w:b/>
                <w:sz w:val="16"/>
                <w:szCs w:val="16"/>
              </w:rPr>
              <w:t>PMSI Adeq</w:t>
            </w:r>
            <w:r w:rsidR="00815A33" w:rsidRPr="00D42B33">
              <w:rPr>
                <w:b/>
                <w:sz w:val="16"/>
                <w:szCs w:val="16"/>
              </w:rPr>
              <w:t>uate</w:t>
            </w:r>
            <w:r w:rsidR="005F3C7A" w:rsidRPr="00D42B33">
              <w:rPr>
                <w:b/>
                <w:sz w:val="16"/>
                <w:szCs w:val="16"/>
              </w:rPr>
              <w:t xml:space="preserve"> Prot</w:t>
            </w:r>
            <w:r w:rsidR="00815A33" w:rsidRPr="00D42B33">
              <w:rPr>
                <w:b/>
                <w:sz w:val="16"/>
                <w:szCs w:val="16"/>
              </w:rPr>
              <w:t>ection</w:t>
            </w:r>
            <w:r w:rsidR="005F3C7A" w:rsidRPr="00D42B33">
              <w:rPr>
                <w:b/>
                <w:sz w:val="16"/>
                <w:szCs w:val="16"/>
              </w:rPr>
              <w:t>?</w:t>
            </w:r>
          </w:p>
          <w:p w14:paraId="7AFEFC42" w14:textId="77777777" w:rsidR="005F3C7A" w:rsidRPr="00D42B33" w:rsidRDefault="00EC0B09" w:rsidP="00317CEA">
            <w:pPr>
              <w:pStyle w:val="BodyText"/>
              <w:jc w:val="center"/>
              <w:rPr>
                <w:b/>
                <w:sz w:val="16"/>
                <w:szCs w:val="16"/>
              </w:rPr>
            </w:pPr>
            <w:r w:rsidRPr="00D42B33">
              <w:rPr>
                <w:b/>
                <w:sz w:val="16"/>
                <w:szCs w:val="16"/>
              </w:rPr>
              <w:t>Yes/N</w:t>
            </w:r>
            <w:r w:rsidR="005F3C7A" w:rsidRPr="00D42B33">
              <w:rPr>
                <w:b/>
                <w:sz w:val="16"/>
                <w:szCs w:val="16"/>
              </w:rPr>
              <w:t>o</w:t>
            </w:r>
          </w:p>
        </w:tc>
        <w:tc>
          <w:tcPr>
            <w:tcW w:w="1170" w:type="dxa"/>
            <w:vAlign w:val="bottom"/>
          </w:tcPr>
          <w:p w14:paraId="23207A99" w14:textId="62600C36" w:rsidR="005F3C7A" w:rsidRPr="00D42B33" w:rsidRDefault="005F3C7A" w:rsidP="00317CEA">
            <w:pPr>
              <w:pStyle w:val="BodyText"/>
              <w:jc w:val="center"/>
              <w:rPr>
                <w:b/>
                <w:sz w:val="16"/>
                <w:szCs w:val="16"/>
              </w:rPr>
            </w:pPr>
            <w:r w:rsidRPr="00D42B33">
              <w:rPr>
                <w:b/>
                <w:sz w:val="16"/>
                <w:szCs w:val="16"/>
              </w:rPr>
              <w:t>Adeq</w:t>
            </w:r>
            <w:r w:rsidR="00815A33" w:rsidRPr="00D42B33">
              <w:rPr>
                <w:b/>
                <w:sz w:val="16"/>
                <w:szCs w:val="16"/>
              </w:rPr>
              <w:t>uate</w:t>
            </w:r>
            <w:r w:rsidRPr="00D42B33">
              <w:rPr>
                <w:b/>
                <w:sz w:val="16"/>
                <w:szCs w:val="16"/>
              </w:rPr>
              <w:t xml:space="preserve"> Prot</w:t>
            </w:r>
            <w:r w:rsidR="00815A33" w:rsidRPr="00D42B33">
              <w:rPr>
                <w:b/>
                <w:sz w:val="16"/>
                <w:szCs w:val="16"/>
              </w:rPr>
              <w:t>e</w:t>
            </w:r>
            <w:r w:rsidR="00815A33">
              <w:rPr>
                <w:b/>
                <w:sz w:val="16"/>
                <w:szCs w:val="16"/>
              </w:rPr>
              <w:t>c</w:t>
            </w:r>
            <w:r w:rsidR="00815A33" w:rsidRPr="00D42B33">
              <w:rPr>
                <w:b/>
                <w:sz w:val="16"/>
                <w:szCs w:val="16"/>
              </w:rPr>
              <w:t>tion</w:t>
            </w:r>
            <w:r w:rsidRPr="00D42B33">
              <w:rPr>
                <w:b/>
                <w:sz w:val="16"/>
                <w:szCs w:val="16"/>
              </w:rPr>
              <w:t xml:space="preserve"> P</w:t>
            </w:r>
            <w:r w:rsidR="00815A33" w:rsidRPr="00D42B33">
              <w:rPr>
                <w:b/>
                <w:sz w:val="16"/>
                <w:szCs w:val="16"/>
              </w:rPr>
              <w:t>a</w:t>
            </w:r>
            <w:r w:rsidRPr="00D42B33">
              <w:rPr>
                <w:b/>
                <w:sz w:val="16"/>
                <w:szCs w:val="16"/>
              </w:rPr>
              <w:t>ym</w:t>
            </w:r>
            <w:r w:rsidR="00815A33" w:rsidRPr="00D42B33">
              <w:rPr>
                <w:b/>
                <w:sz w:val="16"/>
                <w:szCs w:val="16"/>
              </w:rPr>
              <w:t>en</w:t>
            </w:r>
            <w:r w:rsidRPr="00D42B33">
              <w:rPr>
                <w:b/>
                <w:sz w:val="16"/>
                <w:szCs w:val="16"/>
              </w:rPr>
              <w:t>t</w:t>
            </w:r>
          </w:p>
        </w:tc>
        <w:tc>
          <w:tcPr>
            <w:tcW w:w="995" w:type="dxa"/>
            <w:vAlign w:val="bottom"/>
          </w:tcPr>
          <w:p w14:paraId="300BF48F" w14:textId="77777777" w:rsidR="005F3C7A" w:rsidRPr="00D42B33" w:rsidRDefault="005F3C7A" w:rsidP="00335766">
            <w:pPr>
              <w:pStyle w:val="BodyText"/>
              <w:jc w:val="center"/>
              <w:rPr>
                <w:b/>
                <w:sz w:val="16"/>
                <w:szCs w:val="16"/>
              </w:rPr>
            </w:pPr>
            <w:r w:rsidRPr="00D42B33">
              <w:rPr>
                <w:b/>
                <w:sz w:val="16"/>
                <w:szCs w:val="16"/>
              </w:rPr>
              <w:t>Specified Monthly Payment</w:t>
            </w:r>
          </w:p>
        </w:tc>
      </w:tr>
      <w:tr w:rsidR="005F3C7A" w:rsidRPr="00BF6CFA" w14:paraId="6CFAAFA1" w14:textId="77777777" w:rsidTr="00D42B33">
        <w:trPr>
          <w:trHeight w:hRule="exact" w:val="299"/>
          <w:jc w:val="center"/>
        </w:trPr>
        <w:tc>
          <w:tcPr>
            <w:tcW w:w="1130" w:type="dxa"/>
            <w:vAlign w:val="center"/>
          </w:tcPr>
          <w:p w14:paraId="2259BC77" w14:textId="77777777" w:rsidR="005F3C7A" w:rsidRPr="00BF6CFA" w:rsidRDefault="005F3C7A" w:rsidP="005F3C7A">
            <w:pPr>
              <w:pStyle w:val="BodyText"/>
              <w:rPr>
                <w:sz w:val="18"/>
                <w:szCs w:val="18"/>
              </w:rPr>
            </w:pPr>
          </w:p>
        </w:tc>
        <w:tc>
          <w:tcPr>
            <w:tcW w:w="1892" w:type="dxa"/>
            <w:vAlign w:val="center"/>
          </w:tcPr>
          <w:p w14:paraId="679FF6F2" w14:textId="77777777" w:rsidR="005F3C7A" w:rsidRPr="00BF6CFA" w:rsidRDefault="005F3C7A" w:rsidP="005F3C7A">
            <w:pPr>
              <w:pStyle w:val="BodyText"/>
              <w:rPr>
                <w:sz w:val="18"/>
                <w:szCs w:val="18"/>
              </w:rPr>
            </w:pPr>
          </w:p>
        </w:tc>
        <w:tc>
          <w:tcPr>
            <w:tcW w:w="1285" w:type="dxa"/>
            <w:vAlign w:val="center"/>
          </w:tcPr>
          <w:p w14:paraId="7ED19A52" w14:textId="77777777" w:rsidR="005F3C7A" w:rsidRPr="00BF6CFA" w:rsidRDefault="005F3C7A" w:rsidP="00D967D5">
            <w:pPr>
              <w:pStyle w:val="BodyText"/>
              <w:jc w:val="right"/>
              <w:rPr>
                <w:sz w:val="18"/>
                <w:szCs w:val="18"/>
              </w:rPr>
            </w:pPr>
          </w:p>
        </w:tc>
        <w:tc>
          <w:tcPr>
            <w:tcW w:w="1453" w:type="dxa"/>
            <w:vAlign w:val="center"/>
          </w:tcPr>
          <w:p w14:paraId="4A1A3805" w14:textId="77777777" w:rsidR="005F3C7A" w:rsidRPr="00BF6CFA" w:rsidRDefault="005F3C7A" w:rsidP="00D967D5">
            <w:pPr>
              <w:pStyle w:val="BodyText"/>
              <w:jc w:val="right"/>
              <w:rPr>
                <w:sz w:val="18"/>
                <w:szCs w:val="18"/>
              </w:rPr>
            </w:pPr>
          </w:p>
        </w:tc>
        <w:tc>
          <w:tcPr>
            <w:tcW w:w="986" w:type="dxa"/>
            <w:vAlign w:val="center"/>
          </w:tcPr>
          <w:p w14:paraId="6AE3F7F2" w14:textId="77777777" w:rsidR="005F3C7A" w:rsidRPr="00BF6CFA" w:rsidRDefault="00D967D5" w:rsidP="00D967D5">
            <w:pPr>
              <w:pStyle w:val="BodyText"/>
              <w:jc w:val="right"/>
              <w:rPr>
                <w:sz w:val="18"/>
                <w:szCs w:val="18"/>
              </w:rPr>
            </w:pPr>
            <w:r w:rsidRPr="00BF6CFA">
              <w:rPr>
                <w:sz w:val="18"/>
                <w:szCs w:val="18"/>
              </w:rPr>
              <w:t>%</w:t>
            </w:r>
          </w:p>
        </w:tc>
        <w:tc>
          <w:tcPr>
            <w:tcW w:w="1889" w:type="dxa"/>
            <w:vAlign w:val="center"/>
          </w:tcPr>
          <w:p w14:paraId="46AC00D7" w14:textId="77777777" w:rsidR="005F3C7A" w:rsidRPr="00BF6CFA" w:rsidRDefault="005F3C7A" w:rsidP="00D967D5">
            <w:pPr>
              <w:pStyle w:val="BodyText"/>
              <w:jc w:val="center"/>
              <w:rPr>
                <w:sz w:val="18"/>
                <w:szCs w:val="18"/>
              </w:rPr>
            </w:pPr>
          </w:p>
        </w:tc>
        <w:tc>
          <w:tcPr>
            <w:tcW w:w="1170" w:type="dxa"/>
            <w:vAlign w:val="center"/>
          </w:tcPr>
          <w:p w14:paraId="4FA910BF" w14:textId="77777777" w:rsidR="005F3C7A" w:rsidRPr="00BF6CFA" w:rsidRDefault="005F3C7A" w:rsidP="00D967D5">
            <w:pPr>
              <w:pStyle w:val="BodyText"/>
              <w:jc w:val="right"/>
              <w:rPr>
                <w:sz w:val="18"/>
                <w:szCs w:val="18"/>
              </w:rPr>
            </w:pPr>
          </w:p>
        </w:tc>
        <w:tc>
          <w:tcPr>
            <w:tcW w:w="995" w:type="dxa"/>
            <w:vAlign w:val="center"/>
          </w:tcPr>
          <w:p w14:paraId="23F444A8" w14:textId="77777777" w:rsidR="005F3C7A" w:rsidRPr="00BF6CFA" w:rsidRDefault="005F3C7A" w:rsidP="00D967D5">
            <w:pPr>
              <w:pStyle w:val="BodyText"/>
              <w:jc w:val="right"/>
              <w:rPr>
                <w:sz w:val="18"/>
                <w:szCs w:val="18"/>
              </w:rPr>
            </w:pPr>
          </w:p>
        </w:tc>
      </w:tr>
      <w:tr w:rsidR="005F3C7A" w:rsidRPr="00BF6CFA" w14:paraId="168B2C41" w14:textId="77777777" w:rsidTr="00D42B33">
        <w:trPr>
          <w:trHeight w:hRule="exact" w:val="298"/>
          <w:jc w:val="center"/>
        </w:trPr>
        <w:tc>
          <w:tcPr>
            <w:tcW w:w="1130" w:type="dxa"/>
            <w:vAlign w:val="center"/>
          </w:tcPr>
          <w:p w14:paraId="6830A215" w14:textId="77777777" w:rsidR="005F3C7A" w:rsidRPr="00BF6CFA" w:rsidRDefault="005F3C7A" w:rsidP="005F3C7A">
            <w:pPr>
              <w:pStyle w:val="BodyText"/>
              <w:rPr>
                <w:sz w:val="18"/>
                <w:szCs w:val="18"/>
              </w:rPr>
            </w:pPr>
          </w:p>
        </w:tc>
        <w:tc>
          <w:tcPr>
            <w:tcW w:w="1892" w:type="dxa"/>
            <w:vAlign w:val="center"/>
          </w:tcPr>
          <w:p w14:paraId="2CC6DD5E" w14:textId="77777777" w:rsidR="005F3C7A" w:rsidRPr="00BF6CFA" w:rsidRDefault="005F3C7A" w:rsidP="005F3C7A">
            <w:pPr>
              <w:pStyle w:val="BodyText"/>
              <w:rPr>
                <w:sz w:val="18"/>
                <w:szCs w:val="18"/>
              </w:rPr>
            </w:pPr>
          </w:p>
        </w:tc>
        <w:tc>
          <w:tcPr>
            <w:tcW w:w="1285" w:type="dxa"/>
            <w:vAlign w:val="center"/>
          </w:tcPr>
          <w:p w14:paraId="64271B8A" w14:textId="77777777" w:rsidR="005F3C7A" w:rsidRPr="00BF6CFA" w:rsidRDefault="005F3C7A" w:rsidP="00D967D5">
            <w:pPr>
              <w:pStyle w:val="BodyText"/>
              <w:jc w:val="right"/>
              <w:rPr>
                <w:sz w:val="18"/>
                <w:szCs w:val="18"/>
              </w:rPr>
            </w:pPr>
          </w:p>
        </w:tc>
        <w:tc>
          <w:tcPr>
            <w:tcW w:w="1453" w:type="dxa"/>
            <w:vAlign w:val="center"/>
          </w:tcPr>
          <w:p w14:paraId="4B586668" w14:textId="77777777" w:rsidR="005F3C7A" w:rsidRPr="00BF6CFA" w:rsidRDefault="005F3C7A" w:rsidP="00D967D5">
            <w:pPr>
              <w:pStyle w:val="BodyText"/>
              <w:jc w:val="right"/>
              <w:rPr>
                <w:sz w:val="18"/>
                <w:szCs w:val="18"/>
              </w:rPr>
            </w:pPr>
          </w:p>
        </w:tc>
        <w:tc>
          <w:tcPr>
            <w:tcW w:w="986" w:type="dxa"/>
            <w:vAlign w:val="center"/>
          </w:tcPr>
          <w:p w14:paraId="195D857E" w14:textId="77777777" w:rsidR="005F3C7A" w:rsidRPr="00BF6CFA" w:rsidRDefault="00D967D5" w:rsidP="00D967D5">
            <w:pPr>
              <w:pStyle w:val="BodyText"/>
              <w:jc w:val="right"/>
              <w:rPr>
                <w:sz w:val="18"/>
                <w:szCs w:val="18"/>
              </w:rPr>
            </w:pPr>
            <w:r w:rsidRPr="00BF6CFA">
              <w:rPr>
                <w:sz w:val="18"/>
                <w:szCs w:val="18"/>
              </w:rPr>
              <w:t>%</w:t>
            </w:r>
          </w:p>
        </w:tc>
        <w:tc>
          <w:tcPr>
            <w:tcW w:w="1889" w:type="dxa"/>
            <w:vAlign w:val="center"/>
          </w:tcPr>
          <w:p w14:paraId="33D6E0DB" w14:textId="77777777" w:rsidR="005F3C7A" w:rsidRPr="00BF6CFA" w:rsidRDefault="005F3C7A" w:rsidP="00D967D5">
            <w:pPr>
              <w:pStyle w:val="BodyText"/>
              <w:jc w:val="center"/>
              <w:rPr>
                <w:sz w:val="18"/>
                <w:szCs w:val="18"/>
              </w:rPr>
            </w:pPr>
          </w:p>
        </w:tc>
        <w:tc>
          <w:tcPr>
            <w:tcW w:w="1170" w:type="dxa"/>
            <w:vAlign w:val="center"/>
          </w:tcPr>
          <w:p w14:paraId="557D003B" w14:textId="77777777" w:rsidR="005F3C7A" w:rsidRPr="00BF6CFA" w:rsidRDefault="005F3C7A" w:rsidP="00D967D5">
            <w:pPr>
              <w:pStyle w:val="BodyText"/>
              <w:jc w:val="right"/>
              <w:rPr>
                <w:sz w:val="18"/>
                <w:szCs w:val="18"/>
              </w:rPr>
            </w:pPr>
          </w:p>
        </w:tc>
        <w:tc>
          <w:tcPr>
            <w:tcW w:w="995" w:type="dxa"/>
            <w:vAlign w:val="center"/>
          </w:tcPr>
          <w:p w14:paraId="377ECCFF" w14:textId="77777777" w:rsidR="005F3C7A" w:rsidRPr="00BF6CFA" w:rsidRDefault="005F3C7A" w:rsidP="00D967D5">
            <w:pPr>
              <w:pStyle w:val="BodyText"/>
              <w:jc w:val="right"/>
              <w:rPr>
                <w:sz w:val="18"/>
                <w:szCs w:val="18"/>
              </w:rPr>
            </w:pPr>
          </w:p>
        </w:tc>
      </w:tr>
      <w:tr w:rsidR="005F3C7A" w:rsidRPr="00BF6CFA" w14:paraId="4BCF9721" w14:textId="77777777" w:rsidTr="00D42B33">
        <w:trPr>
          <w:trHeight w:hRule="exact" w:val="298"/>
          <w:jc w:val="center"/>
        </w:trPr>
        <w:tc>
          <w:tcPr>
            <w:tcW w:w="1130" w:type="dxa"/>
            <w:vAlign w:val="center"/>
          </w:tcPr>
          <w:p w14:paraId="742D7661" w14:textId="77777777" w:rsidR="005F3C7A" w:rsidRPr="00BF6CFA" w:rsidRDefault="005F3C7A" w:rsidP="005F3C7A">
            <w:pPr>
              <w:pStyle w:val="BodyText"/>
              <w:rPr>
                <w:sz w:val="18"/>
                <w:szCs w:val="18"/>
              </w:rPr>
            </w:pPr>
          </w:p>
        </w:tc>
        <w:tc>
          <w:tcPr>
            <w:tcW w:w="1892" w:type="dxa"/>
            <w:vAlign w:val="center"/>
          </w:tcPr>
          <w:p w14:paraId="0F234CFF" w14:textId="77777777" w:rsidR="005F3C7A" w:rsidRPr="00BF6CFA" w:rsidRDefault="005F3C7A" w:rsidP="005F3C7A">
            <w:pPr>
              <w:pStyle w:val="BodyText"/>
              <w:rPr>
                <w:sz w:val="18"/>
                <w:szCs w:val="18"/>
              </w:rPr>
            </w:pPr>
          </w:p>
        </w:tc>
        <w:tc>
          <w:tcPr>
            <w:tcW w:w="1285" w:type="dxa"/>
            <w:vAlign w:val="center"/>
          </w:tcPr>
          <w:p w14:paraId="584D7986" w14:textId="77777777" w:rsidR="005F3C7A" w:rsidRPr="00BF6CFA" w:rsidRDefault="005F3C7A" w:rsidP="00D967D5">
            <w:pPr>
              <w:pStyle w:val="BodyText"/>
              <w:jc w:val="right"/>
              <w:rPr>
                <w:sz w:val="18"/>
                <w:szCs w:val="18"/>
              </w:rPr>
            </w:pPr>
          </w:p>
        </w:tc>
        <w:tc>
          <w:tcPr>
            <w:tcW w:w="1453" w:type="dxa"/>
            <w:vAlign w:val="center"/>
          </w:tcPr>
          <w:p w14:paraId="2F3BEDEF" w14:textId="77777777" w:rsidR="005F3C7A" w:rsidRPr="00BF6CFA" w:rsidRDefault="005F3C7A" w:rsidP="00D967D5">
            <w:pPr>
              <w:pStyle w:val="BodyText"/>
              <w:jc w:val="right"/>
              <w:rPr>
                <w:sz w:val="18"/>
                <w:szCs w:val="18"/>
              </w:rPr>
            </w:pPr>
          </w:p>
        </w:tc>
        <w:tc>
          <w:tcPr>
            <w:tcW w:w="986" w:type="dxa"/>
            <w:vAlign w:val="center"/>
          </w:tcPr>
          <w:p w14:paraId="2923C503" w14:textId="77777777" w:rsidR="005F3C7A" w:rsidRPr="00BF6CFA" w:rsidRDefault="00D967D5" w:rsidP="00D967D5">
            <w:pPr>
              <w:pStyle w:val="BodyText"/>
              <w:jc w:val="right"/>
              <w:rPr>
                <w:sz w:val="18"/>
                <w:szCs w:val="18"/>
              </w:rPr>
            </w:pPr>
            <w:r w:rsidRPr="00BF6CFA">
              <w:rPr>
                <w:sz w:val="18"/>
                <w:szCs w:val="18"/>
              </w:rPr>
              <w:t>%</w:t>
            </w:r>
          </w:p>
        </w:tc>
        <w:tc>
          <w:tcPr>
            <w:tcW w:w="1889" w:type="dxa"/>
            <w:vAlign w:val="center"/>
          </w:tcPr>
          <w:p w14:paraId="5C49E01A" w14:textId="77777777" w:rsidR="005F3C7A" w:rsidRPr="00BF6CFA" w:rsidRDefault="005F3C7A" w:rsidP="00D967D5">
            <w:pPr>
              <w:pStyle w:val="BodyText"/>
              <w:jc w:val="center"/>
              <w:rPr>
                <w:sz w:val="18"/>
                <w:szCs w:val="18"/>
              </w:rPr>
            </w:pPr>
          </w:p>
        </w:tc>
        <w:tc>
          <w:tcPr>
            <w:tcW w:w="1170" w:type="dxa"/>
            <w:vAlign w:val="center"/>
          </w:tcPr>
          <w:p w14:paraId="19272163" w14:textId="77777777" w:rsidR="005F3C7A" w:rsidRPr="00BF6CFA" w:rsidRDefault="005F3C7A" w:rsidP="00D967D5">
            <w:pPr>
              <w:pStyle w:val="BodyText"/>
              <w:jc w:val="right"/>
              <w:rPr>
                <w:sz w:val="18"/>
                <w:szCs w:val="18"/>
              </w:rPr>
            </w:pPr>
          </w:p>
        </w:tc>
        <w:tc>
          <w:tcPr>
            <w:tcW w:w="995" w:type="dxa"/>
            <w:vAlign w:val="center"/>
          </w:tcPr>
          <w:p w14:paraId="0D388193" w14:textId="77777777" w:rsidR="005F3C7A" w:rsidRPr="00BF6CFA" w:rsidRDefault="005F3C7A" w:rsidP="00D967D5">
            <w:pPr>
              <w:pStyle w:val="BodyText"/>
              <w:jc w:val="right"/>
              <w:rPr>
                <w:sz w:val="18"/>
                <w:szCs w:val="18"/>
              </w:rPr>
            </w:pPr>
          </w:p>
        </w:tc>
      </w:tr>
      <w:tr w:rsidR="005F3C7A" w:rsidRPr="00BF6CFA" w14:paraId="1192D8F1" w14:textId="77777777" w:rsidTr="00D42B33">
        <w:trPr>
          <w:trHeight w:hRule="exact" w:val="296"/>
          <w:jc w:val="center"/>
        </w:trPr>
        <w:tc>
          <w:tcPr>
            <w:tcW w:w="1130" w:type="dxa"/>
            <w:vAlign w:val="center"/>
          </w:tcPr>
          <w:p w14:paraId="75E5A5B3" w14:textId="77777777" w:rsidR="005F3C7A" w:rsidRPr="00BF6CFA" w:rsidRDefault="005F3C7A" w:rsidP="005F3C7A">
            <w:pPr>
              <w:pStyle w:val="BodyText"/>
              <w:rPr>
                <w:sz w:val="18"/>
                <w:szCs w:val="18"/>
              </w:rPr>
            </w:pPr>
          </w:p>
        </w:tc>
        <w:tc>
          <w:tcPr>
            <w:tcW w:w="1892" w:type="dxa"/>
            <w:vAlign w:val="center"/>
          </w:tcPr>
          <w:p w14:paraId="0612C6A2" w14:textId="77777777" w:rsidR="005F3C7A" w:rsidRPr="00BF6CFA" w:rsidRDefault="005F3C7A" w:rsidP="005F3C7A">
            <w:pPr>
              <w:pStyle w:val="BodyText"/>
              <w:rPr>
                <w:sz w:val="18"/>
                <w:szCs w:val="18"/>
              </w:rPr>
            </w:pPr>
          </w:p>
        </w:tc>
        <w:tc>
          <w:tcPr>
            <w:tcW w:w="1285" w:type="dxa"/>
            <w:vAlign w:val="center"/>
          </w:tcPr>
          <w:p w14:paraId="195AD90B" w14:textId="77777777" w:rsidR="005F3C7A" w:rsidRPr="00BF6CFA" w:rsidRDefault="005F3C7A" w:rsidP="00D967D5">
            <w:pPr>
              <w:pStyle w:val="BodyText"/>
              <w:jc w:val="right"/>
              <w:rPr>
                <w:sz w:val="18"/>
                <w:szCs w:val="18"/>
              </w:rPr>
            </w:pPr>
          </w:p>
        </w:tc>
        <w:tc>
          <w:tcPr>
            <w:tcW w:w="1453" w:type="dxa"/>
            <w:vAlign w:val="center"/>
          </w:tcPr>
          <w:p w14:paraId="4D454A92" w14:textId="77777777" w:rsidR="005F3C7A" w:rsidRPr="00BF6CFA" w:rsidRDefault="005F3C7A" w:rsidP="00D967D5">
            <w:pPr>
              <w:pStyle w:val="BodyText"/>
              <w:jc w:val="right"/>
              <w:rPr>
                <w:sz w:val="18"/>
                <w:szCs w:val="18"/>
              </w:rPr>
            </w:pPr>
          </w:p>
        </w:tc>
        <w:tc>
          <w:tcPr>
            <w:tcW w:w="986" w:type="dxa"/>
            <w:vAlign w:val="center"/>
          </w:tcPr>
          <w:p w14:paraId="764A9921" w14:textId="77777777" w:rsidR="005F3C7A" w:rsidRPr="00BF6CFA" w:rsidRDefault="00D967D5" w:rsidP="00D967D5">
            <w:pPr>
              <w:pStyle w:val="BodyText"/>
              <w:jc w:val="right"/>
              <w:rPr>
                <w:sz w:val="18"/>
                <w:szCs w:val="18"/>
              </w:rPr>
            </w:pPr>
            <w:r w:rsidRPr="00BF6CFA">
              <w:rPr>
                <w:sz w:val="18"/>
                <w:szCs w:val="18"/>
              </w:rPr>
              <w:t>%</w:t>
            </w:r>
          </w:p>
        </w:tc>
        <w:tc>
          <w:tcPr>
            <w:tcW w:w="1889" w:type="dxa"/>
            <w:vAlign w:val="center"/>
          </w:tcPr>
          <w:p w14:paraId="26E17BE1" w14:textId="77777777" w:rsidR="005F3C7A" w:rsidRPr="00BF6CFA" w:rsidRDefault="005F3C7A" w:rsidP="00D967D5">
            <w:pPr>
              <w:pStyle w:val="BodyText"/>
              <w:jc w:val="center"/>
              <w:rPr>
                <w:sz w:val="18"/>
                <w:szCs w:val="18"/>
              </w:rPr>
            </w:pPr>
          </w:p>
        </w:tc>
        <w:tc>
          <w:tcPr>
            <w:tcW w:w="1170" w:type="dxa"/>
            <w:vAlign w:val="center"/>
          </w:tcPr>
          <w:p w14:paraId="335A2800" w14:textId="77777777" w:rsidR="005F3C7A" w:rsidRPr="00BF6CFA" w:rsidRDefault="005F3C7A" w:rsidP="00D967D5">
            <w:pPr>
              <w:pStyle w:val="BodyText"/>
              <w:jc w:val="right"/>
              <w:rPr>
                <w:sz w:val="18"/>
                <w:szCs w:val="18"/>
              </w:rPr>
            </w:pPr>
          </w:p>
        </w:tc>
        <w:tc>
          <w:tcPr>
            <w:tcW w:w="995" w:type="dxa"/>
            <w:vAlign w:val="center"/>
          </w:tcPr>
          <w:p w14:paraId="24BD69DC" w14:textId="77777777" w:rsidR="005F3C7A" w:rsidRPr="00BF6CFA" w:rsidRDefault="005F3C7A" w:rsidP="00D967D5">
            <w:pPr>
              <w:pStyle w:val="BodyText"/>
              <w:jc w:val="right"/>
              <w:rPr>
                <w:sz w:val="18"/>
                <w:szCs w:val="18"/>
              </w:rPr>
            </w:pPr>
          </w:p>
        </w:tc>
      </w:tr>
    </w:tbl>
    <w:p w14:paraId="49995BFC" w14:textId="77777777" w:rsidR="007977F1" w:rsidRPr="00BF6CFA" w:rsidRDefault="007977F1" w:rsidP="00075F4A">
      <w:pPr>
        <w:pStyle w:val="BodyText"/>
        <w:rPr>
          <w:sz w:val="18"/>
          <w:szCs w:val="18"/>
        </w:rPr>
      </w:pPr>
      <w:bookmarkStart w:id="2" w:name="Sheet2"/>
      <w:bookmarkEnd w:id="2"/>
    </w:p>
    <w:p w14:paraId="1B6AA27F" w14:textId="4FAD0537" w:rsidR="005F3C7A" w:rsidRDefault="005F3C7A" w:rsidP="005F3C7A">
      <w:pPr>
        <w:pStyle w:val="BodyText"/>
        <w:ind w:left="270"/>
        <w:rPr>
          <w:b/>
          <w:sz w:val="18"/>
          <w:szCs w:val="18"/>
          <w:u w:val="single"/>
        </w:rPr>
      </w:pPr>
      <w:r w:rsidRPr="00BF6CFA">
        <w:rPr>
          <w:b/>
          <w:sz w:val="18"/>
          <w:szCs w:val="18"/>
        </w:rPr>
        <w:t xml:space="preserve">5.2 </w:t>
      </w:r>
      <w:r w:rsidRPr="00BF6CFA">
        <w:rPr>
          <w:b/>
          <w:sz w:val="18"/>
          <w:szCs w:val="18"/>
          <w:u w:val="single"/>
        </w:rPr>
        <w:t xml:space="preserve">SECURED CLAIMS </w:t>
      </w:r>
      <w:r w:rsidR="00D967D5" w:rsidRPr="00BF6CFA">
        <w:rPr>
          <w:b/>
          <w:sz w:val="18"/>
          <w:szCs w:val="18"/>
          <w:u w:val="single"/>
        </w:rPr>
        <w:t>PAID THROUGH THE TRUSTEE WHERE VALUE IS NOT MODIFIED</w:t>
      </w:r>
    </w:p>
    <w:p w14:paraId="3B7D07C4" w14:textId="53455689" w:rsidR="004E5529" w:rsidRDefault="004E5529" w:rsidP="005F3C7A">
      <w:pPr>
        <w:pStyle w:val="BodyText"/>
        <w:ind w:left="270"/>
        <w:rPr>
          <w:b/>
          <w:sz w:val="18"/>
          <w:szCs w:val="18"/>
          <w:u w:val="single"/>
        </w:rPr>
      </w:pPr>
    </w:p>
    <w:p w14:paraId="2E81C1EA" w14:textId="738D77D0" w:rsidR="00915A00" w:rsidRDefault="00473B13" w:rsidP="00915A00">
      <w:pPr>
        <w:pStyle w:val="BodyText"/>
        <w:ind w:left="270"/>
        <w:rPr>
          <w:b/>
          <w:sz w:val="18"/>
          <w:szCs w:val="18"/>
        </w:rPr>
      </w:pPr>
      <w:sdt>
        <w:sdtPr>
          <w:rPr>
            <w:rFonts w:cstheme="minorHAnsi"/>
            <w:b/>
            <w:bCs/>
            <w:sz w:val="18"/>
            <w:szCs w:val="18"/>
          </w:rPr>
          <w:id w:val="-1804450126"/>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150E64">
        <w:rPr>
          <w:b/>
          <w:sz w:val="18"/>
          <w:szCs w:val="18"/>
        </w:rPr>
        <w:tab/>
        <w:t xml:space="preserve">None.  If none is checked, the remainder of Section </w:t>
      </w:r>
      <w:r w:rsidR="00915A00">
        <w:rPr>
          <w:b/>
          <w:sz w:val="18"/>
          <w:szCs w:val="18"/>
        </w:rPr>
        <w:t>5.2</w:t>
      </w:r>
      <w:r w:rsidR="00915A00" w:rsidRPr="00150E64">
        <w:rPr>
          <w:b/>
          <w:sz w:val="18"/>
          <w:szCs w:val="18"/>
        </w:rPr>
        <w:t xml:space="preserve"> </w:t>
      </w:r>
      <w:r w:rsidR="00915A00">
        <w:rPr>
          <w:b/>
          <w:sz w:val="18"/>
          <w:szCs w:val="18"/>
        </w:rPr>
        <w:t>does</w:t>
      </w:r>
      <w:r w:rsidR="00915A00" w:rsidRPr="00D42B33">
        <w:rPr>
          <w:b/>
          <w:sz w:val="18"/>
          <w:szCs w:val="18"/>
        </w:rPr>
        <w:t xml:space="preserve"> not</w:t>
      </w:r>
      <w:r w:rsidR="00915A00">
        <w:rPr>
          <w:b/>
          <w:sz w:val="18"/>
          <w:szCs w:val="18"/>
        </w:rPr>
        <w:t xml:space="preserve"> need to</w:t>
      </w:r>
      <w:r w:rsidR="00915A00" w:rsidRPr="00D42B33">
        <w:rPr>
          <w:b/>
          <w:sz w:val="18"/>
          <w:szCs w:val="18"/>
        </w:rPr>
        <w:t xml:space="preserve"> be completed</w:t>
      </w:r>
      <w:r w:rsidR="00915A00">
        <w:rPr>
          <w:b/>
          <w:sz w:val="18"/>
          <w:szCs w:val="18"/>
        </w:rPr>
        <w:t>.</w:t>
      </w:r>
    </w:p>
    <w:p w14:paraId="153A5F80" w14:textId="77777777" w:rsidR="00922A12" w:rsidRPr="00150E64" w:rsidRDefault="00922A12" w:rsidP="00473B13">
      <w:pPr>
        <w:pStyle w:val="BodyText"/>
        <w:ind w:left="270"/>
        <w:rPr>
          <w:b/>
          <w:sz w:val="18"/>
          <w:szCs w:val="18"/>
        </w:rPr>
      </w:pPr>
    </w:p>
    <w:p w14:paraId="2C14833D" w14:textId="3B8D7868" w:rsidR="00DB1FB1" w:rsidRPr="00BF6CFA" w:rsidRDefault="00915A00" w:rsidP="00473B13">
      <w:pPr>
        <w:pStyle w:val="BodyText"/>
        <w:tabs>
          <w:tab w:val="left" w:pos="270"/>
        </w:tabs>
        <w:ind w:left="720" w:hanging="630"/>
        <w:jc w:val="both"/>
        <w:rPr>
          <w:sz w:val="18"/>
          <w:szCs w:val="18"/>
        </w:rPr>
      </w:pPr>
      <w:r>
        <w:rPr>
          <w:rFonts w:cstheme="minorHAnsi"/>
          <w:b/>
          <w:bCs/>
          <w:sz w:val="18"/>
          <w:szCs w:val="18"/>
        </w:rPr>
        <w:tab/>
      </w:r>
      <w:sdt>
        <w:sdtPr>
          <w:rPr>
            <w:rFonts w:cstheme="minorHAnsi"/>
            <w:b/>
            <w:bCs/>
            <w:sz w:val="18"/>
            <w:szCs w:val="18"/>
          </w:rPr>
          <w:id w:val="-216673349"/>
          <w14:checkbox>
            <w14:checked w14:val="0"/>
            <w14:checkedState w14:val="2612" w14:font="MS Gothic"/>
            <w14:uncheckedState w14:val="2610" w14:font="MS Gothic"/>
          </w14:checkbox>
        </w:sdtPr>
        <w:sdtEndPr/>
        <w:sdtContent>
          <w:r w:rsidRPr="00D42B33">
            <w:rPr>
              <w:rFonts w:ascii="MS Gothic" w:eastAsia="MS Gothic" w:hAnsi="MS Gothic" w:cstheme="minorHAnsi"/>
              <w:b/>
              <w:bCs/>
              <w:sz w:val="18"/>
              <w:szCs w:val="18"/>
            </w:rPr>
            <w:t>☐</w:t>
          </w:r>
        </w:sdtContent>
      </w:sdt>
      <w:r w:rsidRPr="00FF505C">
        <w:rPr>
          <w:b/>
          <w:sz w:val="18"/>
          <w:szCs w:val="18"/>
        </w:rPr>
        <w:tab/>
      </w:r>
      <w:r w:rsidR="00A658C8" w:rsidRPr="00BF6CFA">
        <w:rPr>
          <w:sz w:val="18"/>
          <w:szCs w:val="18"/>
        </w:rPr>
        <w:t xml:space="preserve">The claims listed below were either (1) incurred within 910 days before the petition date and secured by a purchase money security interest in a motor vehicle acquired for the personal use of the </w:t>
      </w:r>
      <w:r w:rsidR="00D80DFC">
        <w:rPr>
          <w:sz w:val="18"/>
          <w:szCs w:val="18"/>
        </w:rPr>
        <w:t>D</w:t>
      </w:r>
      <w:r w:rsidR="00A658C8" w:rsidRPr="00BF6CFA">
        <w:rPr>
          <w:sz w:val="18"/>
          <w:szCs w:val="18"/>
        </w:rPr>
        <w:t xml:space="preserve">ebtor(s), or (2) incurred within 1 year (365 days) of the petition date and secured by a purchase money security interest in </w:t>
      </w:r>
      <w:r w:rsidR="00DD3126">
        <w:rPr>
          <w:sz w:val="18"/>
          <w:szCs w:val="18"/>
        </w:rPr>
        <w:t xml:space="preserve">some </w:t>
      </w:r>
      <w:r w:rsidR="00A658C8" w:rsidRPr="00BF6CFA">
        <w:rPr>
          <w:sz w:val="18"/>
          <w:szCs w:val="18"/>
        </w:rPr>
        <w:t>other thing of value.</w:t>
      </w:r>
      <w:r w:rsidR="001D4BB6">
        <w:rPr>
          <w:sz w:val="18"/>
          <w:szCs w:val="18"/>
        </w:rPr>
        <w:t xml:space="preserve">  </w:t>
      </w:r>
      <w:r w:rsidR="00D2429A">
        <w:rPr>
          <w:sz w:val="18"/>
          <w:szCs w:val="18"/>
        </w:rPr>
        <w:t>These claims will be paid in full under the plan with interest at the rate stated below</w:t>
      </w:r>
      <w:r w:rsidR="00D23645">
        <w:rPr>
          <w:sz w:val="18"/>
          <w:szCs w:val="18"/>
        </w:rPr>
        <w:t xml:space="preserve">, will not be affected by </w:t>
      </w:r>
      <w:r w:rsidR="00C31F81">
        <w:rPr>
          <w:sz w:val="18"/>
          <w:szCs w:val="18"/>
        </w:rPr>
        <w:t xml:space="preserve">11 U.S.C. </w:t>
      </w:r>
      <w:r w:rsidR="00D23645">
        <w:rPr>
          <w:sz w:val="18"/>
          <w:szCs w:val="18"/>
        </w:rPr>
        <w:t>§</w:t>
      </w:r>
      <w:r w:rsidR="00C31F81">
        <w:rPr>
          <w:sz w:val="18"/>
          <w:szCs w:val="18"/>
        </w:rPr>
        <w:t xml:space="preserve"> </w:t>
      </w:r>
      <w:r w:rsidR="00D23645">
        <w:rPr>
          <w:sz w:val="18"/>
          <w:szCs w:val="18"/>
        </w:rPr>
        <w:t>506</w:t>
      </w:r>
      <w:r w:rsidR="00CE49FC">
        <w:rPr>
          <w:sz w:val="18"/>
          <w:szCs w:val="18"/>
        </w:rPr>
        <w:t>,</w:t>
      </w:r>
      <w:r w:rsidR="00D23645">
        <w:rPr>
          <w:sz w:val="18"/>
          <w:szCs w:val="18"/>
        </w:rPr>
        <w:t xml:space="preserve"> and</w:t>
      </w:r>
      <w:r w:rsidR="00CE49FC">
        <w:rPr>
          <w:sz w:val="18"/>
          <w:szCs w:val="18"/>
        </w:rPr>
        <w:t>,</w:t>
      </w:r>
      <w:r w:rsidR="00D23645">
        <w:rPr>
          <w:sz w:val="18"/>
          <w:szCs w:val="18"/>
        </w:rPr>
        <w:t xml:space="preserve"> </w:t>
      </w:r>
      <w:r w:rsidR="005C0E3E">
        <w:rPr>
          <w:sz w:val="18"/>
          <w:szCs w:val="18"/>
        </w:rPr>
        <w:t xml:space="preserve">unless otherwise ordered by the Court, </w:t>
      </w:r>
      <w:r w:rsidR="00D23645">
        <w:rPr>
          <w:sz w:val="18"/>
          <w:szCs w:val="18"/>
        </w:rPr>
        <w:t xml:space="preserve">will be paid in full pursuant to </w:t>
      </w:r>
      <w:r w:rsidR="002A560A">
        <w:rPr>
          <w:sz w:val="18"/>
          <w:szCs w:val="18"/>
        </w:rPr>
        <w:t xml:space="preserve">11 U.S.C. </w:t>
      </w:r>
      <w:r w:rsidR="00D23645">
        <w:rPr>
          <w:sz w:val="18"/>
          <w:szCs w:val="18"/>
        </w:rPr>
        <w:t>§1325(a)(5)</w:t>
      </w:r>
      <w:r w:rsidR="00D2429A">
        <w:rPr>
          <w:sz w:val="18"/>
          <w:szCs w:val="18"/>
        </w:rPr>
        <w:t>.</w:t>
      </w:r>
      <w:r w:rsidR="00DB1FB1">
        <w:rPr>
          <w:sz w:val="18"/>
          <w:szCs w:val="18"/>
        </w:rPr>
        <w:t xml:space="preserve">  Unless otherwise ordered by the Court, the claim amount stated on the creditor’s proof of claim filed before the filing deadline under </w:t>
      </w:r>
      <w:r w:rsidR="00111876">
        <w:rPr>
          <w:rFonts w:eastAsia="Times New Roman"/>
          <w:color w:val="000000" w:themeColor="text1"/>
          <w:sz w:val="18"/>
          <w:szCs w:val="18"/>
        </w:rPr>
        <w:t xml:space="preserve">Fed. R. </w:t>
      </w:r>
      <w:proofErr w:type="spellStart"/>
      <w:r w:rsidR="00111876">
        <w:rPr>
          <w:rFonts w:eastAsia="Times New Roman"/>
          <w:color w:val="000000" w:themeColor="text1"/>
          <w:sz w:val="18"/>
          <w:szCs w:val="18"/>
        </w:rPr>
        <w:t>Bankr</w:t>
      </w:r>
      <w:proofErr w:type="spellEnd"/>
      <w:r w:rsidR="00111876">
        <w:rPr>
          <w:rFonts w:eastAsia="Times New Roman"/>
          <w:color w:val="000000" w:themeColor="text1"/>
          <w:sz w:val="18"/>
          <w:szCs w:val="18"/>
        </w:rPr>
        <w:t xml:space="preserve">. P. </w:t>
      </w:r>
      <w:r w:rsidR="00DB1FB1">
        <w:rPr>
          <w:sz w:val="18"/>
          <w:szCs w:val="18"/>
        </w:rPr>
        <w:t>3002(c) controls over any contrary amounts listed below.</w:t>
      </w:r>
    </w:p>
    <w:p w14:paraId="1187E972" w14:textId="77777777" w:rsidR="00D2429A" w:rsidRDefault="00D2429A" w:rsidP="00D42B33">
      <w:pPr>
        <w:pStyle w:val="BodyText"/>
        <w:ind w:left="630"/>
        <w:jc w:val="both"/>
        <w:rPr>
          <w:sz w:val="18"/>
          <w:szCs w:val="18"/>
        </w:rPr>
      </w:pPr>
    </w:p>
    <w:p w14:paraId="64E8B4B5" w14:textId="6EB51163" w:rsidR="005F3C7A" w:rsidRDefault="005F3C7A" w:rsidP="00D42B33">
      <w:pPr>
        <w:pStyle w:val="BodyText"/>
        <w:ind w:left="630"/>
        <w:jc w:val="both"/>
        <w:rPr>
          <w:sz w:val="18"/>
          <w:szCs w:val="18"/>
        </w:rPr>
      </w:pPr>
      <w:r w:rsidRPr="00BF6CFA">
        <w:rPr>
          <w:sz w:val="18"/>
          <w:szCs w:val="18"/>
        </w:rPr>
        <w:t>The Debtor</w:t>
      </w:r>
      <w:r w:rsidR="00C31F81">
        <w:rPr>
          <w:sz w:val="18"/>
          <w:szCs w:val="18"/>
        </w:rPr>
        <w:t>(s)</w:t>
      </w:r>
      <w:r w:rsidRPr="00BF6CFA">
        <w:rPr>
          <w:sz w:val="18"/>
          <w:szCs w:val="18"/>
        </w:rPr>
        <w:t xml:space="preserve"> propose</w:t>
      </w:r>
      <w:r w:rsidR="00C31F81">
        <w:rPr>
          <w:sz w:val="18"/>
          <w:szCs w:val="18"/>
        </w:rPr>
        <w:t>(</w:t>
      </w:r>
      <w:r w:rsidRPr="00BF6CFA">
        <w:rPr>
          <w:sz w:val="18"/>
          <w:szCs w:val="18"/>
        </w:rPr>
        <w:t>s</w:t>
      </w:r>
      <w:r w:rsidR="00C31F81">
        <w:rPr>
          <w:sz w:val="18"/>
          <w:szCs w:val="18"/>
        </w:rPr>
        <w:t>)</w:t>
      </w:r>
      <w:r w:rsidR="00C54C58">
        <w:rPr>
          <w:sz w:val="18"/>
          <w:szCs w:val="18"/>
        </w:rPr>
        <w:t xml:space="preserve"> to pay </w:t>
      </w:r>
      <w:r w:rsidRPr="00BF6CFA">
        <w:rPr>
          <w:sz w:val="18"/>
          <w:szCs w:val="18"/>
        </w:rPr>
        <w:t>adequate protection payments prior to the confirmation of this</w:t>
      </w:r>
      <w:r w:rsidR="00CD062B">
        <w:rPr>
          <w:sz w:val="18"/>
          <w:szCs w:val="18"/>
        </w:rPr>
        <w:t xml:space="preserve"> plan</w:t>
      </w:r>
      <w:r w:rsidR="005044B6">
        <w:rPr>
          <w:sz w:val="18"/>
          <w:szCs w:val="18"/>
        </w:rPr>
        <w:t xml:space="preserve"> p</w:t>
      </w:r>
      <w:r w:rsidRPr="00BF6CFA">
        <w:rPr>
          <w:sz w:val="18"/>
          <w:szCs w:val="18"/>
        </w:rPr>
        <w:t xml:space="preserve">ursuant to </w:t>
      </w:r>
      <w:r w:rsidR="00347A1F">
        <w:rPr>
          <w:sz w:val="18"/>
          <w:szCs w:val="18"/>
        </w:rPr>
        <w:t xml:space="preserve">11 U.S.C. </w:t>
      </w:r>
      <w:r w:rsidRPr="00BF6CFA">
        <w:rPr>
          <w:sz w:val="18"/>
          <w:szCs w:val="18"/>
        </w:rPr>
        <w:t>§</w:t>
      </w:r>
      <w:r w:rsidR="00347A1F">
        <w:rPr>
          <w:sz w:val="18"/>
          <w:szCs w:val="18"/>
        </w:rPr>
        <w:t xml:space="preserve"> </w:t>
      </w:r>
      <w:r w:rsidRPr="00BF6CFA">
        <w:rPr>
          <w:sz w:val="18"/>
          <w:szCs w:val="18"/>
        </w:rPr>
        <w:lastRenderedPageBreak/>
        <w:t>1326(a)(1) to the following creditors</w:t>
      </w:r>
      <w:r w:rsidR="00CD062B">
        <w:rPr>
          <w:sz w:val="18"/>
          <w:szCs w:val="18"/>
        </w:rPr>
        <w:t xml:space="preserve"> </w:t>
      </w:r>
      <w:r w:rsidRPr="00BF6CFA">
        <w:rPr>
          <w:sz w:val="18"/>
          <w:szCs w:val="18"/>
        </w:rPr>
        <w:t>holding a purchase money security interest in personal property</w:t>
      </w:r>
      <w:r w:rsidR="005044B6">
        <w:rPr>
          <w:sz w:val="18"/>
          <w:szCs w:val="18"/>
        </w:rPr>
        <w:t xml:space="preserve"> through the payments made to the Trustee pursuant to the plan</w:t>
      </w:r>
      <w:r w:rsidRPr="00BF6CFA">
        <w:rPr>
          <w:sz w:val="18"/>
          <w:szCs w:val="18"/>
        </w:rPr>
        <w:t>.  The Trustee shall commence making such payments to creditors holding allowed claims secured by an interest in personal property consistent with the Trustee's distribution process and only after the timely filing of a proof of claim by such creditor.  The Trustee shall receive the percentage fee fixed under 28 U.S.C. §</w:t>
      </w:r>
      <w:r w:rsidR="00D80DFC">
        <w:rPr>
          <w:sz w:val="18"/>
          <w:szCs w:val="18"/>
        </w:rPr>
        <w:t xml:space="preserve"> </w:t>
      </w:r>
      <w:r w:rsidRPr="00BF6CFA">
        <w:rPr>
          <w:sz w:val="18"/>
          <w:szCs w:val="18"/>
        </w:rPr>
        <w:t>586(e) on all adequate protection payments.  Pre-confirmation adequate protection payments shall be applied to the principal of the creditor's claim.  Upon confirmation of this plan</w:t>
      </w:r>
      <w:r w:rsidR="00D80DFC">
        <w:rPr>
          <w:sz w:val="18"/>
          <w:szCs w:val="18"/>
        </w:rPr>
        <w:t>,</w:t>
      </w:r>
      <w:r w:rsidRPr="00BF6CFA">
        <w:rPr>
          <w:sz w:val="18"/>
          <w:szCs w:val="18"/>
        </w:rPr>
        <w:t xml:space="preserve"> all secured creditors will receive adequate protection payments as set out below </w:t>
      </w:r>
      <w:r w:rsidR="00D80DFC">
        <w:rPr>
          <w:sz w:val="18"/>
          <w:szCs w:val="18"/>
        </w:rPr>
        <w:t>concurrently</w:t>
      </w:r>
      <w:r w:rsidR="00D80DFC" w:rsidRPr="00BF6CFA">
        <w:rPr>
          <w:sz w:val="18"/>
          <w:szCs w:val="18"/>
        </w:rPr>
        <w:t xml:space="preserve"> </w:t>
      </w:r>
      <w:r w:rsidRPr="00BF6CFA">
        <w:rPr>
          <w:sz w:val="18"/>
          <w:szCs w:val="18"/>
        </w:rPr>
        <w:t xml:space="preserve">with the payment of attorney's fees.  </w:t>
      </w:r>
      <w:r w:rsidR="002325F9">
        <w:rPr>
          <w:sz w:val="18"/>
          <w:szCs w:val="18"/>
        </w:rPr>
        <w:t xml:space="preserve">After </w:t>
      </w:r>
      <w:r w:rsidRPr="00BF6CFA">
        <w:rPr>
          <w:sz w:val="18"/>
          <w:szCs w:val="18"/>
        </w:rPr>
        <w:t xml:space="preserve">the attorney's fees have been paid in full, the creditor's claim shall be paid its specified monthly plan payments on the terms and conditions listed below as required under </w:t>
      </w:r>
      <w:r w:rsidR="00C31F81">
        <w:rPr>
          <w:sz w:val="18"/>
          <w:szCs w:val="18"/>
        </w:rPr>
        <w:t xml:space="preserve">11 U.S.C. </w:t>
      </w:r>
      <w:r w:rsidR="001D72A5" w:rsidRPr="00BF6CFA">
        <w:rPr>
          <w:sz w:val="18"/>
          <w:szCs w:val="18"/>
        </w:rPr>
        <w:t>§</w:t>
      </w:r>
      <w:r w:rsidR="00D80DFC">
        <w:rPr>
          <w:sz w:val="18"/>
          <w:szCs w:val="18"/>
        </w:rPr>
        <w:t xml:space="preserve"> </w:t>
      </w:r>
      <w:r w:rsidRPr="00BF6CFA">
        <w:rPr>
          <w:sz w:val="18"/>
          <w:szCs w:val="18"/>
        </w:rPr>
        <w:t>1325(a)(5).</w:t>
      </w:r>
      <w:r w:rsidR="00EA4CAE" w:rsidRPr="00BF6CFA">
        <w:rPr>
          <w:sz w:val="18"/>
          <w:szCs w:val="18"/>
        </w:rPr>
        <w:t xml:space="preserve">  </w:t>
      </w:r>
    </w:p>
    <w:p w14:paraId="75D544D6" w14:textId="111522A8" w:rsidR="003963CC" w:rsidRDefault="003963CC" w:rsidP="00D42B33">
      <w:pPr>
        <w:pStyle w:val="BodyText"/>
        <w:ind w:left="630"/>
        <w:jc w:val="both"/>
        <w:rPr>
          <w:sz w:val="18"/>
          <w:szCs w:val="18"/>
        </w:rPr>
      </w:pPr>
    </w:p>
    <w:p w14:paraId="36181C10" w14:textId="2F69D997" w:rsidR="003963CC" w:rsidRPr="003963CC" w:rsidRDefault="003963CC" w:rsidP="00D42B33">
      <w:pPr>
        <w:pStyle w:val="BodyText"/>
        <w:ind w:left="630"/>
        <w:jc w:val="both"/>
        <w:rPr>
          <w:sz w:val="18"/>
          <w:szCs w:val="18"/>
        </w:rPr>
      </w:pPr>
      <w:r w:rsidRPr="003963CC">
        <w:rPr>
          <w:sz w:val="18"/>
          <w:szCs w:val="18"/>
        </w:rPr>
        <w:t xml:space="preserve">The holder of any claim listed below will retain the lien on the property interest of the </w:t>
      </w:r>
      <w:r w:rsidR="00D80DFC">
        <w:rPr>
          <w:sz w:val="18"/>
          <w:szCs w:val="18"/>
        </w:rPr>
        <w:t>D</w:t>
      </w:r>
      <w:r w:rsidRPr="003963CC">
        <w:rPr>
          <w:sz w:val="18"/>
          <w:szCs w:val="18"/>
        </w:rPr>
        <w:t>ebtor(s) or the estate until the earlier of:</w:t>
      </w:r>
    </w:p>
    <w:p w14:paraId="55F955FF" w14:textId="77777777" w:rsidR="003963CC" w:rsidRPr="003963CC" w:rsidRDefault="003963CC" w:rsidP="00D42B33">
      <w:pPr>
        <w:pStyle w:val="BodyText"/>
        <w:ind w:left="634"/>
        <w:jc w:val="both"/>
        <w:rPr>
          <w:sz w:val="18"/>
          <w:szCs w:val="18"/>
        </w:rPr>
      </w:pPr>
      <w:r w:rsidRPr="003963CC">
        <w:rPr>
          <w:sz w:val="18"/>
          <w:szCs w:val="18"/>
        </w:rPr>
        <w:t>(a)</w:t>
      </w:r>
      <w:r w:rsidRPr="003963CC">
        <w:rPr>
          <w:sz w:val="18"/>
          <w:szCs w:val="18"/>
        </w:rPr>
        <w:tab/>
        <w:t xml:space="preserve">Payment of the underlying debt determined under </w:t>
      </w:r>
      <w:proofErr w:type="spellStart"/>
      <w:r w:rsidRPr="003963CC">
        <w:rPr>
          <w:sz w:val="18"/>
          <w:szCs w:val="18"/>
        </w:rPr>
        <w:t>nonbankruptcy</w:t>
      </w:r>
      <w:proofErr w:type="spellEnd"/>
      <w:r w:rsidRPr="003963CC">
        <w:rPr>
          <w:sz w:val="18"/>
          <w:szCs w:val="18"/>
        </w:rPr>
        <w:t xml:space="preserve"> law, or</w:t>
      </w:r>
    </w:p>
    <w:p w14:paraId="72DF3722" w14:textId="11E0CBDC" w:rsidR="003963CC" w:rsidRDefault="003963CC" w:rsidP="00D42B33">
      <w:pPr>
        <w:pStyle w:val="BodyText"/>
        <w:ind w:left="634"/>
        <w:jc w:val="both"/>
        <w:rPr>
          <w:sz w:val="18"/>
          <w:szCs w:val="18"/>
        </w:rPr>
      </w:pPr>
      <w:r w:rsidRPr="003963CC">
        <w:rPr>
          <w:sz w:val="18"/>
          <w:szCs w:val="18"/>
        </w:rPr>
        <w:t>(b)</w:t>
      </w:r>
      <w:r w:rsidRPr="003963CC">
        <w:rPr>
          <w:sz w:val="18"/>
          <w:szCs w:val="18"/>
        </w:rPr>
        <w:tab/>
        <w:t xml:space="preserve">Discharge of the underlying debt under </w:t>
      </w:r>
      <w:r w:rsidR="00347A1F">
        <w:rPr>
          <w:sz w:val="18"/>
          <w:szCs w:val="18"/>
        </w:rPr>
        <w:t xml:space="preserve">11 U.S.C. </w:t>
      </w:r>
      <w:r w:rsidRPr="003963CC">
        <w:rPr>
          <w:sz w:val="18"/>
          <w:szCs w:val="18"/>
        </w:rPr>
        <w:t>§</w:t>
      </w:r>
      <w:r w:rsidR="00347A1F">
        <w:rPr>
          <w:sz w:val="18"/>
          <w:szCs w:val="18"/>
        </w:rPr>
        <w:t xml:space="preserve"> </w:t>
      </w:r>
      <w:r w:rsidRPr="003963CC">
        <w:rPr>
          <w:sz w:val="18"/>
          <w:szCs w:val="18"/>
        </w:rPr>
        <w:t xml:space="preserve">1328, at which time the lien will terminate and be released by the creditor.  </w:t>
      </w:r>
    </w:p>
    <w:p w14:paraId="4E696409" w14:textId="77777777" w:rsidR="005F3C7A" w:rsidRPr="00BF6CFA" w:rsidRDefault="005F3C7A" w:rsidP="005F3C7A">
      <w:pPr>
        <w:pStyle w:val="BodyText"/>
        <w:rPr>
          <w:sz w:val="18"/>
          <w:szCs w:val="18"/>
          <w:highlight w:val="yellow"/>
        </w:rPr>
      </w:pPr>
    </w:p>
    <w:tbl>
      <w:tblPr>
        <w:tblStyle w:val="TableGrid"/>
        <w:tblW w:w="10583" w:type="dxa"/>
        <w:jc w:val="center"/>
        <w:tblLayout w:type="fixed"/>
        <w:tblLook w:val="01E0" w:firstRow="1" w:lastRow="1" w:firstColumn="1" w:lastColumn="1" w:noHBand="0" w:noVBand="0"/>
      </w:tblPr>
      <w:tblGrid>
        <w:gridCol w:w="3037"/>
        <w:gridCol w:w="1783"/>
        <w:gridCol w:w="1475"/>
        <w:gridCol w:w="1350"/>
        <w:gridCol w:w="863"/>
        <w:gridCol w:w="1080"/>
        <w:gridCol w:w="995"/>
      </w:tblGrid>
      <w:tr w:rsidR="000F77BD" w:rsidRPr="00BF6CFA" w14:paraId="59CF39E3" w14:textId="77777777" w:rsidTr="00D42B33">
        <w:trPr>
          <w:trHeight w:hRule="exact" w:val="568"/>
          <w:jc w:val="center"/>
        </w:trPr>
        <w:tc>
          <w:tcPr>
            <w:tcW w:w="3037" w:type="dxa"/>
            <w:vAlign w:val="bottom"/>
          </w:tcPr>
          <w:p w14:paraId="3C2F96C5" w14:textId="77777777" w:rsidR="000F77BD" w:rsidRPr="00D42B33" w:rsidRDefault="000F77BD" w:rsidP="001F44F6">
            <w:pPr>
              <w:pStyle w:val="BodyText"/>
              <w:jc w:val="center"/>
              <w:rPr>
                <w:b/>
                <w:sz w:val="16"/>
                <w:szCs w:val="16"/>
              </w:rPr>
            </w:pPr>
            <w:r w:rsidRPr="00D42B33">
              <w:rPr>
                <w:b/>
                <w:sz w:val="16"/>
                <w:szCs w:val="16"/>
              </w:rPr>
              <w:t>Creditor</w:t>
            </w:r>
          </w:p>
        </w:tc>
        <w:tc>
          <w:tcPr>
            <w:tcW w:w="1783" w:type="dxa"/>
            <w:vAlign w:val="bottom"/>
          </w:tcPr>
          <w:p w14:paraId="08B7D3D1" w14:textId="77777777" w:rsidR="000F77BD" w:rsidRPr="00D42B33" w:rsidRDefault="000F77BD" w:rsidP="001F44F6">
            <w:pPr>
              <w:pStyle w:val="BodyText"/>
              <w:jc w:val="center"/>
              <w:rPr>
                <w:b/>
                <w:sz w:val="16"/>
                <w:szCs w:val="16"/>
              </w:rPr>
            </w:pPr>
            <w:r w:rsidRPr="00D42B33">
              <w:rPr>
                <w:b/>
                <w:sz w:val="16"/>
                <w:szCs w:val="16"/>
              </w:rPr>
              <w:t>Collateral Description</w:t>
            </w:r>
          </w:p>
        </w:tc>
        <w:tc>
          <w:tcPr>
            <w:tcW w:w="1475" w:type="dxa"/>
            <w:vAlign w:val="bottom"/>
          </w:tcPr>
          <w:p w14:paraId="0F45C103" w14:textId="77777777" w:rsidR="000F77BD" w:rsidRPr="00D42B33" w:rsidRDefault="000F77BD" w:rsidP="001F44F6">
            <w:pPr>
              <w:pStyle w:val="BodyText"/>
              <w:jc w:val="center"/>
              <w:rPr>
                <w:b/>
                <w:sz w:val="16"/>
                <w:szCs w:val="16"/>
              </w:rPr>
            </w:pPr>
            <w:r w:rsidRPr="00D42B33">
              <w:rPr>
                <w:b/>
                <w:sz w:val="16"/>
                <w:szCs w:val="16"/>
              </w:rPr>
              <w:t>Amount of Debt</w:t>
            </w:r>
          </w:p>
        </w:tc>
        <w:tc>
          <w:tcPr>
            <w:tcW w:w="1350" w:type="dxa"/>
            <w:vAlign w:val="bottom"/>
          </w:tcPr>
          <w:p w14:paraId="020A3988" w14:textId="77777777" w:rsidR="000F77BD" w:rsidRPr="00D42B33" w:rsidRDefault="000F77BD" w:rsidP="001F44F6">
            <w:pPr>
              <w:pStyle w:val="BodyText"/>
              <w:jc w:val="center"/>
              <w:rPr>
                <w:b/>
                <w:sz w:val="16"/>
                <w:szCs w:val="16"/>
              </w:rPr>
            </w:pPr>
            <w:r w:rsidRPr="00D42B33">
              <w:rPr>
                <w:b/>
                <w:sz w:val="16"/>
                <w:szCs w:val="16"/>
              </w:rPr>
              <w:t>Collateral Value</w:t>
            </w:r>
          </w:p>
        </w:tc>
        <w:tc>
          <w:tcPr>
            <w:tcW w:w="863" w:type="dxa"/>
            <w:vAlign w:val="bottom"/>
          </w:tcPr>
          <w:p w14:paraId="5D4DB4AD" w14:textId="77777777" w:rsidR="000F77BD" w:rsidRPr="00D42B33" w:rsidRDefault="000F77BD" w:rsidP="001F44F6">
            <w:pPr>
              <w:pStyle w:val="BodyText"/>
              <w:jc w:val="center"/>
              <w:rPr>
                <w:b/>
                <w:sz w:val="16"/>
                <w:szCs w:val="16"/>
              </w:rPr>
            </w:pPr>
            <w:r w:rsidRPr="00D42B33">
              <w:rPr>
                <w:b/>
                <w:sz w:val="16"/>
                <w:szCs w:val="16"/>
              </w:rPr>
              <w:t>Interest Rate</w:t>
            </w:r>
          </w:p>
        </w:tc>
        <w:tc>
          <w:tcPr>
            <w:tcW w:w="1080" w:type="dxa"/>
            <w:vAlign w:val="bottom"/>
          </w:tcPr>
          <w:p w14:paraId="60F2F536" w14:textId="77C4FA60" w:rsidR="000F77BD" w:rsidRPr="00D42B33" w:rsidRDefault="000F77BD" w:rsidP="001F44F6">
            <w:pPr>
              <w:pStyle w:val="BodyText"/>
              <w:jc w:val="center"/>
              <w:rPr>
                <w:b/>
                <w:sz w:val="16"/>
                <w:szCs w:val="16"/>
              </w:rPr>
            </w:pPr>
            <w:r w:rsidRPr="00D42B33">
              <w:rPr>
                <w:b/>
                <w:sz w:val="16"/>
                <w:szCs w:val="16"/>
              </w:rPr>
              <w:t>Adeq</w:t>
            </w:r>
            <w:r>
              <w:rPr>
                <w:b/>
                <w:sz w:val="16"/>
                <w:szCs w:val="16"/>
              </w:rPr>
              <w:t>uate</w:t>
            </w:r>
            <w:r w:rsidRPr="00D42B33">
              <w:rPr>
                <w:b/>
                <w:sz w:val="16"/>
                <w:szCs w:val="16"/>
              </w:rPr>
              <w:t xml:space="preserve"> Prot</w:t>
            </w:r>
            <w:r>
              <w:rPr>
                <w:b/>
                <w:sz w:val="16"/>
                <w:szCs w:val="16"/>
              </w:rPr>
              <w:t>ection</w:t>
            </w:r>
            <w:r w:rsidRPr="00D42B33">
              <w:rPr>
                <w:b/>
                <w:sz w:val="16"/>
                <w:szCs w:val="16"/>
              </w:rPr>
              <w:t xml:space="preserve"> P</w:t>
            </w:r>
            <w:r>
              <w:rPr>
                <w:b/>
                <w:sz w:val="16"/>
                <w:szCs w:val="16"/>
              </w:rPr>
              <w:t>a</w:t>
            </w:r>
            <w:r w:rsidRPr="00D42B33">
              <w:rPr>
                <w:b/>
                <w:sz w:val="16"/>
                <w:szCs w:val="16"/>
              </w:rPr>
              <w:t>ym</w:t>
            </w:r>
            <w:r>
              <w:rPr>
                <w:b/>
                <w:sz w:val="16"/>
                <w:szCs w:val="16"/>
              </w:rPr>
              <w:t>en</w:t>
            </w:r>
            <w:r w:rsidRPr="00D42B33">
              <w:rPr>
                <w:b/>
                <w:sz w:val="16"/>
                <w:szCs w:val="16"/>
              </w:rPr>
              <w:t>t</w:t>
            </w:r>
          </w:p>
        </w:tc>
        <w:tc>
          <w:tcPr>
            <w:tcW w:w="995" w:type="dxa"/>
            <w:vAlign w:val="bottom"/>
          </w:tcPr>
          <w:p w14:paraId="63B60AF5" w14:textId="77777777" w:rsidR="000F77BD" w:rsidRPr="00D42B33" w:rsidRDefault="000F77BD" w:rsidP="001F44F6">
            <w:pPr>
              <w:pStyle w:val="BodyText"/>
              <w:jc w:val="center"/>
              <w:rPr>
                <w:b/>
                <w:sz w:val="16"/>
                <w:szCs w:val="16"/>
              </w:rPr>
            </w:pPr>
            <w:r w:rsidRPr="00D42B33">
              <w:rPr>
                <w:b/>
                <w:sz w:val="16"/>
                <w:szCs w:val="16"/>
              </w:rPr>
              <w:t>Specified Monthly Payment</w:t>
            </w:r>
          </w:p>
        </w:tc>
      </w:tr>
      <w:tr w:rsidR="000F77BD" w:rsidRPr="00BF6CFA" w14:paraId="65F27FE4" w14:textId="77777777" w:rsidTr="00D42B33">
        <w:trPr>
          <w:trHeight w:hRule="exact" w:val="299"/>
          <w:jc w:val="center"/>
        </w:trPr>
        <w:tc>
          <w:tcPr>
            <w:tcW w:w="3037" w:type="dxa"/>
            <w:vAlign w:val="center"/>
          </w:tcPr>
          <w:p w14:paraId="7DEC8DFB" w14:textId="77777777" w:rsidR="000F77BD" w:rsidRPr="00BF6CFA" w:rsidRDefault="000F77BD" w:rsidP="005F3C7A">
            <w:pPr>
              <w:pStyle w:val="BodyText"/>
              <w:rPr>
                <w:sz w:val="18"/>
                <w:szCs w:val="18"/>
              </w:rPr>
            </w:pPr>
          </w:p>
        </w:tc>
        <w:tc>
          <w:tcPr>
            <w:tcW w:w="1783" w:type="dxa"/>
            <w:vAlign w:val="center"/>
          </w:tcPr>
          <w:p w14:paraId="770FD230" w14:textId="77777777" w:rsidR="000F77BD" w:rsidRPr="00BF6CFA" w:rsidRDefault="000F77BD" w:rsidP="005F3C7A">
            <w:pPr>
              <w:pStyle w:val="BodyText"/>
              <w:rPr>
                <w:sz w:val="18"/>
                <w:szCs w:val="18"/>
              </w:rPr>
            </w:pPr>
          </w:p>
        </w:tc>
        <w:tc>
          <w:tcPr>
            <w:tcW w:w="1475" w:type="dxa"/>
            <w:vAlign w:val="center"/>
          </w:tcPr>
          <w:p w14:paraId="34FF6CF4" w14:textId="77777777" w:rsidR="000F77BD" w:rsidRPr="00BF6CFA" w:rsidRDefault="000F77BD" w:rsidP="00D967D5">
            <w:pPr>
              <w:pStyle w:val="BodyText"/>
              <w:jc w:val="right"/>
              <w:rPr>
                <w:sz w:val="18"/>
                <w:szCs w:val="18"/>
              </w:rPr>
            </w:pPr>
          </w:p>
        </w:tc>
        <w:tc>
          <w:tcPr>
            <w:tcW w:w="1350" w:type="dxa"/>
            <w:vAlign w:val="center"/>
          </w:tcPr>
          <w:p w14:paraId="4603ADAC" w14:textId="77777777" w:rsidR="000F77BD" w:rsidRPr="00BF6CFA" w:rsidRDefault="000F77BD" w:rsidP="00D967D5">
            <w:pPr>
              <w:pStyle w:val="BodyText"/>
              <w:jc w:val="right"/>
              <w:rPr>
                <w:sz w:val="18"/>
                <w:szCs w:val="18"/>
              </w:rPr>
            </w:pPr>
          </w:p>
        </w:tc>
        <w:tc>
          <w:tcPr>
            <w:tcW w:w="863" w:type="dxa"/>
            <w:vAlign w:val="center"/>
          </w:tcPr>
          <w:p w14:paraId="162A81F1" w14:textId="77777777" w:rsidR="000F77BD" w:rsidRPr="00BF6CFA" w:rsidRDefault="000F77BD" w:rsidP="005F3C7A">
            <w:pPr>
              <w:pStyle w:val="BodyText"/>
              <w:jc w:val="right"/>
              <w:rPr>
                <w:sz w:val="18"/>
                <w:szCs w:val="18"/>
              </w:rPr>
            </w:pPr>
            <w:r w:rsidRPr="00BF6CFA">
              <w:rPr>
                <w:sz w:val="18"/>
                <w:szCs w:val="18"/>
              </w:rPr>
              <w:t>%</w:t>
            </w:r>
          </w:p>
        </w:tc>
        <w:tc>
          <w:tcPr>
            <w:tcW w:w="1080" w:type="dxa"/>
            <w:vAlign w:val="center"/>
          </w:tcPr>
          <w:p w14:paraId="464EA778" w14:textId="77777777" w:rsidR="000F77BD" w:rsidRPr="00BF6CFA" w:rsidRDefault="000F77BD" w:rsidP="00D967D5">
            <w:pPr>
              <w:pStyle w:val="BodyText"/>
              <w:jc w:val="right"/>
              <w:rPr>
                <w:sz w:val="18"/>
                <w:szCs w:val="18"/>
              </w:rPr>
            </w:pPr>
          </w:p>
        </w:tc>
        <w:tc>
          <w:tcPr>
            <w:tcW w:w="995" w:type="dxa"/>
            <w:vAlign w:val="center"/>
          </w:tcPr>
          <w:p w14:paraId="527B798A" w14:textId="77777777" w:rsidR="000F77BD" w:rsidRPr="00BF6CFA" w:rsidRDefault="000F77BD" w:rsidP="00D967D5">
            <w:pPr>
              <w:pStyle w:val="BodyText"/>
              <w:jc w:val="right"/>
              <w:rPr>
                <w:sz w:val="18"/>
                <w:szCs w:val="18"/>
              </w:rPr>
            </w:pPr>
          </w:p>
        </w:tc>
      </w:tr>
      <w:tr w:rsidR="000F77BD" w:rsidRPr="00BF6CFA" w14:paraId="7DEA0789" w14:textId="77777777" w:rsidTr="00D42B33">
        <w:trPr>
          <w:trHeight w:hRule="exact" w:val="298"/>
          <w:jc w:val="center"/>
        </w:trPr>
        <w:tc>
          <w:tcPr>
            <w:tcW w:w="3037" w:type="dxa"/>
            <w:vAlign w:val="center"/>
          </w:tcPr>
          <w:p w14:paraId="23214916" w14:textId="77777777" w:rsidR="000F77BD" w:rsidRPr="00BF6CFA" w:rsidRDefault="000F77BD" w:rsidP="005F3C7A">
            <w:pPr>
              <w:pStyle w:val="BodyText"/>
              <w:rPr>
                <w:sz w:val="18"/>
                <w:szCs w:val="18"/>
              </w:rPr>
            </w:pPr>
          </w:p>
        </w:tc>
        <w:tc>
          <w:tcPr>
            <w:tcW w:w="1783" w:type="dxa"/>
            <w:vAlign w:val="center"/>
          </w:tcPr>
          <w:p w14:paraId="4EFDA31D" w14:textId="77777777" w:rsidR="000F77BD" w:rsidRPr="00BF6CFA" w:rsidRDefault="000F77BD" w:rsidP="005F3C7A">
            <w:pPr>
              <w:pStyle w:val="BodyText"/>
              <w:rPr>
                <w:sz w:val="18"/>
                <w:szCs w:val="18"/>
              </w:rPr>
            </w:pPr>
          </w:p>
        </w:tc>
        <w:tc>
          <w:tcPr>
            <w:tcW w:w="1475" w:type="dxa"/>
            <w:vAlign w:val="center"/>
          </w:tcPr>
          <w:p w14:paraId="73676C5E" w14:textId="77777777" w:rsidR="000F77BD" w:rsidRPr="00BF6CFA" w:rsidRDefault="000F77BD" w:rsidP="00D967D5">
            <w:pPr>
              <w:pStyle w:val="BodyText"/>
              <w:jc w:val="right"/>
              <w:rPr>
                <w:sz w:val="18"/>
                <w:szCs w:val="18"/>
              </w:rPr>
            </w:pPr>
          </w:p>
        </w:tc>
        <w:tc>
          <w:tcPr>
            <w:tcW w:w="1350" w:type="dxa"/>
            <w:vAlign w:val="center"/>
          </w:tcPr>
          <w:p w14:paraId="61B5545F" w14:textId="77777777" w:rsidR="000F77BD" w:rsidRPr="00BF6CFA" w:rsidRDefault="000F77BD" w:rsidP="00D967D5">
            <w:pPr>
              <w:pStyle w:val="BodyText"/>
              <w:jc w:val="right"/>
              <w:rPr>
                <w:sz w:val="18"/>
                <w:szCs w:val="18"/>
              </w:rPr>
            </w:pPr>
          </w:p>
        </w:tc>
        <w:tc>
          <w:tcPr>
            <w:tcW w:w="863" w:type="dxa"/>
            <w:vAlign w:val="center"/>
          </w:tcPr>
          <w:p w14:paraId="0472B507" w14:textId="77777777" w:rsidR="000F77BD" w:rsidRPr="00BF6CFA" w:rsidRDefault="000F77BD" w:rsidP="005F3C7A">
            <w:pPr>
              <w:pStyle w:val="BodyText"/>
              <w:jc w:val="right"/>
              <w:rPr>
                <w:sz w:val="18"/>
                <w:szCs w:val="18"/>
              </w:rPr>
            </w:pPr>
            <w:r w:rsidRPr="00BF6CFA">
              <w:rPr>
                <w:sz w:val="18"/>
                <w:szCs w:val="18"/>
              </w:rPr>
              <w:t>%</w:t>
            </w:r>
          </w:p>
        </w:tc>
        <w:tc>
          <w:tcPr>
            <w:tcW w:w="1080" w:type="dxa"/>
            <w:vAlign w:val="center"/>
          </w:tcPr>
          <w:p w14:paraId="34D5709D" w14:textId="77777777" w:rsidR="000F77BD" w:rsidRPr="00BF6CFA" w:rsidRDefault="000F77BD" w:rsidP="00D967D5">
            <w:pPr>
              <w:pStyle w:val="BodyText"/>
              <w:jc w:val="right"/>
              <w:rPr>
                <w:sz w:val="18"/>
                <w:szCs w:val="18"/>
              </w:rPr>
            </w:pPr>
          </w:p>
        </w:tc>
        <w:tc>
          <w:tcPr>
            <w:tcW w:w="995" w:type="dxa"/>
            <w:vAlign w:val="center"/>
          </w:tcPr>
          <w:p w14:paraId="7B4E178A" w14:textId="77777777" w:rsidR="000F77BD" w:rsidRPr="00BF6CFA" w:rsidRDefault="000F77BD" w:rsidP="00D967D5">
            <w:pPr>
              <w:pStyle w:val="BodyText"/>
              <w:jc w:val="right"/>
              <w:rPr>
                <w:sz w:val="18"/>
                <w:szCs w:val="18"/>
              </w:rPr>
            </w:pPr>
          </w:p>
        </w:tc>
      </w:tr>
      <w:tr w:rsidR="000F77BD" w:rsidRPr="00BF6CFA" w14:paraId="3994325A" w14:textId="77777777" w:rsidTr="00D42B33">
        <w:trPr>
          <w:trHeight w:hRule="exact" w:val="298"/>
          <w:jc w:val="center"/>
        </w:trPr>
        <w:tc>
          <w:tcPr>
            <w:tcW w:w="3037" w:type="dxa"/>
            <w:vAlign w:val="center"/>
          </w:tcPr>
          <w:p w14:paraId="162FFD18" w14:textId="77777777" w:rsidR="000F77BD" w:rsidRPr="00BF6CFA" w:rsidRDefault="000F77BD" w:rsidP="005F3C7A">
            <w:pPr>
              <w:pStyle w:val="BodyText"/>
              <w:rPr>
                <w:sz w:val="18"/>
                <w:szCs w:val="18"/>
              </w:rPr>
            </w:pPr>
          </w:p>
        </w:tc>
        <w:tc>
          <w:tcPr>
            <w:tcW w:w="1783" w:type="dxa"/>
            <w:vAlign w:val="center"/>
          </w:tcPr>
          <w:p w14:paraId="4A0D51F7" w14:textId="77777777" w:rsidR="000F77BD" w:rsidRPr="00BF6CFA" w:rsidRDefault="000F77BD" w:rsidP="005F3C7A">
            <w:pPr>
              <w:pStyle w:val="BodyText"/>
              <w:rPr>
                <w:sz w:val="18"/>
                <w:szCs w:val="18"/>
              </w:rPr>
            </w:pPr>
          </w:p>
        </w:tc>
        <w:tc>
          <w:tcPr>
            <w:tcW w:w="1475" w:type="dxa"/>
            <w:vAlign w:val="center"/>
          </w:tcPr>
          <w:p w14:paraId="7C0E5F2C" w14:textId="77777777" w:rsidR="000F77BD" w:rsidRPr="00BF6CFA" w:rsidRDefault="000F77BD" w:rsidP="00D967D5">
            <w:pPr>
              <w:pStyle w:val="BodyText"/>
              <w:jc w:val="right"/>
              <w:rPr>
                <w:sz w:val="18"/>
                <w:szCs w:val="18"/>
              </w:rPr>
            </w:pPr>
          </w:p>
        </w:tc>
        <w:tc>
          <w:tcPr>
            <w:tcW w:w="1350" w:type="dxa"/>
            <w:vAlign w:val="center"/>
          </w:tcPr>
          <w:p w14:paraId="4E661125" w14:textId="77777777" w:rsidR="000F77BD" w:rsidRPr="00BF6CFA" w:rsidRDefault="000F77BD" w:rsidP="00D967D5">
            <w:pPr>
              <w:pStyle w:val="BodyText"/>
              <w:jc w:val="right"/>
              <w:rPr>
                <w:sz w:val="18"/>
                <w:szCs w:val="18"/>
              </w:rPr>
            </w:pPr>
          </w:p>
        </w:tc>
        <w:tc>
          <w:tcPr>
            <w:tcW w:w="863" w:type="dxa"/>
            <w:vAlign w:val="center"/>
          </w:tcPr>
          <w:p w14:paraId="3CACA384" w14:textId="77777777" w:rsidR="000F77BD" w:rsidRPr="00BF6CFA" w:rsidRDefault="000F77BD" w:rsidP="005F3C7A">
            <w:pPr>
              <w:pStyle w:val="BodyText"/>
              <w:jc w:val="right"/>
              <w:rPr>
                <w:sz w:val="18"/>
                <w:szCs w:val="18"/>
              </w:rPr>
            </w:pPr>
            <w:r w:rsidRPr="00BF6CFA">
              <w:rPr>
                <w:sz w:val="18"/>
                <w:szCs w:val="18"/>
              </w:rPr>
              <w:t>%</w:t>
            </w:r>
          </w:p>
        </w:tc>
        <w:tc>
          <w:tcPr>
            <w:tcW w:w="1080" w:type="dxa"/>
            <w:vAlign w:val="center"/>
          </w:tcPr>
          <w:p w14:paraId="004DB243" w14:textId="77777777" w:rsidR="000F77BD" w:rsidRPr="00BF6CFA" w:rsidRDefault="000F77BD" w:rsidP="00D967D5">
            <w:pPr>
              <w:pStyle w:val="BodyText"/>
              <w:jc w:val="right"/>
              <w:rPr>
                <w:sz w:val="18"/>
                <w:szCs w:val="18"/>
              </w:rPr>
            </w:pPr>
          </w:p>
        </w:tc>
        <w:tc>
          <w:tcPr>
            <w:tcW w:w="995" w:type="dxa"/>
            <w:vAlign w:val="center"/>
          </w:tcPr>
          <w:p w14:paraId="3FBC65A5" w14:textId="77777777" w:rsidR="000F77BD" w:rsidRPr="00BF6CFA" w:rsidRDefault="000F77BD" w:rsidP="00D967D5">
            <w:pPr>
              <w:pStyle w:val="BodyText"/>
              <w:jc w:val="right"/>
              <w:rPr>
                <w:sz w:val="18"/>
                <w:szCs w:val="18"/>
              </w:rPr>
            </w:pPr>
          </w:p>
        </w:tc>
      </w:tr>
      <w:tr w:rsidR="000F77BD" w:rsidRPr="00BF6CFA" w14:paraId="25AEF09B" w14:textId="77777777" w:rsidTr="00D42B33">
        <w:trPr>
          <w:trHeight w:hRule="exact" w:val="296"/>
          <w:jc w:val="center"/>
        </w:trPr>
        <w:tc>
          <w:tcPr>
            <w:tcW w:w="3037" w:type="dxa"/>
            <w:vAlign w:val="center"/>
          </w:tcPr>
          <w:p w14:paraId="055C6C88" w14:textId="77777777" w:rsidR="000F77BD" w:rsidRPr="00BF6CFA" w:rsidRDefault="000F77BD" w:rsidP="005F3C7A">
            <w:pPr>
              <w:pStyle w:val="BodyText"/>
              <w:rPr>
                <w:sz w:val="18"/>
                <w:szCs w:val="18"/>
              </w:rPr>
            </w:pPr>
          </w:p>
        </w:tc>
        <w:tc>
          <w:tcPr>
            <w:tcW w:w="1783" w:type="dxa"/>
            <w:vAlign w:val="center"/>
          </w:tcPr>
          <w:p w14:paraId="45BC5BF9" w14:textId="77777777" w:rsidR="000F77BD" w:rsidRPr="00BF6CFA" w:rsidRDefault="000F77BD" w:rsidP="005F3C7A">
            <w:pPr>
              <w:pStyle w:val="BodyText"/>
              <w:rPr>
                <w:sz w:val="18"/>
                <w:szCs w:val="18"/>
              </w:rPr>
            </w:pPr>
          </w:p>
        </w:tc>
        <w:tc>
          <w:tcPr>
            <w:tcW w:w="1475" w:type="dxa"/>
            <w:vAlign w:val="center"/>
          </w:tcPr>
          <w:p w14:paraId="66212CA2" w14:textId="77777777" w:rsidR="000F77BD" w:rsidRPr="00BF6CFA" w:rsidRDefault="000F77BD" w:rsidP="00D967D5">
            <w:pPr>
              <w:pStyle w:val="BodyText"/>
              <w:jc w:val="right"/>
              <w:rPr>
                <w:sz w:val="18"/>
                <w:szCs w:val="18"/>
              </w:rPr>
            </w:pPr>
          </w:p>
        </w:tc>
        <w:tc>
          <w:tcPr>
            <w:tcW w:w="1350" w:type="dxa"/>
            <w:vAlign w:val="center"/>
          </w:tcPr>
          <w:p w14:paraId="21BA2024" w14:textId="77777777" w:rsidR="000F77BD" w:rsidRPr="00BF6CFA" w:rsidRDefault="000F77BD" w:rsidP="00D967D5">
            <w:pPr>
              <w:pStyle w:val="BodyText"/>
              <w:jc w:val="right"/>
              <w:rPr>
                <w:sz w:val="18"/>
                <w:szCs w:val="18"/>
              </w:rPr>
            </w:pPr>
          </w:p>
        </w:tc>
        <w:tc>
          <w:tcPr>
            <w:tcW w:w="863" w:type="dxa"/>
            <w:vAlign w:val="center"/>
          </w:tcPr>
          <w:p w14:paraId="7C6FBE05" w14:textId="77777777" w:rsidR="000F77BD" w:rsidRPr="00BF6CFA" w:rsidRDefault="000F77BD" w:rsidP="005F3C7A">
            <w:pPr>
              <w:pStyle w:val="BodyText"/>
              <w:jc w:val="right"/>
              <w:rPr>
                <w:sz w:val="18"/>
                <w:szCs w:val="18"/>
              </w:rPr>
            </w:pPr>
            <w:r w:rsidRPr="00BF6CFA">
              <w:rPr>
                <w:sz w:val="18"/>
                <w:szCs w:val="18"/>
              </w:rPr>
              <w:t>%</w:t>
            </w:r>
          </w:p>
        </w:tc>
        <w:tc>
          <w:tcPr>
            <w:tcW w:w="1080" w:type="dxa"/>
            <w:vAlign w:val="center"/>
          </w:tcPr>
          <w:p w14:paraId="6ED37C75" w14:textId="77777777" w:rsidR="000F77BD" w:rsidRPr="00BF6CFA" w:rsidRDefault="000F77BD" w:rsidP="00D967D5">
            <w:pPr>
              <w:pStyle w:val="BodyText"/>
              <w:jc w:val="right"/>
              <w:rPr>
                <w:sz w:val="18"/>
                <w:szCs w:val="18"/>
              </w:rPr>
            </w:pPr>
          </w:p>
        </w:tc>
        <w:tc>
          <w:tcPr>
            <w:tcW w:w="995" w:type="dxa"/>
            <w:vAlign w:val="center"/>
          </w:tcPr>
          <w:p w14:paraId="425A850C" w14:textId="77777777" w:rsidR="000F77BD" w:rsidRPr="00BF6CFA" w:rsidRDefault="000F77BD" w:rsidP="00D967D5">
            <w:pPr>
              <w:pStyle w:val="BodyText"/>
              <w:jc w:val="right"/>
              <w:rPr>
                <w:sz w:val="18"/>
                <w:szCs w:val="18"/>
              </w:rPr>
            </w:pPr>
          </w:p>
        </w:tc>
      </w:tr>
    </w:tbl>
    <w:p w14:paraId="43513C94" w14:textId="77777777" w:rsidR="007977F1" w:rsidRPr="00BF6CFA" w:rsidRDefault="007977F1" w:rsidP="00075F4A">
      <w:pPr>
        <w:pStyle w:val="BodyText"/>
        <w:rPr>
          <w:b/>
          <w:sz w:val="18"/>
          <w:szCs w:val="18"/>
        </w:rPr>
      </w:pPr>
    </w:p>
    <w:p w14:paraId="4E0E21A0" w14:textId="556DFC85" w:rsidR="00D7269E" w:rsidRDefault="00542CC1" w:rsidP="00D7269E">
      <w:pPr>
        <w:pStyle w:val="BodyText"/>
        <w:rPr>
          <w:b/>
          <w:sz w:val="18"/>
          <w:szCs w:val="18"/>
          <w:u w:val="single"/>
        </w:rPr>
      </w:pPr>
      <w:r>
        <w:rPr>
          <w:b/>
          <w:sz w:val="18"/>
          <w:szCs w:val="18"/>
        </w:rPr>
        <w:t>6</w:t>
      </w:r>
      <w:r w:rsidR="00D7269E" w:rsidRPr="00BF6CFA">
        <w:rPr>
          <w:b/>
          <w:sz w:val="18"/>
          <w:szCs w:val="18"/>
        </w:rPr>
        <w:t>.</w:t>
      </w:r>
      <w:r w:rsidR="00D7269E" w:rsidRPr="00BF6CFA">
        <w:rPr>
          <w:sz w:val="18"/>
          <w:szCs w:val="18"/>
        </w:rPr>
        <w:t xml:space="preserve">  </w:t>
      </w:r>
      <w:r w:rsidR="00D7269E" w:rsidRPr="00BF6CFA">
        <w:rPr>
          <w:b/>
          <w:sz w:val="18"/>
          <w:szCs w:val="18"/>
          <w:u w:val="single"/>
        </w:rPr>
        <w:t>DIRECT PAYMENTS</w:t>
      </w:r>
    </w:p>
    <w:p w14:paraId="14E9AB12" w14:textId="2B58849F" w:rsidR="004E5529" w:rsidRDefault="004E5529" w:rsidP="00D7269E">
      <w:pPr>
        <w:pStyle w:val="BodyText"/>
        <w:rPr>
          <w:b/>
          <w:sz w:val="18"/>
          <w:szCs w:val="18"/>
        </w:rPr>
      </w:pPr>
    </w:p>
    <w:p w14:paraId="7DE47F0F" w14:textId="4832D2C2" w:rsidR="00284A81" w:rsidRDefault="00473B13" w:rsidP="00D7269E">
      <w:pPr>
        <w:pStyle w:val="BodyText"/>
        <w:rPr>
          <w:b/>
          <w:sz w:val="18"/>
          <w:szCs w:val="18"/>
        </w:rPr>
      </w:pPr>
      <w:sdt>
        <w:sdtPr>
          <w:rPr>
            <w:rFonts w:cstheme="minorHAnsi"/>
            <w:b/>
            <w:bCs/>
            <w:sz w:val="18"/>
            <w:szCs w:val="18"/>
          </w:rPr>
          <w:id w:val="513655642"/>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284A81" w:rsidRPr="00284A81">
        <w:rPr>
          <w:b/>
          <w:sz w:val="18"/>
          <w:szCs w:val="18"/>
        </w:rPr>
        <w:tab/>
        <w:t>None.  If none is checked, the remainder of Section</w:t>
      </w:r>
      <w:r w:rsidR="00284A81">
        <w:rPr>
          <w:b/>
          <w:sz w:val="18"/>
          <w:szCs w:val="18"/>
        </w:rPr>
        <w:t xml:space="preserve"> 6</w:t>
      </w:r>
      <w:r w:rsidR="00284A81" w:rsidRPr="00284A81">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0610DD21" w14:textId="77777777" w:rsidR="00284A81" w:rsidRPr="00BF6CFA" w:rsidRDefault="00284A81" w:rsidP="00D7269E">
      <w:pPr>
        <w:pStyle w:val="BodyText"/>
        <w:rPr>
          <w:b/>
          <w:sz w:val="18"/>
          <w:szCs w:val="18"/>
        </w:rPr>
      </w:pPr>
    </w:p>
    <w:p w14:paraId="0F2CE1E7" w14:textId="45E9C184" w:rsidR="00D7269E" w:rsidRPr="00BF6CFA" w:rsidRDefault="00473B13" w:rsidP="00915A00">
      <w:pPr>
        <w:pStyle w:val="BodyText"/>
        <w:ind w:left="360" w:hanging="360"/>
        <w:jc w:val="both"/>
        <w:rPr>
          <w:sz w:val="18"/>
          <w:szCs w:val="18"/>
        </w:rPr>
      </w:pPr>
      <w:sdt>
        <w:sdtPr>
          <w:rPr>
            <w:rFonts w:cstheme="minorHAnsi"/>
            <w:b/>
            <w:bCs/>
            <w:sz w:val="18"/>
            <w:szCs w:val="18"/>
          </w:rPr>
          <w:id w:val="-553690746"/>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FF505C">
        <w:rPr>
          <w:b/>
          <w:sz w:val="18"/>
          <w:szCs w:val="18"/>
        </w:rPr>
        <w:tab/>
      </w:r>
      <w:r w:rsidR="00D7269E" w:rsidRPr="00BF6CFA">
        <w:rPr>
          <w:sz w:val="18"/>
          <w:szCs w:val="18"/>
        </w:rPr>
        <w:t>The following secured creditors or holders of long-term debt</w:t>
      </w:r>
      <w:r w:rsidR="00CE49FC">
        <w:rPr>
          <w:sz w:val="18"/>
          <w:szCs w:val="18"/>
        </w:rPr>
        <w:t>s</w:t>
      </w:r>
      <w:r w:rsidR="00D7269E" w:rsidRPr="00BF6CFA">
        <w:rPr>
          <w:sz w:val="18"/>
          <w:szCs w:val="18"/>
        </w:rPr>
        <w:t xml:space="preserve"> will be paid directly by the </w:t>
      </w:r>
      <w:r w:rsidR="00D80DFC">
        <w:rPr>
          <w:sz w:val="18"/>
          <w:szCs w:val="18"/>
        </w:rPr>
        <w:t>D</w:t>
      </w:r>
      <w:r w:rsidR="00D7269E" w:rsidRPr="00BF6CFA">
        <w:rPr>
          <w:sz w:val="18"/>
          <w:szCs w:val="18"/>
        </w:rPr>
        <w:t>ebtor</w:t>
      </w:r>
      <w:r w:rsidR="00D80DFC">
        <w:rPr>
          <w:sz w:val="18"/>
          <w:szCs w:val="18"/>
        </w:rPr>
        <w:t>(s)</w:t>
      </w:r>
      <w:r w:rsidR="00D7269E" w:rsidRPr="00BF6CFA">
        <w:rPr>
          <w:sz w:val="18"/>
          <w:szCs w:val="18"/>
        </w:rPr>
        <w:t xml:space="preserve"> </w:t>
      </w:r>
      <w:r w:rsidR="003963CC">
        <w:rPr>
          <w:sz w:val="18"/>
          <w:szCs w:val="18"/>
        </w:rPr>
        <w:t xml:space="preserve">or </w:t>
      </w:r>
      <w:r w:rsidR="00D80DFC">
        <w:rPr>
          <w:sz w:val="18"/>
          <w:szCs w:val="18"/>
        </w:rPr>
        <w:t>C</w:t>
      </w:r>
      <w:r w:rsidR="003963CC">
        <w:rPr>
          <w:sz w:val="18"/>
          <w:szCs w:val="18"/>
        </w:rPr>
        <w:t>o-</w:t>
      </w:r>
      <w:r w:rsidR="00D80DFC">
        <w:rPr>
          <w:sz w:val="18"/>
          <w:szCs w:val="18"/>
        </w:rPr>
        <w:t>D</w:t>
      </w:r>
      <w:r w:rsidR="003963CC">
        <w:rPr>
          <w:sz w:val="18"/>
          <w:szCs w:val="18"/>
        </w:rPr>
        <w:t xml:space="preserve">ebtor </w:t>
      </w:r>
      <w:r w:rsidR="00D7269E" w:rsidRPr="00BF6CFA">
        <w:rPr>
          <w:sz w:val="18"/>
          <w:szCs w:val="18"/>
        </w:rPr>
        <w:t xml:space="preserve">to the creditor.  The </w:t>
      </w:r>
      <w:r w:rsidR="00BB2B94">
        <w:rPr>
          <w:sz w:val="18"/>
          <w:szCs w:val="18"/>
        </w:rPr>
        <w:t>D</w:t>
      </w:r>
      <w:r w:rsidR="00D7269E" w:rsidRPr="00BF6CFA">
        <w:rPr>
          <w:sz w:val="18"/>
          <w:szCs w:val="18"/>
        </w:rPr>
        <w:t>ebtor</w:t>
      </w:r>
      <w:r w:rsidR="00BB2B94">
        <w:rPr>
          <w:sz w:val="18"/>
          <w:szCs w:val="18"/>
        </w:rPr>
        <w:t>(s)</w:t>
      </w:r>
      <w:r w:rsidR="00D7269E" w:rsidRPr="00BF6CFA">
        <w:rPr>
          <w:sz w:val="18"/>
          <w:szCs w:val="18"/>
        </w:rPr>
        <w:t xml:space="preserve"> </w:t>
      </w:r>
      <w:r w:rsidR="003963CC">
        <w:rPr>
          <w:sz w:val="18"/>
          <w:szCs w:val="18"/>
        </w:rPr>
        <w:t xml:space="preserve">(or </w:t>
      </w:r>
      <w:r w:rsidR="00BB2B94">
        <w:rPr>
          <w:sz w:val="18"/>
          <w:szCs w:val="18"/>
        </w:rPr>
        <w:t>C</w:t>
      </w:r>
      <w:r w:rsidR="003963CC">
        <w:rPr>
          <w:sz w:val="18"/>
          <w:szCs w:val="18"/>
        </w:rPr>
        <w:t>o-</w:t>
      </w:r>
      <w:r w:rsidR="00BB2B94">
        <w:rPr>
          <w:sz w:val="18"/>
          <w:szCs w:val="18"/>
        </w:rPr>
        <w:t>D</w:t>
      </w:r>
      <w:r w:rsidR="003963CC">
        <w:rPr>
          <w:sz w:val="18"/>
          <w:szCs w:val="18"/>
        </w:rPr>
        <w:t xml:space="preserve">ebtor) </w:t>
      </w:r>
      <w:r w:rsidR="00D7269E" w:rsidRPr="00BF6CFA">
        <w:rPr>
          <w:sz w:val="18"/>
          <w:szCs w:val="18"/>
        </w:rPr>
        <w:t>shall make all</w:t>
      </w:r>
      <w:r w:rsidR="00347A1F">
        <w:rPr>
          <w:sz w:val="18"/>
          <w:szCs w:val="18"/>
        </w:rPr>
        <w:t xml:space="preserve"> </w:t>
      </w:r>
      <w:r w:rsidR="00D7269E" w:rsidRPr="00BF6CFA">
        <w:rPr>
          <w:sz w:val="18"/>
          <w:szCs w:val="18"/>
        </w:rPr>
        <w:t xml:space="preserve">pre-confirmation adequate protection payments </w:t>
      </w:r>
      <w:r w:rsidR="00347A1F">
        <w:rPr>
          <w:sz w:val="18"/>
          <w:szCs w:val="18"/>
        </w:rPr>
        <w:t xml:space="preserve">under 11 U.S.C. </w:t>
      </w:r>
      <w:r w:rsidR="00347A1F" w:rsidRPr="00BF6CFA">
        <w:rPr>
          <w:sz w:val="18"/>
          <w:szCs w:val="18"/>
        </w:rPr>
        <w:t>§</w:t>
      </w:r>
      <w:r w:rsidR="00347A1F">
        <w:rPr>
          <w:sz w:val="18"/>
          <w:szCs w:val="18"/>
        </w:rPr>
        <w:t xml:space="preserve"> </w:t>
      </w:r>
      <w:r w:rsidR="00347A1F" w:rsidRPr="00BF6CFA">
        <w:rPr>
          <w:sz w:val="18"/>
          <w:szCs w:val="18"/>
        </w:rPr>
        <w:t xml:space="preserve">1326 </w:t>
      </w:r>
      <w:r w:rsidR="00D7269E" w:rsidRPr="00BF6CFA">
        <w:rPr>
          <w:sz w:val="18"/>
          <w:szCs w:val="18"/>
        </w:rPr>
        <w:t xml:space="preserve">directly to the following creditors pursuant to the terms of the contract with the creditor.  The </w:t>
      </w:r>
      <w:r w:rsidR="00BB2B94">
        <w:rPr>
          <w:sz w:val="18"/>
          <w:szCs w:val="18"/>
        </w:rPr>
        <w:t>D</w:t>
      </w:r>
      <w:r w:rsidR="00D7269E" w:rsidRPr="00BF6CFA">
        <w:rPr>
          <w:sz w:val="18"/>
          <w:szCs w:val="18"/>
        </w:rPr>
        <w:t>ebtor</w:t>
      </w:r>
      <w:r w:rsidR="00BB2B94">
        <w:rPr>
          <w:sz w:val="18"/>
          <w:szCs w:val="18"/>
        </w:rPr>
        <w:t>(s)</w:t>
      </w:r>
      <w:r w:rsidR="00D7269E" w:rsidRPr="00BF6CFA">
        <w:rPr>
          <w:sz w:val="18"/>
          <w:szCs w:val="18"/>
        </w:rPr>
        <w:t xml:space="preserve"> </w:t>
      </w:r>
      <w:r w:rsidR="003963CC">
        <w:rPr>
          <w:sz w:val="18"/>
          <w:szCs w:val="18"/>
        </w:rPr>
        <w:t xml:space="preserve">(or </w:t>
      </w:r>
      <w:r w:rsidR="00BB2B94">
        <w:rPr>
          <w:sz w:val="18"/>
          <w:szCs w:val="18"/>
        </w:rPr>
        <w:t>C</w:t>
      </w:r>
      <w:r w:rsidR="003963CC">
        <w:rPr>
          <w:sz w:val="18"/>
          <w:szCs w:val="18"/>
        </w:rPr>
        <w:t>o-</w:t>
      </w:r>
      <w:r w:rsidR="00BB2B94">
        <w:rPr>
          <w:sz w:val="18"/>
          <w:szCs w:val="18"/>
        </w:rPr>
        <w:t>D</w:t>
      </w:r>
      <w:r w:rsidR="003963CC">
        <w:rPr>
          <w:sz w:val="18"/>
          <w:szCs w:val="18"/>
        </w:rPr>
        <w:t xml:space="preserve">ebtor) </w:t>
      </w:r>
      <w:r w:rsidR="00D7269E" w:rsidRPr="00BF6CFA">
        <w:rPr>
          <w:sz w:val="18"/>
          <w:szCs w:val="18"/>
        </w:rPr>
        <w:t>shall continue to make all payments to the creditor directly pursuant to the terms of the contract following the confirmation of th</w:t>
      </w:r>
      <w:r w:rsidR="00BB2B94">
        <w:rPr>
          <w:sz w:val="18"/>
          <w:szCs w:val="18"/>
        </w:rPr>
        <w:t>is</w:t>
      </w:r>
      <w:r w:rsidR="00D7269E" w:rsidRPr="00BF6CFA">
        <w:rPr>
          <w:sz w:val="18"/>
          <w:szCs w:val="18"/>
        </w:rPr>
        <w:t xml:space="preserve"> plan.</w:t>
      </w:r>
    </w:p>
    <w:p w14:paraId="47E3082D" w14:textId="77777777" w:rsidR="00D7269E" w:rsidRPr="00BF6CFA" w:rsidRDefault="00D7269E" w:rsidP="00D7269E">
      <w:pPr>
        <w:pStyle w:val="BodyText"/>
        <w:ind w:left="270"/>
        <w:rPr>
          <w:sz w:val="18"/>
          <w:szCs w:val="18"/>
        </w:rPr>
      </w:pPr>
    </w:p>
    <w:tbl>
      <w:tblPr>
        <w:tblStyle w:val="TableGrid"/>
        <w:tblW w:w="10800" w:type="dxa"/>
        <w:jc w:val="center"/>
        <w:tblLayout w:type="fixed"/>
        <w:tblLook w:val="01E0" w:firstRow="1" w:lastRow="1" w:firstColumn="1" w:lastColumn="1" w:noHBand="0" w:noVBand="0"/>
      </w:tblPr>
      <w:tblGrid>
        <w:gridCol w:w="3023"/>
        <w:gridCol w:w="2930"/>
        <w:gridCol w:w="1282"/>
        <w:gridCol w:w="1190"/>
        <w:gridCol w:w="1185"/>
        <w:gridCol w:w="1190"/>
      </w:tblGrid>
      <w:tr w:rsidR="00D7269E" w:rsidRPr="00BF6CFA" w14:paraId="67B104C1" w14:textId="77777777" w:rsidTr="00D42B33">
        <w:trPr>
          <w:trHeight w:hRule="exact" w:val="658"/>
          <w:jc w:val="center"/>
        </w:trPr>
        <w:tc>
          <w:tcPr>
            <w:tcW w:w="2970" w:type="dxa"/>
            <w:vAlign w:val="bottom"/>
          </w:tcPr>
          <w:p w14:paraId="6BBD7518" w14:textId="77777777" w:rsidR="00D7269E" w:rsidRPr="00BF6CFA" w:rsidRDefault="00D7269E" w:rsidP="00837C94">
            <w:pPr>
              <w:pStyle w:val="BodyText"/>
              <w:jc w:val="center"/>
              <w:rPr>
                <w:b/>
                <w:sz w:val="18"/>
                <w:szCs w:val="18"/>
              </w:rPr>
            </w:pPr>
            <w:r w:rsidRPr="00BF6CFA">
              <w:rPr>
                <w:b/>
                <w:sz w:val="18"/>
                <w:szCs w:val="18"/>
              </w:rPr>
              <w:t>Creditor</w:t>
            </w:r>
          </w:p>
        </w:tc>
        <w:tc>
          <w:tcPr>
            <w:tcW w:w="2880" w:type="dxa"/>
            <w:vAlign w:val="bottom"/>
          </w:tcPr>
          <w:p w14:paraId="5E421640" w14:textId="77777777" w:rsidR="00D7269E" w:rsidRPr="00BF6CFA" w:rsidRDefault="00D7269E" w:rsidP="00837C94">
            <w:pPr>
              <w:pStyle w:val="BodyText"/>
              <w:jc w:val="center"/>
              <w:rPr>
                <w:b/>
                <w:sz w:val="18"/>
                <w:szCs w:val="18"/>
              </w:rPr>
            </w:pPr>
            <w:r w:rsidRPr="00BF6CFA">
              <w:rPr>
                <w:b/>
                <w:sz w:val="18"/>
                <w:szCs w:val="18"/>
              </w:rPr>
              <w:t>Collateral Description</w:t>
            </w:r>
          </w:p>
        </w:tc>
        <w:tc>
          <w:tcPr>
            <w:tcW w:w="1260" w:type="dxa"/>
            <w:vAlign w:val="bottom"/>
          </w:tcPr>
          <w:p w14:paraId="285C6AE5" w14:textId="77777777" w:rsidR="00D7269E" w:rsidRPr="00BF6CFA" w:rsidRDefault="00D7269E" w:rsidP="00837C94">
            <w:pPr>
              <w:pStyle w:val="BodyText"/>
              <w:jc w:val="center"/>
              <w:rPr>
                <w:b/>
                <w:sz w:val="18"/>
                <w:szCs w:val="18"/>
              </w:rPr>
            </w:pPr>
            <w:r w:rsidRPr="00BF6CFA">
              <w:rPr>
                <w:b/>
                <w:sz w:val="18"/>
                <w:szCs w:val="18"/>
              </w:rPr>
              <w:t>Amount of Debt</w:t>
            </w:r>
          </w:p>
        </w:tc>
        <w:tc>
          <w:tcPr>
            <w:tcW w:w="1170" w:type="dxa"/>
            <w:vAlign w:val="bottom"/>
          </w:tcPr>
          <w:p w14:paraId="7C7D9E44" w14:textId="77777777" w:rsidR="00D7269E" w:rsidRPr="00BF6CFA" w:rsidRDefault="00D7269E" w:rsidP="00837C94">
            <w:pPr>
              <w:pStyle w:val="BodyText"/>
              <w:jc w:val="center"/>
              <w:rPr>
                <w:b/>
                <w:sz w:val="18"/>
                <w:szCs w:val="18"/>
              </w:rPr>
            </w:pPr>
            <w:r w:rsidRPr="00BF6CFA">
              <w:rPr>
                <w:b/>
                <w:sz w:val="18"/>
                <w:szCs w:val="18"/>
              </w:rPr>
              <w:t>Value of Collateral</w:t>
            </w:r>
          </w:p>
        </w:tc>
        <w:tc>
          <w:tcPr>
            <w:tcW w:w="1165" w:type="dxa"/>
            <w:vAlign w:val="bottom"/>
          </w:tcPr>
          <w:p w14:paraId="7A2D970D" w14:textId="77777777" w:rsidR="00D7269E" w:rsidRPr="00BF6CFA" w:rsidRDefault="00D7269E" w:rsidP="00837C94">
            <w:pPr>
              <w:pStyle w:val="BodyText"/>
              <w:jc w:val="center"/>
              <w:rPr>
                <w:b/>
                <w:sz w:val="18"/>
                <w:szCs w:val="18"/>
              </w:rPr>
            </w:pPr>
            <w:r w:rsidRPr="00BF6CFA">
              <w:rPr>
                <w:b/>
                <w:sz w:val="18"/>
                <w:szCs w:val="18"/>
              </w:rPr>
              <w:t>Date Payment to Resume</w:t>
            </w:r>
          </w:p>
        </w:tc>
        <w:tc>
          <w:tcPr>
            <w:tcW w:w="1170" w:type="dxa"/>
            <w:vAlign w:val="bottom"/>
          </w:tcPr>
          <w:p w14:paraId="4208D3C5" w14:textId="77777777" w:rsidR="00D7269E" w:rsidRPr="00BF6CFA" w:rsidRDefault="00D7269E" w:rsidP="00837C94">
            <w:pPr>
              <w:pStyle w:val="BodyText"/>
              <w:jc w:val="center"/>
              <w:rPr>
                <w:b/>
                <w:sz w:val="18"/>
                <w:szCs w:val="18"/>
              </w:rPr>
            </w:pPr>
            <w:r w:rsidRPr="00BF6CFA">
              <w:rPr>
                <w:b/>
                <w:sz w:val="18"/>
                <w:szCs w:val="18"/>
              </w:rPr>
              <w:t>Direct Payment Amount</w:t>
            </w:r>
          </w:p>
        </w:tc>
      </w:tr>
      <w:tr w:rsidR="00D7269E" w:rsidRPr="00BF6CFA" w14:paraId="6516EFA0" w14:textId="77777777" w:rsidTr="00D42B33">
        <w:trPr>
          <w:trHeight w:hRule="exact" w:val="299"/>
          <w:jc w:val="center"/>
        </w:trPr>
        <w:tc>
          <w:tcPr>
            <w:tcW w:w="2970" w:type="dxa"/>
            <w:vAlign w:val="center"/>
          </w:tcPr>
          <w:p w14:paraId="0D10584D" w14:textId="77777777" w:rsidR="00D7269E" w:rsidRPr="00BF6CFA" w:rsidRDefault="00D7269E" w:rsidP="00837C94">
            <w:pPr>
              <w:pStyle w:val="BodyText"/>
              <w:rPr>
                <w:sz w:val="18"/>
                <w:szCs w:val="18"/>
              </w:rPr>
            </w:pPr>
          </w:p>
        </w:tc>
        <w:tc>
          <w:tcPr>
            <w:tcW w:w="2880" w:type="dxa"/>
            <w:vAlign w:val="center"/>
          </w:tcPr>
          <w:p w14:paraId="471842EF" w14:textId="77777777" w:rsidR="00D7269E" w:rsidRPr="00BF6CFA" w:rsidRDefault="00D7269E" w:rsidP="00837C94">
            <w:pPr>
              <w:pStyle w:val="BodyText"/>
              <w:rPr>
                <w:sz w:val="18"/>
                <w:szCs w:val="18"/>
              </w:rPr>
            </w:pPr>
          </w:p>
        </w:tc>
        <w:tc>
          <w:tcPr>
            <w:tcW w:w="1260" w:type="dxa"/>
            <w:vAlign w:val="center"/>
          </w:tcPr>
          <w:p w14:paraId="08CCB72D" w14:textId="77777777" w:rsidR="00D7269E" w:rsidRPr="00BF6CFA" w:rsidRDefault="00D7269E" w:rsidP="00837C94">
            <w:pPr>
              <w:pStyle w:val="BodyText"/>
              <w:jc w:val="right"/>
              <w:rPr>
                <w:sz w:val="18"/>
                <w:szCs w:val="18"/>
              </w:rPr>
            </w:pPr>
          </w:p>
        </w:tc>
        <w:tc>
          <w:tcPr>
            <w:tcW w:w="1170" w:type="dxa"/>
            <w:vAlign w:val="center"/>
          </w:tcPr>
          <w:p w14:paraId="309BDF7D" w14:textId="77777777" w:rsidR="00D7269E" w:rsidRPr="00BF6CFA" w:rsidRDefault="00D7269E" w:rsidP="00837C94">
            <w:pPr>
              <w:pStyle w:val="BodyText"/>
              <w:jc w:val="right"/>
              <w:rPr>
                <w:sz w:val="18"/>
                <w:szCs w:val="18"/>
              </w:rPr>
            </w:pPr>
          </w:p>
        </w:tc>
        <w:tc>
          <w:tcPr>
            <w:tcW w:w="1165" w:type="dxa"/>
            <w:vAlign w:val="center"/>
          </w:tcPr>
          <w:p w14:paraId="66D98358" w14:textId="77777777" w:rsidR="00D7269E" w:rsidRPr="00BF6CFA" w:rsidRDefault="00D7269E" w:rsidP="00837C94">
            <w:pPr>
              <w:pStyle w:val="BodyText"/>
              <w:rPr>
                <w:sz w:val="18"/>
                <w:szCs w:val="18"/>
              </w:rPr>
            </w:pPr>
          </w:p>
        </w:tc>
        <w:tc>
          <w:tcPr>
            <w:tcW w:w="1170" w:type="dxa"/>
            <w:vAlign w:val="center"/>
          </w:tcPr>
          <w:p w14:paraId="4190A501" w14:textId="77777777" w:rsidR="00D7269E" w:rsidRPr="00BF6CFA" w:rsidRDefault="00D7269E" w:rsidP="00837C94">
            <w:pPr>
              <w:pStyle w:val="BodyText"/>
              <w:jc w:val="right"/>
              <w:rPr>
                <w:sz w:val="18"/>
                <w:szCs w:val="18"/>
              </w:rPr>
            </w:pPr>
          </w:p>
        </w:tc>
      </w:tr>
      <w:tr w:rsidR="00D7269E" w:rsidRPr="00BF6CFA" w14:paraId="7EFAB328" w14:textId="77777777" w:rsidTr="00D42B33">
        <w:trPr>
          <w:trHeight w:hRule="exact" w:val="298"/>
          <w:jc w:val="center"/>
        </w:trPr>
        <w:tc>
          <w:tcPr>
            <w:tcW w:w="2970" w:type="dxa"/>
            <w:vAlign w:val="center"/>
          </w:tcPr>
          <w:p w14:paraId="3BF3CC47" w14:textId="77777777" w:rsidR="00D7269E" w:rsidRPr="00BF6CFA" w:rsidRDefault="00D7269E" w:rsidP="00837C94">
            <w:pPr>
              <w:pStyle w:val="BodyText"/>
              <w:rPr>
                <w:sz w:val="18"/>
                <w:szCs w:val="18"/>
              </w:rPr>
            </w:pPr>
          </w:p>
        </w:tc>
        <w:tc>
          <w:tcPr>
            <w:tcW w:w="2880" w:type="dxa"/>
            <w:vAlign w:val="center"/>
          </w:tcPr>
          <w:p w14:paraId="12F0A300" w14:textId="77777777" w:rsidR="00D7269E" w:rsidRPr="00BF6CFA" w:rsidRDefault="00D7269E" w:rsidP="00837C94">
            <w:pPr>
              <w:pStyle w:val="BodyText"/>
              <w:rPr>
                <w:sz w:val="18"/>
                <w:szCs w:val="18"/>
              </w:rPr>
            </w:pPr>
          </w:p>
        </w:tc>
        <w:tc>
          <w:tcPr>
            <w:tcW w:w="1260" w:type="dxa"/>
            <w:vAlign w:val="center"/>
          </w:tcPr>
          <w:p w14:paraId="34A9FD5C" w14:textId="77777777" w:rsidR="00D7269E" w:rsidRPr="00BF6CFA" w:rsidRDefault="00D7269E" w:rsidP="00837C94">
            <w:pPr>
              <w:pStyle w:val="BodyText"/>
              <w:jc w:val="right"/>
              <w:rPr>
                <w:sz w:val="18"/>
                <w:szCs w:val="18"/>
              </w:rPr>
            </w:pPr>
          </w:p>
        </w:tc>
        <w:tc>
          <w:tcPr>
            <w:tcW w:w="1170" w:type="dxa"/>
            <w:vAlign w:val="center"/>
          </w:tcPr>
          <w:p w14:paraId="78697B66" w14:textId="77777777" w:rsidR="00D7269E" w:rsidRPr="00BF6CFA" w:rsidRDefault="00D7269E" w:rsidP="00837C94">
            <w:pPr>
              <w:pStyle w:val="BodyText"/>
              <w:jc w:val="right"/>
              <w:rPr>
                <w:sz w:val="18"/>
                <w:szCs w:val="18"/>
              </w:rPr>
            </w:pPr>
          </w:p>
        </w:tc>
        <w:tc>
          <w:tcPr>
            <w:tcW w:w="1165" w:type="dxa"/>
            <w:vAlign w:val="center"/>
          </w:tcPr>
          <w:p w14:paraId="01AFF51D" w14:textId="77777777" w:rsidR="00D7269E" w:rsidRPr="00BF6CFA" w:rsidRDefault="00D7269E" w:rsidP="00837C94">
            <w:pPr>
              <w:pStyle w:val="BodyText"/>
              <w:rPr>
                <w:sz w:val="18"/>
                <w:szCs w:val="18"/>
              </w:rPr>
            </w:pPr>
          </w:p>
        </w:tc>
        <w:tc>
          <w:tcPr>
            <w:tcW w:w="1170" w:type="dxa"/>
            <w:vAlign w:val="center"/>
          </w:tcPr>
          <w:p w14:paraId="565B1327" w14:textId="77777777" w:rsidR="00D7269E" w:rsidRPr="00BF6CFA" w:rsidRDefault="00D7269E" w:rsidP="00837C94">
            <w:pPr>
              <w:pStyle w:val="BodyText"/>
              <w:jc w:val="right"/>
              <w:rPr>
                <w:sz w:val="18"/>
                <w:szCs w:val="18"/>
              </w:rPr>
            </w:pPr>
          </w:p>
        </w:tc>
      </w:tr>
      <w:tr w:rsidR="00D7269E" w:rsidRPr="00BF6CFA" w14:paraId="7264E355" w14:textId="77777777" w:rsidTr="00D42B33">
        <w:trPr>
          <w:trHeight w:hRule="exact" w:val="298"/>
          <w:jc w:val="center"/>
        </w:trPr>
        <w:tc>
          <w:tcPr>
            <w:tcW w:w="2970" w:type="dxa"/>
            <w:vAlign w:val="center"/>
          </w:tcPr>
          <w:p w14:paraId="72B7FD44" w14:textId="77777777" w:rsidR="00D7269E" w:rsidRPr="00BF6CFA" w:rsidRDefault="00D7269E" w:rsidP="00837C94">
            <w:pPr>
              <w:pStyle w:val="BodyText"/>
              <w:rPr>
                <w:sz w:val="18"/>
                <w:szCs w:val="18"/>
              </w:rPr>
            </w:pPr>
          </w:p>
        </w:tc>
        <w:tc>
          <w:tcPr>
            <w:tcW w:w="2880" w:type="dxa"/>
            <w:vAlign w:val="center"/>
          </w:tcPr>
          <w:p w14:paraId="177BFDBC" w14:textId="77777777" w:rsidR="00D7269E" w:rsidRPr="00BF6CFA" w:rsidRDefault="00D7269E" w:rsidP="00837C94">
            <w:pPr>
              <w:pStyle w:val="BodyText"/>
              <w:rPr>
                <w:sz w:val="18"/>
                <w:szCs w:val="18"/>
              </w:rPr>
            </w:pPr>
          </w:p>
        </w:tc>
        <w:tc>
          <w:tcPr>
            <w:tcW w:w="1260" w:type="dxa"/>
            <w:vAlign w:val="center"/>
          </w:tcPr>
          <w:p w14:paraId="0AC1DBA8" w14:textId="77777777" w:rsidR="00D7269E" w:rsidRPr="00BF6CFA" w:rsidRDefault="00D7269E" w:rsidP="00837C94">
            <w:pPr>
              <w:pStyle w:val="BodyText"/>
              <w:jc w:val="right"/>
              <w:rPr>
                <w:sz w:val="18"/>
                <w:szCs w:val="18"/>
              </w:rPr>
            </w:pPr>
          </w:p>
        </w:tc>
        <w:tc>
          <w:tcPr>
            <w:tcW w:w="1170" w:type="dxa"/>
            <w:vAlign w:val="center"/>
          </w:tcPr>
          <w:p w14:paraId="4A148503" w14:textId="77777777" w:rsidR="00D7269E" w:rsidRPr="00BF6CFA" w:rsidRDefault="00D7269E" w:rsidP="00837C94">
            <w:pPr>
              <w:pStyle w:val="BodyText"/>
              <w:jc w:val="right"/>
              <w:rPr>
                <w:sz w:val="18"/>
                <w:szCs w:val="18"/>
              </w:rPr>
            </w:pPr>
          </w:p>
        </w:tc>
        <w:tc>
          <w:tcPr>
            <w:tcW w:w="1165" w:type="dxa"/>
            <w:vAlign w:val="center"/>
          </w:tcPr>
          <w:p w14:paraId="103F9AC9" w14:textId="77777777" w:rsidR="00D7269E" w:rsidRPr="00BF6CFA" w:rsidRDefault="00D7269E" w:rsidP="00837C94">
            <w:pPr>
              <w:pStyle w:val="BodyText"/>
              <w:rPr>
                <w:sz w:val="18"/>
                <w:szCs w:val="18"/>
              </w:rPr>
            </w:pPr>
          </w:p>
        </w:tc>
        <w:tc>
          <w:tcPr>
            <w:tcW w:w="1170" w:type="dxa"/>
            <w:vAlign w:val="center"/>
          </w:tcPr>
          <w:p w14:paraId="7321CA90" w14:textId="77777777" w:rsidR="00D7269E" w:rsidRPr="00BF6CFA" w:rsidRDefault="00D7269E" w:rsidP="00837C94">
            <w:pPr>
              <w:pStyle w:val="BodyText"/>
              <w:jc w:val="right"/>
              <w:rPr>
                <w:sz w:val="18"/>
                <w:szCs w:val="18"/>
              </w:rPr>
            </w:pPr>
          </w:p>
        </w:tc>
      </w:tr>
      <w:tr w:rsidR="00D7269E" w:rsidRPr="00BF6CFA" w14:paraId="72F84346" w14:textId="77777777" w:rsidTr="00D42B33">
        <w:trPr>
          <w:trHeight w:hRule="exact" w:val="296"/>
          <w:jc w:val="center"/>
        </w:trPr>
        <w:tc>
          <w:tcPr>
            <w:tcW w:w="2970" w:type="dxa"/>
            <w:vAlign w:val="center"/>
          </w:tcPr>
          <w:p w14:paraId="237218CF" w14:textId="77777777" w:rsidR="00D7269E" w:rsidRPr="00BF6CFA" w:rsidRDefault="00D7269E" w:rsidP="00837C94">
            <w:pPr>
              <w:pStyle w:val="BodyText"/>
              <w:rPr>
                <w:sz w:val="18"/>
                <w:szCs w:val="18"/>
              </w:rPr>
            </w:pPr>
          </w:p>
        </w:tc>
        <w:tc>
          <w:tcPr>
            <w:tcW w:w="2880" w:type="dxa"/>
            <w:vAlign w:val="center"/>
          </w:tcPr>
          <w:p w14:paraId="6B2E8A73" w14:textId="77777777" w:rsidR="00D7269E" w:rsidRPr="00BF6CFA" w:rsidRDefault="00D7269E" w:rsidP="00837C94">
            <w:pPr>
              <w:pStyle w:val="BodyText"/>
              <w:rPr>
                <w:sz w:val="18"/>
                <w:szCs w:val="18"/>
              </w:rPr>
            </w:pPr>
          </w:p>
        </w:tc>
        <w:tc>
          <w:tcPr>
            <w:tcW w:w="1260" w:type="dxa"/>
            <w:vAlign w:val="center"/>
          </w:tcPr>
          <w:p w14:paraId="73824207" w14:textId="77777777" w:rsidR="00D7269E" w:rsidRPr="00BF6CFA" w:rsidRDefault="00D7269E" w:rsidP="00837C94">
            <w:pPr>
              <w:pStyle w:val="BodyText"/>
              <w:jc w:val="right"/>
              <w:rPr>
                <w:sz w:val="18"/>
                <w:szCs w:val="18"/>
              </w:rPr>
            </w:pPr>
          </w:p>
        </w:tc>
        <w:tc>
          <w:tcPr>
            <w:tcW w:w="1170" w:type="dxa"/>
            <w:vAlign w:val="center"/>
          </w:tcPr>
          <w:p w14:paraId="672C083E" w14:textId="77777777" w:rsidR="00D7269E" w:rsidRPr="00BF6CFA" w:rsidRDefault="00D7269E" w:rsidP="00837C94">
            <w:pPr>
              <w:pStyle w:val="BodyText"/>
              <w:jc w:val="right"/>
              <w:rPr>
                <w:sz w:val="18"/>
                <w:szCs w:val="18"/>
              </w:rPr>
            </w:pPr>
          </w:p>
        </w:tc>
        <w:tc>
          <w:tcPr>
            <w:tcW w:w="1165" w:type="dxa"/>
            <w:vAlign w:val="center"/>
          </w:tcPr>
          <w:p w14:paraId="1F451C8D" w14:textId="77777777" w:rsidR="00D7269E" w:rsidRPr="00BF6CFA" w:rsidRDefault="00D7269E" w:rsidP="00837C94">
            <w:pPr>
              <w:pStyle w:val="BodyText"/>
              <w:rPr>
                <w:sz w:val="18"/>
                <w:szCs w:val="18"/>
              </w:rPr>
            </w:pPr>
          </w:p>
        </w:tc>
        <w:tc>
          <w:tcPr>
            <w:tcW w:w="1170" w:type="dxa"/>
            <w:vAlign w:val="center"/>
          </w:tcPr>
          <w:p w14:paraId="39650186" w14:textId="77777777" w:rsidR="00D7269E" w:rsidRPr="00BF6CFA" w:rsidRDefault="00D7269E" w:rsidP="00837C94">
            <w:pPr>
              <w:pStyle w:val="BodyText"/>
              <w:jc w:val="right"/>
              <w:rPr>
                <w:sz w:val="18"/>
                <w:szCs w:val="18"/>
              </w:rPr>
            </w:pPr>
          </w:p>
        </w:tc>
      </w:tr>
    </w:tbl>
    <w:p w14:paraId="3939CD37" w14:textId="0D9A7566" w:rsidR="00D7269E" w:rsidRPr="00BF6CFA" w:rsidRDefault="00D7269E" w:rsidP="00D7269E">
      <w:pPr>
        <w:pStyle w:val="BodyText"/>
        <w:rPr>
          <w:sz w:val="18"/>
          <w:szCs w:val="18"/>
        </w:rPr>
      </w:pPr>
    </w:p>
    <w:p w14:paraId="3A036FA5" w14:textId="21CDB07A" w:rsidR="003E67DC" w:rsidRPr="00BF6CFA" w:rsidRDefault="003E67DC" w:rsidP="003E67DC">
      <w:pPr>
        <w:pStyle w:val="BodyText"/>
        <w:rPr>
          <w:rFonts w:eastAsiaTheme="minorHAnsi"/>
          <w:sz w:val="18"/>
          <w:szCs w:val="18"/>
        </w:rPr>
      </w:pPr>
      <w:r w:rsidRPr="00BF6CFA">
        <w:rPr>
          <w:rFonts w:eastAsiaTheme="minorHAnsi"/>
          <w:sz w:val="18"/>
          <w:szCs w:val="18"/>
        </w:rPr>
        <w:t>Secured creditors</w:t>
      </w:r>
      <w:r w:rsidR="008311EC">
        <w:rPr>
          <w:rFonts w:eastAsiaTheme="minorHAnsi"/>
          <w:sz w:val="18"/>
          <w:szCs w:val="18"/>
        </w:rPr>
        <w:t xml:space="preserve"> </w:t>
      </w:r>
      <w:r w:rsidRPr="00BF6CFA">
        <w:rPr>
          <w:rFonts w:eastAsiaTheme="minorHAnsi"/>
          <w:sz w:val="18"/>
          <w:szCs w:val="18"/>
        </w:rPr>
        <w:t xml:space="preserve">to be paid directly by the </w:t>
      </w:r>
      <w:r w:rsidR="00BB2B94">
        <w:rPr>
          <w:rFonts w:eastAsiaTheme="minorHAnsi"/>
          <w:sz w:val="18"/>
          <w:szCs w:val="18"/>
        </w:rPr>
        <w:t>D</w:t>
      </w:r>
      <w:r w:rsidRPr="00BF6CFA">
        <w:rPr>
          <w:rFonts w:eastAsiaTheme="minorHAnsi"/>
          <w:sz w:val="18"/>
          <w:szCs w:val="18"/>
        </w:rPr>
        <w:t>ebtor</w:t>
      </w:r>
      <w:r w:rsidR="00BB2B94">
        <w:rPr>
          <w:rFonts w:eastAsiaTheme="minorHAnsi"/>
          <w:sz w:val="18"/>
          <w:szCs w:val="18"/>
        </w:rPr>
        <w:t>(s)</w:t>
      </w:r>
      <w:r w:rsidR="00D66564">
        <w:rPr>
          <w:rFonts w:eastAsiaTheme="minorHAnsi"/>
          <w:sz w:val="18"/>
          <w:szCs w:val="18"/>
        </w:rPr>
        <w:t xml:space="preserve"> (or </w:t>
      </w:r>
      <w:r w:rsidR="00BB2B94">
        <w:rPr>
          <w:rFonts w:eastAsiaTheme="minorHAnsi"/>
          <w:sz w:val="18"/>
          <w:szCs w:val="18"/>
        </w:rPr>
        <w:t>C</w:t>
      </w:r>
      <w:r w:rsidR="00D66564">
        <w:rPr>
          <w:rFonts w:eastAsiaTheme="minorHAnsi"/>
          <w:sz w:val="18"/>
          <w:szCs w:val="18"/>
        </w:rPr>
        <w:t>o-</w:t>
      </w:r>
      <w:r w:rsidR="00BB2B94">
        <w:rPr>
          <w:rFonts w:eastAsiaTheme="minorHAnsi"/>
          <w:sz w:val="18"/>
          <w:szCs w:val="18"/>
        </w:rPr>
        <w:t>D</w:t>
      </w:r>
      <w:r w:rsidR="00D66564">
        <w:rPr>
          <w:rFonts w:eastAsiaTheme="minorHAnsi"/>
          <w:sz w:val="18"/>
          <w:szCs w:val="18"/>
        </w:rPr>
        <w:t>ebtor)</w:t>
      </w:r>
      <w:r w:rsidRPr="00BF6CFA">
        <w:rPr>
          <w:rFonts w:eastAsiaTheme="minorHAnsi"/>
          <w:sz w:val="18"/>
          <w:szCs w:val="18"/>
        </w:rPr>
        <w:t xml:space="preserve"> </w:t>
      </w:r>
      <w:r w:rsidR="001C3E99">
        <w:rPr>
          <w:rFonts w:eastAsiaTheme="minorHAnsi"/>
          <w:sz w:val="18"/>
          <w:szCs w:val="18"/>
        </w:rPr>
        <w:t xml:space="preserve">under the provisions of this section </w:t>
      </w:r>
      <w:r w:rsidRPr="00BF6CFA">
        <w:rPr>
          <w:rFonts w:eastAsiaTheme="minorHAnsi"/>
          <w:sz w:val="18"/>
          <w:szCs w:val="18"/>
        </w:rPr>
        <w:t xml:space="preserve">may continue to mail to </w:t>
      </w:r>
      <w:r w:rsidR="00D66564">
        <w:rPr>
          <w:rFonts w:eastAsiaTheme="minorHAnsi"/>
          <w:sz w:val="18"/>
          <w:szCs w:val="18"/>
        </w:rPr>
        <w:t xml:space="preserve">the </w:t>
      </w:r>
      <w:r w:rsidR="00BB2B94">
        <w:rPr>
          <w:rFonts w:eastAsiaTheme="minorHAnsi"/>
          <w:sz w:val="18"/>
          <w:szCs w:val="18"/>
        </w:rPr>
        <w:t>D</w:t>
      </w:r>
      <w:r w:rsidRPr="00BF6CFA">
        <w:rPr>
          <w:rFonts w:eastAsiaTheme="minorHAnsi"/>
          <w:sz w:val="18"/>
          <w:szCs w:val="18"/>
        </w:rPr>
        <w:t>ebtor</w:t>
      </w:r>
      <w:r w:rsidR="00BB2B94">
        <w:rPr>
          <w:rFonts w:eastAsiaTheme="minorHAnsi"/>
          <w:sz w:val="18"/>
          <w:szCs w:val="18"/>
        </w:rPr>
        <w:t>(s)</w:t>
      </w:r>
      <w:r w:rsidR="00D66564">
        <w:rPr>
          <w:rFonts w:eastAsiaTheme="minorHAnsi"/>
          <w:sz w:val="18"/>
          <w:szCs w:val="18"/>
        </w:rPr>
        <w:t xml:space="preserve"> (or </w:t>
      </w:r>
      <w:r w:rsidR="00BB2B94">
        <w:rPr>
          <w:rFonts w:eastAsiaTheme="minorHAnsi"/>
          <w:sz w:val="18"/>
          <w:szCs w:val="18"/>
        </w:rPr>
        <w:t>C</w:t>
      </w:r>
      <w:r w:rsidR="00D66564">
        <w:rPr>
          <w:rFonts w:eastAsiaTheme="minorHAnsi"/>
          <w:sz w:val="18"/>
          <w:szCs w:val="18"/>
        </w:rPr>
        <w:t>o-</w:t>
      </w:r>
      <w:r w:rsidR="00BB2B94">
        <w:rPr>
          <w:rFonts w:eastAsiaTheme="minorHAnsi"/>
          <w:sz w:val="18"/>
          <w:szCs w:val="18"/>
        </w:rPr>
        <w:t>D</w:t>
      </w:r>
      <w:r w:rsidR="00D66564">
        <w:rPr>
          <w:rFonts w:eastAsiaTheme="minorHAnsi"/>
          <w:sz w:val="18"/>
          <w:szCs w:val="18"/>
        </w:rPr>
        <w:t>ebtor)</w:t>
      </w:r>
      <w:r w:rsidRPr="00BF6CFA">
        <w:rPr>
          <w:rFonts w:eastAsiaTheme="minorHAnsi"/>
          <w:sz w:val="18"/>
          <w:szCs w:val="18"/>
        </w:rPr>
        <w:t xml:space="preserve"> the customary monthly notices or coupons notwithstanding the automatic stay.</w:t>
      </w:r>
    </w:p>
    <w:p w14:paraId="30DED2B3" w14:textId="77777777" w:rsidR="003E67DC" w:rsidRPr="00BF6CFA" w:rsidRDefault="003E67DC" w:rsidP="003E67DC">
      <w:pPr>
        <w:rPr>
          <w:rFonts w:eastAsiaTheme="minorHAnsi"/>
          <w:sz w:val="18"/>
          <w:szCs w:val="18"/>
        </w:rPr>
      </w:pPr>
    </w:p>
    <w:p w14:paraId="79828953" w14:textId="1A6C2EC5" w:rsidR="00D7269E" w:rsidRDefault="00542CC1" w:rsidP="00D7269E">
      <w:pPr>
        <w:pStyle w:val="BodyText"/>
        <w:rPr>
          <w:b/>
          <w:sz w:val="18"/>
          <w:szCs w:val="18"/>
          <w:u w:val="single"/>
        </w:rPr>
      </w:pPr>
      <w:r>
        <w:rPr>
          <w:b/>
          <w:sz w:val="18"/>
          <w:szCs w:val="18"/>
        </w:rPr>
        <w:t>7</w:t>
      </w:r>
      <w:r w:rsidR="00D7269E" w:rsidRPr="00BF6CFA">
        <w:rPr>
          <w:b/>
          <w:sz w:val="18"/>
          <w:szCs w:val="18"/>
        </w:rPr>
        <w:t xml:space="preserve">.  </w:t>
      </w:r>
      <w:r w:rsidR="00D7269E" w:rsidRPr="00BF6CFA">
        <w:rPr>
          <w:b/>
          <w:sz w:val="18"/>
          <w:szCs w:val="18"/>
          <w:u w:val="single"/>
        </w:rPr>
        <w:t>LONG</w:t>
      </w:r>
      <w:r w:rsidR="00DB0290">
        <w:rPr>
          <w:b/>
          <w:sz w:val="18"/>
          <w:szCs w:val="18"/>
          <w:u w:val="single"/>
        </w:rPr>
        <w:t>-</w:t>
      </w:r>
      <w:r w:rsidR="00D7269E" w:rsidRPr="00BF6CFA">
        <w:rPr>
          <w:b/>
          <w:sz w:val="18"/>
          <w:szCs w:val="18"/>
          <w:u w:val="single"/>
        </w:rPr>
        <w:t>TERM DEBTS MAINTAINED THROUGH PLAN</w:t>
      </w:r>
    </w:p>
    <w:p w14:paraId="434AF363" w14:textId="2D68032B" w:rsidR="00150E64" w:rsidRDefault="00150E64" w:rsidP="00D7269E">
      <w:pPr>
        <w:pStyle w:val="BodyText"/>
        <w:rPr>
          <w:b/>
          <w:sz w:val="18"/>
          <w:szCs w:val="18"/>
          <w:u w:val="single"/>
        </w:rPr>
      </w:pPr>
    </w:p>
    <w:p w14:paraId="0A4E592C" w14:textId="674CBE19" w:rsidR="00150E64" w:rsidRPr="00150E64" w:rsidRDefault="00473B13" w:rsidP="00D7269E">
      <w:pPr>
        <w:pStyle w:val="BodyText"/>
        <w:rPr>
          <w:b/>
          <w:sz w:val="18"/>
          <w:szCs w:val="18"/>
        </w:rPr>
      </w:pPr>
      <w:sdt>
        <w:sdtPr>
          <w:rPr>
            <w:rFonts w:cstheme="minorHAnsi"/>
            <w:b/>
            <w:bCs/>
            <w:sz w:val="18"/>
            <w:szCs w:val="18"/>
          </w:rPr>
          <w:id w:val="1035387468"/>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150E64" w:rsidRPr="00150E64">
        <w:rPr>
          <w:b/>
          <w:sz w:val="18"/>
          <w:szCs w:val="18"/>
        </w:rPr>
        <w:tab/>
        <w:t xml:space="preserve">None.  If none is checked, the remainder of Section </w:t>
      </w:r>
      <w:r w:rsidR="00150E64">
        <w:rPr>
          <w:b/>
          <w:sz w:val="18"/>
          <w:szCs w:val="18"/>
        </w:rPr>
        <w:t>7</w:t>
      </w:r>
      <w:r w:rsidR="00150E64" w:rsidRPr="00150E64">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09ADCEB9" w14:textId="77777777" w:rsidR="004E5529" w:rsidRPr="00BF6CFA" w:rsidRDefault="004E5529" w:rsidP="00D7269E">
      <w:pPr>
        <w:pStyle w:val="BodyText"/>
        <w:rPr>
          <w:b/>
          <w:sz w:val="18"/>
          <w:szCs w:val="18"/>
        </w:rPr>
      </w:pPr>
    </w:p>
    <w:p w14:paraId="1FDB26E5" w14:textId="3616A1AE" w:rsidR="00D7269E" w:rsidRPr="00BF6CFA" w:rsidRDefault="00473B13" w:rsidP="00473B13">
      <w:pPr>
        <w:pStyle w:val="BodyText"/>
        <w:ind w:left="360" w:hanging="360"/>
        <w:jc w:val="both"/>
        <w:rPr>
          <w:sz w:val="18"/>
          <w:szCs w:val="18"/>
        </w:rPr>
      </w:pPr>
      <w:sdt>
        <w:sdtPr>
          <w:rPr>
            <w:rFonts w:cstheme="minorHAnsi"/>
            <w:b/>
            <w:bCs/>
            <w:sz w:val="18"/>
            <w:szCs w:val="18"/>
          </w:rPr>
          <w:id w:val="1468313667"/>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FF505C">
        <w:rPr>
          <w:b/>
          <w:sz w:val="18"/>
          <w:szCs w:val="18"/>
        </w:rPr>
        <w:tab/>
      </w:r>
      <w:r w:rsidR="00D7269E" w:rsidRPr="00BF6CFA">
        <w:rPr>
          <w:sz w:val="18"/>
          <w:szCs w:val="18"/>
        </w:rPr>
        <w:t>The Debtor</w:t>
      </w:r>
      <w:r w:rsidR="00BB2B94">
        <w:rPr>
          <w:sz w:val="18"/>
          <w:szCs w:val="18"/>
        </w:rPr>
        <w:t>(s)</w:t>
      </w:r>
      <w:r w:rsidR="00D7269E" w:rsidRPr="00BF6CFA">
        <w:rPr>
          <w:sz w:val="18"/>
          <w:szCs w:val="18"/>
        </w:rPr>
        <w:t xml:space="preserve"> propose</w:t>
      </w:r>
      <w:r w:rsidR="00BB2B94">
        <w:rPr>
          <w:sz w:val="18"/>
          <w:szCs w:val="18"/>
        </w:rPr>
        <w:t>(</w:t>
      </w:r>
      <w:r w:rsidR="00D7269E" w:rsidRPr="00BF6CFA">
        <w:rPr>
          <w:sz w:val="18"/>
          <w:szCs w:val="18"/>
        </w:rPr>
        <w:t>s</w:t>
      </w:r>
      <w:r w:rsidR="00BB2B94">
        <w:rPr>
          <w:sz w:val="18"/>
          <w:szCs w:val="18"/>
        </w:rPr>
        <w:t>)</w:t>
      </w:r>
      <w:r w:rsidR="00D7269E" w:rsidRPr="00BF6CFA">
        <w:rPr>
          <w:sz w:val="18"/>
          <w:szCs w:val="18"/>
        </w:rPr>
        <w:t xml:space="preserve"> that the Trustee maintain the following </w:t>
      </w:r>
      <w:r w:rsidR="00D66564" w:rsidRPr="00BF6CFA">
        <w:rPr>
          <w:sz w:val="18"/>
          <w:szCs w:val="18"/>
        </w:rPr>
        <w:t>long-term</w:t>
      </w:r>
      <w:r w:rsidR="00D7269E" w:rsidRPr="00BF6CFA">
        <w:rPr>
          <w:sz w:val="18"/>
          <w:szCs w:val="18"/>
        </w:rPr>
        <w:t xml:space="preserve"> debts through th</w:t>
      </w:r>
      <w:r w:rsidR="00BB2B94">
        <w:rPr>
          <w:sz w:val="18"/>
          <w:szCs w:val="18"/>
        </w:rPr>
        <w:t>is</w:t>
      </w:r>
      <w:r w:rsidR="00D7269E" w:rsidRPr="00BF6CFA">
        <w:rPr>
          <w:sz w:val="18"/>
          <w:szCs w:val="18"/>
        </w:rPr>
        <w:t xml:space="preserve"> plan.  The Trustee shall make adequate protection payments prior to confirmation of this </w:t>
      </w:r>
      <w:r w:rsidR="00BB2B94">
        <w:rPr>
          <w:sz w:val="18"/>
          <w:szCs w:val="18"/>
        </w:rPr>
        <w:t>p</w:t>
      </w:r>
      <w:r w:rsidR="00D7269E" w:rsidRPr="00BF6CFA">
        <w:rPr>
          <w:sz w:val="18"/>
          <w:szCs w:val="18"/>
        </w:rPr>
        <w:t>lan</w:t>
      </w:r>
      <w:r w:rsidR="002325F9">
        <w:rPr>
          <w:sz w:val="18"/>
          <w:szCs w:val="18"/>
        </w:rPr>
        <w:t xml:space="preserve"> </w:t>
      </w:r>
      <w:r w:rsidR="002325F9" w:rsidRPr="00473B13">
        <w:rPr>
          <w:sz w:val="18"/>
          <w:szCs w:val="18"/>
        </w:rPr>
        <w:t>pursuant to the terms of the contract</w:t>
      </w:r>
      <w:r w:rsidR="00D7269E" w:rsidRPr="00915A00">
        <w:rPr>
          <w:sz w:val="18"/>
          <w:szCs w:val="18"/>
        </w:rPr>
        <w:t>, to</w:t>
      </w:r>
      <w:r w:rsidR="00D7269E" w:rsidRPr="00BF6CFA">
        <w:rPr>
          <w:sz w:val="18"/>
          <w:szCs w:val="18"/>
        </w:rPr>
        <w:t xml:space="preserve"> all of the following </w:t>
      </w:r>
      <w:r w:rsidR="00D66564" w:rsidRPr="00BF6CFA">
        <w:rPr>
          <w:sz w:val="18"/>
          <w:szCs w:val="18"/>
        </w:rPr>
        <w:t>long-term</w:t>
      </w:r>
      <w:r w:rsidR="00D7269E" w:rsidRPr="00BF6CFA">
        <w:rPr>
          <w:sz w:val="18"/>
          <w:szCs w:val="18"/>
        </w:rPr>
        <w:t xml:space="preserve"> creditors indicated below.  The Trustee shall commence making such payments to creditors holding allowed secured claims consistent with the Trustee's distribution process and only after the timely filing of a proof of claim by such creditor.  The Trustee shall receive the percentage fee fixed under 28 U.S.C. §</w:t>
      </w:r>
      <w:r w:rsidR="00BB2B94">
        <w:rPr>
          <w:sz w:val="18"/>
          <w:szCs w:val="18"/>
        </w:rPr>
        <w:t xml:space="preserve"> </w:t>
      </w:r>
      <w:r w:rsidR="00D7269E" w:rsidRPr="00BF6CFA">
        <w:rPr>
          <w:sz w:val="18"/>
          <w:szCs w:val="18"/>
        </w:rPr>
        <w:t>586(e) on all payments.  Upon confirmation of this plan</w:t>
      </w:r>
      <w:r w:rsidR="00500DB3">
        <w:rPr>
          <w:sz w:val="18"/>
          <w:szCs w:val="18"/>
        </w:rPr>
        <w:t>,</w:t>
      </w:r>
      <w:r w:rsidR="00D7269E" w:rsidRPr="00BF6CFA">
        <w:rPr>
          <w:sz w:val="18"/>
          <w:szCs w:val="18"/>
        </w:rPr>
        <w:t xml:space="preserve"> said </w:t>
      </w:r>
      <w:r w:rsidR="00D66564" w:rsidRPr="00BF6CFA">
        <w:rPr>
          <w:sz w:val="18"/>
          <w:szCs w:val="18"/>
        </w:rPr>
        <w:t>long-term</w:t>
      </w:r>
      <w:r w:rsidR="00D7269E" w:rsidRPr="00BF6CFA">
        <w:rPr>
          <w:sz w:val="18"/>
          <w:szCs w:val="18"/>
        </w:rPr>
        <w:t xml:space="preserve"> creditors will receive payments as set out below </w:t>
      </w:r>
      <w:r w:rsidR="00500DB3">
        <w:rPr>
          <w:sz w:val="18"/>
          <w:szCs w:val="18"/>
        </w:rPr>
        <w:t>concurrently</w:t>
      </w:r>
      <w:r w:rsidR="00500DB3" w:rsidRPr="00BF6CFA">
        <w:rPr>
          <w:sz w:val="18"/>
          <w:szCs w:val="18"/>
        </w:rPr>
        <w:t xml:space="preserve"> </w:t>
      </w:r>
      <w:r w:rsidR="00D7269E" w:rsidRPr="00BF6CFA">
        <w:rPr>
          <w:sz w:val="18"/>
          <w:szCs w:val="18"/>
        </w:rPr>
        <w:t xml:space="preserve">with the payment of the attorney's fees.  Unless otherwise ordered by the </w:t>
      </w:r>
      <w:r w:rsidR="00500DB3">
        <w:rPr>
          <w:sz w:val="18"/>
          <w:szCs w:val="18"/>
        </w:rPr>
        <w:t>C</w:t>
      </w:r>
      <w:r w:rsidR="00500DB3" w:rsidRPr="00BF6CFA">
        <w:rPr>
          <w:sz w:val="18"/>
          <w:szCs w:val="18"/>
        </w:rPr>
        <w:t>ourt</w:t>
      </w:r>
      <w:r w:rsidR="00D7269E" w:rsidRPr="00BF6CFA">
        <w:rPr>
          <w:sz w:val="18"/>
          <w:szCs w:val="18"/>
        </w:rPr>
        <w:t xml:space="preserve">, the amounts listed on a proof of claim filed before the filing deadline under </w:t>
      </w:r>
      <w:r w:rsidR="00111876">
        <w:rPr>
          <w:rFonts w:eastAsia="Times New Roman"/>
          <w:color w:val="000000" w:themeColor="text1"/>
          <w:sz w:val="18"/>
          <w:szCs w:val="18"/>
        </w:rPr>
        <w:t xml:space="preserve">Fed. R. </w:t>
      </w:r>
      <w:proofErr w:type="spellStart"/>
      <w:r w:rsidR="00111876">
        <w:rPr>
          <w:rFonts w:eastAsia="Times New Roman"/>
          <w:color w:val="000000" w:themeColor="text1"/>
          <w:sz w:val="18"/>
          <w:szCs w:val="18"/>
        </w:rPr>
        <w:t>Bankr</w:t>
      </w:r>
      <w:proofErr w:type="spellEnd"/>
      <w:r w:rsidR="00111876">
        <w:rPr>
          <w:rFonts w:eastAsia="Times New Roman"/>
          <w:color w:val="000000" w:themeColor="text1"/>
          <w:sz w:val="18"/>
          <w:szCs w:val="18"/>
        </w:rPr>
        <w:t xml:space="preserve">. P. </w:t>
      </w:r>
      <w:r w:rsidR="00D7269E" w:rsidRPr="00BF6CFA">
        <w:rPr>
          <w:sz w:val="18"/>
          <w:szCs w:val="18"/>
        </w:rPr>
        <w:t xml:space="preserve">3002(c) control over any contrary amounts listed below as to the current installment payment.  In the absence of a contrary timely filed claim, the amounts stated below are controlling.  </w:t>
      </w:r>
      <w:r w:rsidR="00A7194E">
        <w:rPr>
          <w:sz w:val="18"/>
          <w:szCs w:val="18"/>
        </w:rPr>
        <w:t xml:space="preserve">Pursuant to </w:t>
      </w:r>
      <w:r w:rsidR="00111876">
        <w:rPr>
          <w:rFonts w:eastAsia="Times New Roman"/>
          <w:color w:val="000000" w:themeColor="text1"/>
          <w:sz w:val="18"/>
          <w:szCs w:val="18"/>
        </w:rPr>
        <w:t xml:space="preserve">Fed. R. </w:t>
      </w:r>
      <w:proofErr w:type="spellStart"/>
      <w:r w:rsidR="00111876">
        <w:rPr>
          <w:rFonts w:eastAsia="Times New Roman"/>
          <w:color w:val="000000" w:themeColor="text1"/>
          <w:sz w:val="18"/>
          <w:szCs w:val="18"/>
        </w:rPr>
        <w:t>Bankr</w:t>
      </w:r>
      <w:proofErr w:type="spellEnd"/>
      <w:r w:rsidR="00111876">
        <w:rPr>
          <w:rFonts w:eastAsia="Times New Roman"/>
          <w:color w:val="000000" w:themeColor="text1"/>
          <w:sz w:val="18"/>
          <w:szCs w:val="18"/>
        </w:rPr>
        <w:t xml:space="preserve">. P. </w:t>
      </w:r>
      <w:r w:rsidR="00A7194E">
        <w:rPr>
          <w:sz w:val="18"/>
          <w:szCs w:val="18"/>
        </w:rPr>
        <w:t>3002.1(b)(1)</w:t>
      </w:r>
      <w:r w:rsidR="00500DB3">
        <w:rPr>
          <w:sz w:val="18"/>
          <w:szCs w:val="18"/>
        </w:rPr>
        <w:t>,</w:t>
      </w:r>
      <w:r w:rsidR="00A7194E">
        <w:rPr>
          <w:sz w:val="18"/>
          <w:szCs w:val="18"/>
        </w:rPr>
        <w:t xml:space="preserve"> if the secured debt being maintained through th</w:t>
      </w:r>
      <w:r w:rsidR="00BB2B94">
        <w:rPr>
          <w:sz w:val="18"/>
          <w:szCs w:val="18"/>
        </w:rPr>
        <w:t>is</w:t>
      </w:r>
      <w:r w:rsidR="00A7194E">
        <w:rPr>
          <w:sz w:val="18"/>
          <w:szCs w:val="18"/>
        </w:rPr>
        <w:t xml:space="preserve"> plan is secured by the principal residence</w:t>
      </w:r>
      <w:r w:rsidR="00BB2B94">
        <w:rPr>
          <w:sz w:val="18"/>
          <w:szCs w:val="18"/>
        </w:rPr>
        <w:t xml:space="preserve"> of the Debtor(s)</w:t>
      </w:r>
      <w:r w:rsidR="00A7194E">
        <w:rPr>
          <w:sz w:val="18"/>
          <w:szCs w:val="18"/>
        </w:rPr>
        <w:t xml:space="preserve">, and the creditor files </w:t>
      </w:r>
      <w:r w:rsidR="00500DB3">
        <w:rPr>
          <w:sz w:val="18"/>
          <w:szCs w:val="18"/>
        </w:rPr>
        <w:t xml:space="preserve">a </w:t>
      </w:r>
      <w:r w:rsidR="00A7194E">
        <w:rPr>
          <w:sz w:val="18"/>
          <w:szCs w:val="18"/>
        </w:rPr>
        <w:t xml:space="preserve">notice of mortgage payment change, the payment to the creditor pursuant to the plan will change to the amount provided by the notice unless otherwise ordered by the </w:t>
      </w:r>
      <w:r w:rsidR="00BB2B94">
        <w:rPr>
          <w:sz w:val="18"/>
          <w:szCs w:val="18"/>
        </w:rPr>
        <w:t>C</w:t>
      </w:r>
      <w:r w:rsidR="00A7194E">
        <w:rPr>
          <w:sz w:val="18"/>
          <w:szCs w:val="18"/>
        </w:rPr>
        <w:t xml:space="preserve">ourt.  </w:t>
      </w:r>
    </w:p>
    <w:p w14:paraId="356FEED7" w14:textId="77777777" w:rsidR="00D7269E" w:rsidRPr="00BF6CFA" w:rsidRDefault="00D7269E" w:rsidP="00D7269E">
      <w:pPr>
        <w:pStyle w:val="BodyText"/>
        <w:rPr>
          <w:sz w:val="18"/>
          <w:szCs w:val="18"/>
        </w:rPr>
      </w:pPr>
    </w:p>
    <w:tbl>
      <w:tblPr>
        <w:tblStyle w:val="TableGrid"/>
        <w:tblW w:w="10800" w:type="dxa"/>
        <w:jc w:val="center"/>
        <w:tblLayout w:type="fixed"/>
        <w:tblLook w:val="01E0" w:firstRow="1" w:lastRow="1" w:firstColumn="1" w:lastColumn="1" w:noHBand="0" w:noVBand="0"/>
      </w:tblPr>
      <w:tblGrid>
        <w:gridCol w:w="3300"/>
        <w:gridCol w:w="3401"/>
        <w:gridCol w:w="1169"/>
        <w:gridCol w:w="1433"/>
        <w:gridCol w:w="1497"/>
      </w:tblGrid>
      <w:tr w:rsidR="00D7269E" w:rsidRPr="00BF6CFA" w14:paraId="3C3AC505" w14:textId="77777777" w:rsidTr="00D42B33">
        <w:trPr>
          <w:trHeight w:hRule="exact" w:val="454"/>
          <w:jc w:val="center"/>
        </w:trPr>
        <w:tc>
          <w:tcPr>
            <w:tcW w:w="2975" w:type="dxa"/>
            <w:vAlign w:val="bottom"/>
          </w:tcPr>
          <w:p w14:paraId="222A8B2B" w14:textId="77777777" w:rsidR="00D7269E" w:rsidRPr="00BF6CFA" w:rsidRDefault="00D7269E" w:rsidP="00837C94">
            <w:pPr>
              <w:pStyle w:val="BodyText"/>
              <w:jc w:val="center"/>
              <w:rPr>
                <w:b/>
                <w:sz w:val="18"/>
                <w:szCs w:val="18"/>
              </w:rPr>
            </w:pPr>
            <w:r w:rsidRPr="00BF6CFA">
              <w:rPr>
                <w:b/>
                <w:sz w:val="18"/>
                <w:szCs w:val="18"/>
              </w:rPr>
              <w:t>Creditor</w:t>
            </w:r>
          </w:p>
        </w:tc>
        <w:tc>
          <w:tcPr>
            <w:tcW w:w="3067" w:type="dxa"/>
            <w:vAlign w:val="bottom"/>
          </w:tcPr>
          <w:p w14:paraId="5529BB06" w14:textId="05DAE879" w:rsidR="00D7269E" w:rsidRPr="00BF6CFA" w:rsidRDefault="00D7269E" w:rsidP="00837C94">
            <w:pPr>
              <w:pStyle w:val="BodyText"/>
              <w:jc w:val="center"/>
              <w:rPr>
                <w:b/>
                <w:sz w:val="18"/>
                <w:szCs w:val="18"/>
              </w:rPr>
            </w:pPr>
            <w:r w:rsidRPr="00BF6CFA">
              <w:rPr>
                <w:b/>
                <w:sz w:val="18"/>
                <w:szCs w:val="18"/>
              </w:rPr>
              <w:t>Collateral Description</w:t>
            </w:r>
          </w:p>
        </w:tc>
        <w:tc>
          <w:tcPr>
            <w:tcW w:w="1054" w:type="dxa"/>
            <w:vAlign w:val="bottom"/>
          </w:tcPr>
          <w:p w14:paraId="3CF8BD2E" w14:textId="77777777" w:rsidR="00D7269E" w:rsidRPr="00BF6CFA" w:rsidRDefault="00D7269E" w:rsidP="00837C94">
            <w:pPr>
              <w:pStyle w:val="BodyText"/>
              <w:jc w:val="center"/>
              <w:rPr>
                <w:b/>
                <w:sz w:val="18"/>
                <w:szCs w:val="18"/>
              </w:rPr>
            </w:pPr>
            <w:r w:rsidRPr="00BF6CFA">
              <w:rPr>
                <w:b/>
                <w:sz w:val="18"/>
                <w:szCs w:val="18"/>
              </w:rPr>
              <w:t>Amount of Debt</w:t>
            </w:r>
          </w:p>
        </w:tc>
        <w:tc>
          <w:tcPr>
            <w:tcW w:w="1292" w:type="dxa"/>
            <w:vAlign w:val="bottom"/>
          </w:tcPr>
          <w:p w14:paraId="2D7E6C0C" w14:textId="77777777" w:rsidR="00D7269E" w:rsidRPr="00BF6CFA" w:rsidRDefault="00D7269E" w:rsidP="00837C94">
            <w:pPr>
              <w:pStyle w:val="BodyText"/>
              <w:jc w:val="center"/>
              <w:rPr>
                <w:b/>
                <w:sz w:val="18"/>
                <w:szCs w:val="18"/>
              </w:rPr>
            </w:pPr>
            <w:r w:rsidRPr="00BF6CFA">
              <w:rPr>
                <w:b/>
                <w:sz w:val="18"/>
                <w:szCs w:val="18"/>
              </w:rPr>
              <w:t>Collateral Value</w:t>
            </w:r>
          </w:p>
        </w:tc>
        <w:tc>
          <w:tcPr>
            <w:tcW w:w="1350" w:type="dxa"/>
            <w:vAlign w:val="bottom"/>
          </w:tcPr>
          <w:p w14:paraId="6603D622" w14:textId="77777777" w:rsidR="00D7269E" w:rsidRPr="00BF6CFA" w:rsidRDefault="00D7269E" w:rsidP="00837C94">
            <w:pPr>
              <w:pStyle w:val="BodyText"/>
              <w:jc w:val="center"/>
              <w:rPr>
                <w:b/>
                <w:sz w:val="18"/>
                <w:szCs w:val="18"/>
              </w:rPr>
            </w:pPr>
            <w:r w:rsidRPr="00BF6CFA">
              <w:rPr>
                <w:b/>
                <w:sz w:val="18"/>
                <w:szCs w:val="18"/>
              </w:rPr>
              <w:t>Monthly Payment</w:t>
            </w:r>
          </w:p>
        </w:tc>
      </w:tr>
      <w:tr w:rsidR="00D7269E" w:rsidRPr="00BF6CFA" w14:paraId="7AB697D6" w14:textId="77777777" w:rsidTr="00D42B33">
        <w:trPr>
          <w:trHeight w:hRule="exact" w:val="299"/>
          <w:jc w:val="center"/>
        </w:trPr>
        <w:tc>
          <w:tcPr>
            <w:tcW w:w="2975" w:type="dxa"/>
            <w:vAlign w:val="center"/>
          </w:tcPr>
          <w:p w14:paraId="35A53585" w14:textId="77777777" w:rsidR="00D7269E" w:rsidRPr="00BF6CFA" w:rsidRDefault="00D7269E" w:rsidP="00837C94">
            <w:pPr>
              <w:pStyle w:val="BodyText"/>
              <w:rPr>
                <w:sz w:val="18"/>
                <w:szCs w:val="18"/>
              </w:rPr>
            </w:pPr>
          </w:p>
        </w:tc>
        <w:tc>
          <w:tcPr>
            <w:tcW w:w="3067" w:type="dxa"/>
            <w:vAlign w:val="center"/>
          </w:tcPr>
          <w:p w14:paraId="1E030DF4" w14:textId="77777777" w:rsidR="00D7269E" w:rsidRPr="00BF6CFA" w:rsidRDefault="00D7269E" w:rsidP="00837C94">
            <w:pPr>
              <w:pStyle w:val="BodyText"/>
              <w:rPr>
                <w:sz w:val="18"/>
                <w:szCs w:val="18"/>
              </w:rPr>
            </w:pPr>
          </w:p>
        </w:tc>
        <w:tc>
          <w:tcPr>
            <w:tcW w:w="1054" w:type="dxa"/>
            <w:vAlign w:val="center"/>
          </w:tcPr>
          <w:p w14:paraId="763B0CEC" w14:textId="77777777" w:rsidR="00D7269E" w:rsidRPr="00BF6CFA" w:rsidRDefault="00D7269E" w:rsidP="00837C94">
            <w:pPr>
              <w:pStyle w:val="BodyText"/>
              <w:jc w:val="right"/>
              <w:rPr>
                <w:sz w:val="18"/>
                <w:szCs w:val="18"/>
              </w:rPr>
            </w:pPr>
          </w:p>
        </w:tc>
        <w:tc>
          <w:tcPr>
            <w:tcW w:w="1292" w:type="dxa"/>
            <w:vAlign w:val="center"/>
          </w:tcPr>
          <w:p w14:paraId="526BBE48" w14:textId="77777777" w:rsidR="00D7269E" w:rsidRPr="00BF6CFA" w:rsidRDefault="00D7269E" w:rsidP="00837C94">
            <w:pPr>
              <w:pStyle w:val="BodyText"/>
              <w:jc w:val="right"/>
              <w:rPr>
                <w:sz w:val="18"/>
                <w:szCs w:val="18"/>
              </w:rPr>
            </w:pPr>
          </w:p>
        </w:tc>
        <w:tc>
          <w:tcPr>
            <w:tcW w:w="1350" w:type="dxa"/>
            <w:vAlign w:val="center"/>
          </w:tcPr>
          <w:p w14:paraId="0A6FB670" w14:textId="77777777" w:rsidR="00D7269E" w:rsidRPr="00BF6CFA" w:rsidRDefault="00D7269E" w:rsidP="00837C94">
            <w:pPr>
              <w:pStyle w:val="BodyText"/>
              <w:jc w:val="right"/>
              <w:rPr>
                <w:sz w:val="18"/>
                <w:szCs w:val="18"/>
              </w:rPr>
            </w:pPr>
          </w:p>
        </w:tc>
      </w:tr>
      <w:tr w:rsidR="00D7269E" w:rsidRPr="00BF6CFA" w14:paraId="10669CB6" w14:textId="77777777" w:rsidTr="00D42B33">
        <w:trPr>
          <w:trHeight w:hRule="exact" w:val="296"/>
          <w:jc w:val="center"/>
        </w:trPr>
        <w:tc>
          <w:tcPr>
            <w:tcW w:w="2975" w:type="dxa"/>
            <w:vAlign w:val="center"/>
          </w:tcPr>
          <w:p w14:paraId="49EBF2F0" w14:textId="77777777" w:rsidR="00D7269E" w:rsidRPr="00BF6CFA" w:rsidRDefault="00D7269E" w:rsidP="00837C94">
            <w:pPr>
              <w:pStyle w:val="BodyText"/>
              <w:rPr>
                <w:sz w:val="18"/>
                <w:szCs w:val="18"/>
              </w:rPr>
            </w:pPr>
          </w:p>
        </w:tc>
        <w:tc>
          <w:tcPr>
            <w:tcW w:w="3067" w:type="dxa"/>
            <w:vAlign w:val="center"/>
          </w:tcPr>
          <w:p w14:paraId="7BD3C750" w14:textId="77777777" w:rsidR="00D7269E" w:rsidRPr="00BF6CFA" w:rsidRDefault="00D7269E" w:rsidP="00837C94">
            <w:pPr>
              <w:pStyle w:val="BodyText"/>
              <w:rPr>
                <w:sz w:val="18"/>
                <w:szCs w:val="18"/>
              </w:rPr>
            </w:pPr>
          </w:p>
        </w:tc>
        <w:tc>
          <w:tcPr>
            <w:tcW w:w="1054" w:type="dxa"/>
            <w:vAlign w:val="center"/>
          </w:tcPr>
          <w:p w14:paraId="06923802" w14:textId="77777777" w:rsidR="00D7269E" w:rsidRPr="00BF6CFA" w:rsidRDefault="00D7269E" w:rsidP="00837C94">
            <w:pPr>
              <w:pStyle w:val="BodyText"/>
              <w:jc w:val="right"/>
              <w:rPr>
                <w:sz w:val="18"/>
                <w:szCs w:val="18"/>
              </w:rPr>
            </w:pPr>
          </w:p>
        </w:tc>
        <w:tc>
          <w:tcPr>
            <w:tcW w:w="1292" w:type="dxa"/>
            <w:vAlign w:val="center"/>
          </w:tcPr>
          <w:p w14:paraId="327B6697" w14:textId="77777777" w:rsidR="00D7269E" w:rsidRPr="00BF6CFA" w:rsidRDefault="00D7269E" w:rsidP="00837C94">
            <w:pPr>
              <w:pStyle w:val="BodyText"/>
              <w:jc w:val="right"/>
              <w:rPr>
                <w:sz w:val="18"/>
                <w:szCs w:val="18"/>
              </w:rPr>
            </w:pPr>
          </w:p>
        </w:tc>
        <w:tc>
          <w:tcPr>
            <w:tcW w:w="1350" w:type="dxa"/>
            <w:vAlign w:val="center"/>
          </w:tcPr>
          <w:p w14:paraId="431B7BBB" w14:textId="77777777" w:rsidR="00D7269E" w:rsidRPr="00BF6CFA" w:rsidRDefault="00D7269E" w:rsidP="00837C94">
            <w:pPr>
              <w:pStyle w:val="BodyText"/>
              <w:jc w:val="right"/>
              <w:rPr>
                <w:sz w:val="18"/>
                <w:szCs w:val="18"/>
              </w:rPr>
            </w:pPr>
          </w:p>
        </w:tc>
      </w:tr>
    </w:tbl>
    <w:p w14:paraId="4B96BB8C" w14:textId="77777777" w:rsidR="00D7269E" w:rsidRPr="00BF6CFA" w:rsidRDefault="00D7269E" w:rsidP="00D7269E">
      <w:pPr>
        <w:pStyle w:val="BodyText"/>
        <w:rPr>
          <w:sz w:val="18"/>
          <w:szCs w:val="18"/>
        </w:rPr>
      </w:pPr>
    </w:p>
    <w:p w14:paraId="70A5C3FF" w14:textId="3BADDCE8" w:rsidR="00D7269E" w:rsidRDefault="00D7269E" w:rsidP="00D7269E">
      <w:pPr>
        <w:pStyle w:val="BodyText"/>
        <w:rPr>
          <w:b/>
          <w:sz w:val="18"/>
          <w:szCs w:val="18"/>
        </w:rPr>
      </w:pPr>
    </w:p>
    <w:p w14:paraId="6D8F294B" w14:textId="77777777" w:rsidR="00227B5D" w:rsidRDefault="00227B5D" w:rsidP="00D7269E">
      <w:pPr>
        <w:pStyle w:val="BodyText"/>
        <w:rPr>
          <w:b/>
          <w:sz w:val="18"/>
          <w:szCs w:val="18"/>
        </w:rPr>
      </w:pPr>
    </w:p>
    <w:p w14:paraId="03CCC803" w14:textId="08D21F40" w:rsidR="003E1832" w:rsidRDefault="00D967D5" w:rsidP="00075F4A">
      <w:pPr>
        <w:pStyle w:val="BodyText"/>
        <w:rPr>
          <w:b/>
          <w:sz w:val="18"/>
          <w:szCs w:val="18"/>
          <w:u w:val="single"/>
        </w:rPr>
      </w:pPr>
      <w:r w:rsidRPr="00BF6CFA">
        <w:rPr>
          <w:b/>
          <w:sz w:val="18"/>
          <w:szCs w:val="18"/>
        </w:rPr>
        <w:t>8</w:t>
      </w:r>
      <w:r w:rsidR="00F87F2C" w:rsidRPr="00BF6CFA">
        <w:rPr>
          <w:b/>
          <w:sz w:val="18"/>
          <w:szCs w:val="18"/>
        </w:rPr>
        <w:t>.</w:t>
      </w:r>
      <w:r w:rsidR="00F87F2C" w:rsidRPr="00BF6CFA">
        <w:rPr>
          <w:sz w:val="18"/>
          <w:szCs w:val="18"/>
        </w:rPr>
        <w:t xml:space="preserve">  </w:t>
      </w:r>
      <w:r w:rsidR="00C70DEE" w:rsidRPr="00BF6CFA">
        <w:rPr>
          <w:b/>
          <w:sz w:val="18"/>
          <w:szCs w:val="18"/>
          <w:u w:val="single"/>
        </w:rPr>
        <w:t>CURING DEFAULT</w:t>
      </w:r>
      <w:r w:rsidR="00E91E71">
        <w:rPr>
          <w:b/>
          <w:sz w:val="18"/>
          <w:szCs w:val="18"/>
          <w:u w:val="single"/>
        </w:rPr>
        <w:t>S</w:t>
      </w:r>
      <w:r w:rsidR="002D6E41">
        <w:rPr>
          <w:b/>
          <w:sz w:val="18"/>
          <w:szCs w:val="18"/>
          <w:u w:val="single"/>
        </w:rPr>
        <w:t xml:space="preserve"> O</w:t>
      </w:r>
      <w:r w:rsidR="00DB0290">
        <w:rPr>
          <w:b/>
          <w:sz w:val="18"/>
          <w:szCs w:val="18"/>
          <w:u w:val="single"/>
        </w:rPr>
        <w:t>N</w:t>
      </w:r>
      <w:r w:rsidR="002D6E41">
        <w:rPr>
          <w:b/>
          <w:sz w:val="18"/>
          <w:szCs w:val="18"/>
          <w:u w:val="single"/>
        </w:rPr>
        <w:t xml:space="preserve"> </w:t>
      </w:r>
      <w:r w:rsidR="00DB0290">
        <w:rPr>
          <w:b/>
          <w:sz w:val="18"/>
          <w:szCs w:val="18"/>
          <w:u w:val="single"/>
        </w:rPr>
        <w:t>LONG-TERM</w:t>
      </w:r>
      <w:r w:rsidR="002D6E41">
        <w:rPr>
          <w:b/>
          <w:sz w:val="18"/>
          <w:szCs w:val="18"/>
          <w:u w:val="single"/>
        </w:rPr>
        <w:t xml:space="preserve"> DEBTS</w:t>
      </w:r>
    </w:p>
    <w:p w14:paraId="6ECF607B" w14:textId="24B546A5" w:rsidR="00150E64" w:rsidRDefault="00150E64" w:rsidP="00075F4A">
      <w:pPr>
        <w:pStyle w:val="BodyText"/>
        <w:rPr>
          <w:b/>
          <w:sz w:val="18"/>
          <w:szCs w:val="18"/>
          <w:u w:val="single"/>
        </w:rPr>
      </w:pPr>
    </w:p>
    <w:p w14:paraId="5963FA70" w14:textId="73346E1A" w:rsidR="00150E64" w:rsidRPr="00150E64" w:rsidRDefault="00473B13" w:rsidP="00075F4A">
      <w:pPr>
        <w:pStyle w:val="BodyText"/>
        <w:rPr>
          <w:b/>
          <w:sz w:val="18"/>
          <w:szCs w:val="18"/>
        </w:rPr>
      </w:pPr>
      <w:sdt>
        <w:sdtPr>
          <w:rPr>
            <w:rFonts w:cstheme="minorHAnsi"/>
            <w:b/>
            <w:bCs/>
            <w:sz w:val="18"/>
            <w:szCs w:val="18"/>
          </w:rPr>
          <w:id w:val="1795940414"/>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150E64" w:rsidRPr="00150E64">
        <w:rPr>
          <w:b/>
          <w:sz w:val="18"/>
          <w:szCs w:val="18"/>
        </w:rPr>
        <w:tab/>
        <w:t xml:space="preserve">None.  If none is checked, the remainder of Section </w:t>
      </w:r>
      <w:r w:rsidR="00150E64">
        <w:rPr>
          <w:b/>
          <w:sz w:val="18"/>
          <w:szCs w:val="18"/>
        </w:rPr>
        <w:t>8</w:t>
      </w:r>
      <w:r w:rsidR="00150E64" w:rsidRPr="00150E64">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10E8412B" w14:textId="77777777" w:rsidR="004E5529" w:rsidRPr="00BF6CFA" w:rsidRDefault="004E5529" w:rsidP="00075F4A">
      <w:pPr>
        <w:pStyle w:val="BodyText"/>
        <w:rPr>
          <w:b/>
          <w:sz w:val="18"/>
          <w:szCs w:val="18"/>
          <w:u w:val="single"/>
        </w:rPr>
      </w:pPr>
    </w:p>
    <w:p w14:paraId="6221BBFB" w14:textId="7E843C16" w:rsidR="003E1832" w:rsidRPr="00BF6CFA" w:rsidRDefault="00473B13" w:rsidP="00473B13">
      <w:pPr>
        <w:pStyle w:val="BodyText"/>
        <w:ind w:left="360" w:hanging="360"/>
        <w:jc w:val="both"/>
        <w:rPr>
          <w:sz w:val="18"/>
          <w:szCs w:val="18"/>
        </w:rPr>
      </w:pPr>
      <w:sdt>
        <w:sdtPr>
          <w:rPr>
            <w:rFonts w:cstheme="minorHAnsi"/>
            <w:b/>
            <w:bCs/>
            <w:sz w:val="18"/>
            <w:szCs w:val="18"/>
          </w:rPr>
          <w:id w:val="-1006277379"/>
          <w14:checkbox>
            <w14:checked w14:val="0"/>
            <w14:checkedState w14:val="2612" w14:font="MS Gothic"/>
            <w14:uncheckedState w14:val="2610" w14:font="MS Gothic"/>
          </w14:checkbox>
        </w:sdtPr>
        <w:sdtEndPr/>
        <w:sdtContent>
          <w:r w:rsidR="00915A00">
            <w:rPr>
              <w:rFonts w:ascii="MS Gothic" w:eastAsia="MS Gothic" w:hAnsi="MS Gothic" w:cstheme="minorHAnsi" w:hint="eastAsia"/>
              <w:b/>
              <w:bCs/>
              <w:sz w:val="18"/>
              <w:szCs w:val="18"/>
            </w:rPr>
            <w:t>☐</w:t>
          </w:r>
        </w:sdtContent>
      </w:sdt>
      <w:r w:rsidR="00915A00" w:rsidRPr="00FF505C">
        <w:rPr>
          <w:b/>
          <w:sz w:val="18"/>
          <w:szCs w:val="18"/>
        </w:rPr>
        <w:tab/>
      </w:r>
      <w:r w:rsidR="00C70DEE" w:rsidRPr="00BF6CFA">
        <w:rPr>
          <w:sz w:val="18"/>
          <w:szCs w:val="18"/>
        </w:rPr>
        <w:t>Pursuant to</w:t>
      </w:r>
      <w:r w:rsidR="00347A1F">
        <w:rPr>
          <w:sz w:val="18"/>
          <w:szCs w:val="18"/>
        </w:rPr>
        <w:t xml:space="preserve"> 11 U.S.C.</w:t>
      </w:r>
      <w:r w:rsidR="00C70DEE" w:rsidRPr="00BF6CFA">
        <w:rPr>
          <w:sz w:val="18"/>
          <w:szCs w:val="18"/>
        </w:rPr>
        <w:t xml:space="preserve"> §</w:t>
      </w:r>
      <w:r w:rsidR="00BB2B94">
        <w:rPr>
          <w:sz w:val="18"/>
          <w:szCs w:val="18"/>
        </w:rPr>
        <w:t xml:space="preserve"> </w:t>
      </w:r>
      <w:r w:rsidR="00C70DEE" w:rsidRPr="00BF6CFA">
        <w:rPr>
          <w:sz w:val="18"/>
          <w:szCs w:val="18"/>
        </w:rPr>
        <w:t xml:space="preserve">1322(b)(5) the </w:t>
      </w:r>
      <w:r w:rsidR="00BB2B94">
        <w:rPr>
          <w:sz w:val="18"/>
          <w:szCs w:val="18"/>
        </w:rPr>
        <w:t>D</w:t>
      </w:r>
      <w:r w:rsidR="00C70DEE" w:rsidRPr="00BF6CFA">
        <w:rPr>
          <w:sz w:val="18"/>
          <w:szCs w:val="18"/>
        </w:rPr>
        <w:t>ebtor</w:t>
      </w:r>
      <w:r w:rsidR="00BB2B94">
        <w:rPr>
          <w:sz w:val="18"/>
          <w:szCs w:val="18"/>
        </w:rPr>
        <w:t>(s)</w:t>
      </w:r>
      <w:r w:rsidR="00C70DEE" w:rsidRPr="00BF6CFA">
        <w:rPr>
          <w:sz w:val="18"/>
          <w:szCs w:val="18"/>
        </w:rPr>
        <w:t xml:space="preserve"> shall cure defaults with respect to the creditors indicated below. </w:t>
      </w:r>
      <w:r w:rsidR="003B549F" w:rsidRPr="00BF6CFA">
        <w:rPr>
          <w:sz w:val="18"/>
          <w:szCs w:val="18"/>
        </w:rPr>
        <w:t xml:space="preserve"> </w:t>
      </w:r>
      <w:r w:rsidR="00C70DEE" w:rsidRPr="00BF6CFA">
        <w:rPr>
          <w:sz w:val="18"/>
          <w:szCs w:val="18"/>
        </w:rPr>
        <w:t xml:space="preserve">Trustee shall pay the allowed claims for arrearages at 100% through this </w:t>
      </w:r>
      <w:r w:rsidR="00BB2B94">
        <w:rPr>
          <w:sz w:val="18"/>
          <w:szCs w:val="18"/>
        </w:rPr>
        <w:t>p</w:t>
      </w:r>
      <w:r w:rsidR="00C70DEE" w:rsidRPr="00BF6CFA">
        <w:rPr>
          <w:sz w:val="18"/>
          <w:szCs w:val="18"/>
        </w:rPr>
        <w:t xml:space="preserve">lan. </w:t>
      </w:r>
      <w:r w:rsidR="004678B8" w:rsidRPr="00BF6CFA">
        <w:rPr>
          <w:sz w:val="18"/>
          <w:szCs w:val="18"/>
        </w:rPr>
        <w:t xml:space="preserve"> </w:t>
      </w:r>
      <w:r w:rsidR="006A7AF7" w:rsidRPr="00BF6CFA">
        <w:rPr>
          <w:sz w:val="18"/>
          <w:szCs w:val="18"/>
        </w:rPr>
        <w:t xml:space="preserve">Unless otherwise ordered by the </w:t>
      </w:r>
      <w:r w:rsidR="00BB2B94">
        <w:rPr>
          <w:sz w:val="18"/>
          <w:szCs w:val="18"/>
        </w:rPr>
        <w:t>C</w:t>
      </w:r>
      <w:r w:rsidR="006A7AF7" w:rsidRPr="00BF6CFA">
        <w:rPr>
          <w:sz w:val="18"/>
          <w:szCs w:val="18"/>
        </w:rPr>
        <w:t>ourt, t</w:t>
      </w:r>
      <w:r w:rsidR="00C70DEE" w:rsidRPr="00BF6CFA">
        <w:rPr>
          <w:sz w:val="18"/>
          <w:szCs w:val="18"/>
        </w:rPr>
        <w:t>he amount of</w:t>
      </w:r>
      <w:r w:rsidR="003A308D" w:rsidRPr="00BF6CFA">
        <w:rPr>
          <w:sz w:val="18"/>
          <w:szCs w:val="18"/>
        </w:rPr>
        <w:t xml:space="preserve"> </w:t>
      </w:r>
      <w:r w:rsidR="00C70DEE" w:rsidRPr="00BF6CFA">
        <w:rPr>
          <w:sz w:val="18"/>
          <w:szCs w:val="18"/>
        </w:rPr>
        <w:t xml:space="preserve">default to be cured under this provision shall be the amount of the allowed claim filed by the creditor. </w:t>
      </w:r>
      <w:r w:rsidR="003B549F" w:rsidRPr="00BF6CFA">
        <w:rPr>
          <w:sz w:val="18"/>
          <w:szCs w:val="18"/>
        </w:rPr>
        <w:t xml:space="preserve"> </w:t>
      </w:r>
      <w:r w:rsidR="00C70DEE" w:rsidRPr="00BF6CFA">
        <w:rPr>
          <w:sz w:val="18"/>
          <w:szCs w:val="18"/>
        </w:rPr>
        <w:t>The "amount of arrearage" listed herein in no way shall limit what the Trustee shall distribute to said creditor under this plan to cure the default.</w:t>
      </w:r>
    </w:p>
    <w:p w14:paraId="4335826C" w14:textId="77777777" w:rsidR="003E1832" w:rsidRPr="00BF6CFA" w:rsidRDefault="003E1832" w:rsidP="00075F4A">
      <w:pPr>
        <w:pStyle w:val="BodyText"/>
        <w:rPr>
          <w:sz w:val="18"/>
          <w:szCs w:val="18"/>
        </w:rPr>
      </w:pPr>
    </w:p>
    <w:tbl>
      <w:tblPr>
        <w:tblStyle w:val="TableGrid"/>
        <w:tblW w:w="10800" w:type="dxa"/>
        <w:jc w:val="center"/>
        <w:tblLayout w:type="fixed"/>
        <w:tblLook w:val="01E0" w:firstRow="1" w:lastRow="1" w:firstColumn="1" w:lastColumn="1" w:noHBand="0" w:noVBand="0"/>
      </w:tblPr>
      <w:tblGrid>
        <w:gridCol w:w="3468"/>
        <w:gridCol w:w="3575"/>
        <w:gridCol w:w="1371"/>
        <w:gridCol w:w="1127"/>
        <w:gridCol w:w="1259"/>
      </w:tblGrid>
      <w:tr w:rsidR="003E1832" w:rsidRPr="00BF6CFA" w14:paraId="1FC5595F" w14:textId="77777777" w:rsidTr="00D42B33">
        <w:trPr>
          <w:trHeight w:hRule="exact" w:val="640"/>
          <w:jc w:val="center"/>
        </w:trPr>
        <w:tc>
          <w:tcPr>
            <w:tcW w:w="2975" w:type="dxa"/>
            <w:vAlign w:val="bottom"/>
          </w:tcPr>
          <w:p w14:paraId="76D934D6" w14:textId="77777777" w:rsidR="003E1832" w:rsidRPr="00BF6CFA" w:rsidRDefault="00C70DEE" w:rsidP="00875F6F">
            <w:pPr>
              <w:pStyle w:val="BodyText"/>
              <w:jc w:val="center"/>
              <w:rPr>
                <w:b/>
                <w:sz w:val="18"/>
                <w:szCs w:val="18"/>
              </w:rPr>
            </w:pPr>
            <w:r w:rsidRPr="00BF6CFA">
              <w:rPr>
                <w:b/>
                <w:sz w:val="18"/>
                <w:szCs w:val="18"/>
              </w:rPr>
              <w:t>Creditor</w:t>
            </w:r>
          </w:p>
        </w:tc>
        <w:tc>
          <w:tcPr>
            <w:tcW w:w="3067" w:type="dxa"/>
            <w:vAlign w:val="bottom"/>
          </w:tcPr>
          <w:p w14:paraId="05CCDA26" w14:textId="77777777" w:rsidR="003E1832" w:rsidRPr="00BF6CFA" w:rsidRDefault="00D418CE" w:rsidP="00875F6F">
            <w:pPr>
              <w:pStyle w:val="BodyText"/>
              <w:jc w:val="center"/>
              <w:rPr>
                <w:b/>
                <w:sz w:val="18"/>
                <w:szCs w:val="18"/>
              </w:rPr>
            </w:pPr>
            <w:r w:rsidRPr="00BF6CFA">
              <w:rPr>
                <w:b/>
                <w:sz w:val="18"/>
                <w:szCs w:val="18"/>
              </w:rPr>
              <w:t>Collateral</w:t>
            </w:r>
            <w:r w:rsidR="00C70DEE" w:rsidRPr="00BF6CFA">
              <w:rPr>
                <w:b/>
                <w:sz w:val="18"/>
                <w:szCs w:val="18"/>
              </w:rPr>
              <w:t xml:space="preserve"> Description</w:t>
            </w:r>
          </w:p>
        </w:tc>
        <w:tc>
          <w:tcPr>
            <w:tcW w:w="1176" w:type="dxa"/>
            <w:vAlign w:val="bottom"/>
          </w:tcPr>
          <w:p w14:paraId="1ED9A691" w14:textId="77777777" w:rsidR="003E1832" w:rsidRPr="00BF6CFA" w:rsidRDefault="00C70DEE" w:rsidP="00875F6F">
            <w:pPr>
              <w:pStyle w:val="BodyText"/>
              <w:jc w:val="center"/>
              <w:rPr>
                <w:b/>
                <w:sz w:val="18"/>
                <w:szCs w:val="18"/>
              </w:rPr>
            </w:pPr>
            <w:r w:rsidRPr="00BF6CFA">
              <w:rPr>
                <w:b/>
                <w:sz w:val="18"/>
                <w:szCs w:val="18"/>
              </w:rPr>
              <w:t>Amount of Arrearage</w:t>
            </w:r>
          </w:p>
        </w:tc>
        <w:tc>
          <w:tcPr>
            <w:tcW w:w="967" w:type="dxa"/>
            <w:vAlign w:val="bottom"/>
          </w:tcPr>
          <w:p w14:paraId="1ED7DC73" w14:textId="77777777" w:rsidR="003E1832" w:rsidRPr="00BF6CFA" w:rsidRDefault="00C70DEE" w:rsidP="00875F6F">
            <w:pPr>
              <w:pStyle w:val="BodyText"/>
              <w:jc w:val="center"/>
              <w:rPr>
                <w:b/>
                <w:sz w:val="18"/>
                <w:szCs w:val="18"/>
              </w:rPr>
            </w:pPr>
            <w:r w:rsidRPr="00BF6CFA">
              <w:rPr>
                <w:b/>
                <w:sz w:val="18"/>
                <w:szCs w:val="18"/>
              </w:rPr>
              <w:t>Interest Rate</w:t>
            </w:r>
          </w:p>
        </w:tc>
        <w:tc>
          <w:tcPr>
            <w:tcW w:w="1080" w:type="dxa"/>
            <w:vAlign w:val="bottom"/>
          </w:tcPr>
          <w:p w14:paraId="0BA81BC1" w14:textId="77777777" w:rsidR="006E71F3" w:rsidRDefault="00C70DEE" w:rsidP="00875F6F">
            <w:pPr>
              <w:pStyle w:val="BodyText"/>
              <w:jc w:val="center"/>
              <w:rPr>
                <w:b/>
                <w:sz w:val="18"/>
                <w:szCs w:val="18"/>
              </w:rPr>
            </w:pPr>
            <w:r w:rsidRPr="00BF6CFA">
              <w:rPr>
                <w:b/>
                <w:sz w:val="18"/>
                <w:szCs w:val="18"/>
              </w:rPr>
              <w:t xml:space="preserve">Monthly </w:t>
            </w:r>
          </w:p>
          <w:p w14:paraId="2235E655" w14:textId="77777777" w:rsidR="00E91E71" w:rsidRDefault="006E71F3" w:rsidP="00875F6F">
            <w:pPr>
              <w:pStyle w:val="BodyText"/>
              <w:jc w:val="center"/>
              <w:rPr>
                <w:b/>
                <w:sz w:val="18"/>
                <w:szCs w:val="18"/>
              </w:rPr>
            </w:pPr>
            <w:r>
              <w:rPr>
                <w:b/>
                <w:sz w:val="18"/>
                <w:szCs w:val="18"/>
              </w:rPr>
              <w:t>Arrearage</w:t>
            </w:r>
          </w:p>
          <w:p w14:paraId="5A30DE19" w14:textId="10B59C32" w:rsidR="003E1832" w:rsidRPr="00BF6CFA" w:rsidRDefault="00C70DEE" w:rsidP="00875F6F">
            <w:pPr>
              <w:pStyle w:val="BodyText"/>
              <w:jc w:val="center"/>
              <w:rPr>
                <w:b/>
                <w:sz w:val="18"/>
                <w:szCs w:val="18"/>
              </w:rPr>
            </w:pPr>
            <w:r w:rsidRPr="00BF6CFA">
              <w:rPr>
                <w:b/>
                <w:sz w:val="18"/>
                <w:szCs w:val="18"/>
              </w:rPr>
              <w:t>Payment</w:t>
            </w:r>
          </w:p>
        </w:tc>
      </w:tr>
      <w:tr w:rsidR="003E1832" w:rsidRPr="00BF6CFA" w14:paraId="0807843A" w14:textId="77777777" w:rsidTr="00D42B33">
        <w:trPr>
          <w:trHeight w:hRule="exact" w:val="299"/>
          <w:jc w:val="center"/>
        </w:trPr>
        <w:tc>
          <w:tcPr>
            <w:tcW w:w="2975" w:type="dxa"/>
            <w:vAlign w:val="center"/>
          </w:tcPr>
          <w:p w14:paraId="710267C0" w14:textId="77777777" w:rsidR="003E1832" w:rsidRPr="00BF6CFA" w:rsidRDefault="003E1832" w:rsidP="00241F44">
            <w:pPr>
              <w:pStyle w:val="BodyText"/>
              <w:rPr>
                <w:sz w:val="18"/>
                <w:szCs w:val="18"/>
              </w:rPr>
            </w:pPr>
          </w:p>
        </w:tc>
        <w:tc>
          <w:tcPr>
            <w:tcW w:w="3067" w:type="dxa"/>
            <w:vAlign w:val="center"/>
          </w:tcPr>
          <w:p w14:paraId="04533394" w14:textId="77777777" w:rsidR="003E1832" w:rsidRPr="00BF6CFA" w:rsidRDefault="003E1832" w:rsidP="00241F44">
            <w:pPr>
              <w:pStyle w:val="BodyText"/>
              <w:rPr>
                <w:sz w:val="18"/>
                <w:szCs w:val="18"/>
              </w:rPr>
            </w:pPr>
          </w:p>
        </w:tc>
        <w:tc>
          <w:tcPr>
            <w:tcW w:w="1176" w:type="dxa"/>
            <w:vAlign w:val="center"/>
          </w:tcPr>
          <w:p w14:paraId="06EE6DF1" w14:textId="77777777" w:rsidR="003E1832" w:rsidRPr="00BF6CFA" w:rsidRDefault="003E1832" w:rsidP="00D967D5">
            <w:pPr>
              <w:pStyle w:val="BodyText"/>
              <w:jc w:val="right"/>
              <w:rPr>
                <w:sz w:val="18"/>
                <w:szCs w:val="18"/>
              </w:rPr>
            </w:pPr>
          </w:p>
        </w:tc>
        <w:tc>
          <w:tcPr>
            <w:tcW w:w="967" w:type="dxa"/>
            <w:vAlign w:val="center"/>
          </w:tcPr>
          <w:p w14:paraId="03FC5A5F" w14:textId="77777777" w:rsidR="003E1832" w:rsidRPr="00BF6CFA" w:rsidRDefault="00D967D5" w:rsidP="00D967D5">
            <w:pPr>
              <w:pStyle w:val="BodyText"/>
              <w:jc w:val="right"/>
              <w:rPr>
                <w:sz w:val="18"/>
                <w:szCs w:val="18"/>
              </w:rPr>
            </w:pPr>
            <w:r w:rsidRPr="00BF6CFA">
              <w:rPr>
                <w:sz w:val="18"/>
                <w:szCs w:val="18"/>
              </w:rPr>
              <w:t>%</w:t>
            </w:r>
          </w:p>
        </w:tc>
        <w:tc>
          <w:tcPr>
            <w:tcW w:w="1080" w:type="dxa"/>
            <w:vAlign w:val="center"/>
          </w:tcPr>
          <w:p w14:paraId="03239B3F" w14:textId="77777777" w:rsidR="003E1832" w:rsidRPr="00BF6CFA" w:rsidRDefault="003E1832" w:rsidP="00D967D5">
            <w:pPr>
              <w:pStyle w:val="BodyText"/>
              <w:jc w:val="right"/>
              <w:rPr>
                <w:sz w:val="18"/>
                <w:szCs w:val="18"/>
              </w:rPr>
            </w:pPr>
          </w:p>
        </w:tc>
      </w:tr>
      <w:tr w:rsidR="003E1832" w:rsidRPr="00BF6CFA" w14:paraId="42B8134D" w14:textId="77777777" w:rsidTr="00D42B33">
        <w:trPr>
          <w:trHeight w:hRule="exact" w:val="296"/>
          <w:jc w:val="center"/>
        </w:trPr>
        <w:tc>
          <w:tcPr>
            <w:tcW w:w="2975" w:type="dxa"/>
            <w:vAlign w:val="center"/>
          </w:tcPr>
          <w:p w14:paraId="23684B5D" w14:textId="77777777" w:rsidR="003E1832" w:rsidRPr="00BF6CFA" w:rsidRDefault="003E1832" w:rsidP="00241F44">
            <w:pPr>
              <w:pStyle w:val="BodyText"/>
              <w:rPr>
                <w:sz w:val="18"/>
                <w:szCs w:val="18"/>
              </w:rPr>
            </w:pPr>
          </w:p>
        </w:tc>
        <w:tc>
          <w:tcPr>
            <w:tcW w:w="3067" w:type="dxa"/>
            <w:vAlign w:val="center"/>
          </w:tcPr>
          <w:p w14:paraId="731FF249" w14:textId="77777777" w:rsidR="003E1832" w:rsidRPr="00BF6CFA" w:rsidRDefault="003E1832" w:rsidP="00241F44">
            <w:pPr>
              <w:pStyle w:val="BodyText"/>
              <w:rPr>
                <w:sz w:val="18"/>
                <w:szCs w:val="18"/>
              </w:rPr>
            </w:pPr>
          </w:p>
        </w:tc>
        <w:tc>
          <w:tcPr>
            <w:tcW w:w="1176" w:type="dxa"/>
            <w:vAlign w:val="center"/>
          </w:tcPr>
          <w:p w14:paraId="2B9EBE5D" w14:textId="77777777" w:rsidR="003E1832" w:rsidRPr="00BF6CFA" w:rsidRDefault="003E1832" w:rsidP="00D967D5">
            <w:pPr>
              <w:pStyle w:val="BodyText"/>
              <w:jc w:val="right"/>
              <w:rPr>
                <w:sz w:val="18"/>
                <w:szCs w:val="18"/>
              </w:rPr>
            </w:pPr>
          </w:p>
        </w:tc>
        <w:tc>
          <w:tcPr>
            <w:tcW w:w="967" w:type="dxa"/>
            <w:vAlign w:val="center"/>
          </w:tcPr>
          <w:p w14:paraId="03F9BDF2" w14:textId="77777777" w:rsidR="003E1832" w:rsidRPr="00BF6CFA" w:rsidRDefault="00D967D5" w:rsidP="00D967D5">
            <w:pPr>
              <w:pStyle w:val="BodyText"/>
              <w:jc w:val="right"/>
              <w:rPr>
                <w:sz w:val="18"/>
                <w:szCs w:val="18"/>
              </w:rPr>
            </w:pPr>
            <w:r w:rsidRPr="00BF6CFA">
              <w:rPr>
                <w:sz w:val="18"/>
                <w:szCs w:val="18"/>
              </w:rPr>
              <w:t>%</w:t>
            </w:r>
          </w:p>
        </w:tc>
        <w:tc>
          <w:tcPr>
            <w:tcW w:w="1080" w:type="dxa"/>
            <w:vAlign w:val="center"/>
          </w:tcPr>
          <w:p w14:paraId="1EF89D52" w14:textId="77777777" w:rsidR="003E1832" w:rsidRPr="00BF6CFA" w:rsidRDefault="003E1832" w:rsidP="00D967D5">
            <w:pPr>
              <w:pStyle w:val="BodyText"/>
              <w:jc w:val="right"/>
              <w:rPr>
                <w:sz w:val="18"/>
                <w:szCs w:val="18"/>
              </w:rPr>
            </w:pPr>
          </w:p>
        </w:tc>
      </w:tr>
    </w:tbl>
    <w:p w14:paraId="2AC959E0" w14:textId="77777777" w:rsidR="007977F1" w:rsidRPr="00BF6CFA" w:rsidRDefault="007977F1" w:rsidP="00075F4A">
      <w:pPr>
        <w:pStyle w:val="BodyText"/>
        <w:rPr>
          <w:sz w:val="18"/>
          <w:szCs w:val="18"/>
        </w:rPr>
      </w:pPr>
    </w:p>
    <w:p w14:paraId="3DCE217B" w14:textId="77BC3F24" w:rsidR="00B348A1" w:rsidRDefault="00542CC1" w:rsidP="00B348A1">
      <w:pPr>
        <w:pStyle w:val="BodyText"/>
        <w:rPr>
          <w:b/>
          <w:sz w:val="18"/>
          <w:szCs w:val="18"/>
          <w:u w:val="single"/>
        </w:rPr>
      </w:pPr>
      <w:r>
        <w:rPr>
          <w:b/>
          <w:sz w:val="18"/>
          <w:szCs w:val="18"/>
        </w:rPr>
        <w:t>9</w:t>
      </w:r>
      <w:r w:rsidR="00B348A1" w:rsidRPr="00BF6CFA">
        <w:rPr>
          <w:b/>
          <w:sz w:val="18"/>
          <w:szCs w:val="18"/>
        </w:rPr>
        <w:t xml:space="preserve">.  </w:t>
      </w:r>
      <w:r w:rsidR="00B348A1" w:rsidRPr="00BF6CFA">
        <w:rPr>
          <w:b/>
          <w:sz w:val="18"/>
          <w:szCs w:val="18"/>
          <w:u w:val="single"/>
        </w:rPr>
        <w:t>SURRENDERED PROPERTY</w:t>
      </w:r>
    </w:p>
    <w:p w14:paraId="0BCF497C" w14:textId="2A42C1D6" w:rsidR="00150E64" w:rsidRDefault="00150E64" w:rsidP="00B348A1">
      <w:pPr>
        <w:pStyle w:val="BodyText"/>
        <w:rPr>
          <w:b/>
          <w:sz w:val="18"/>
          <w:szCs w:val="18"/>
          <w:u w:val="single"/>
        </w:rPr>
      </w:pPr>
    </w:p>
    <w:p w14:paraId="5E12F386" w14:textId="6CCA6063" w:rsidR="00150E64" w:rsidRPr="0012184C" w:rsidRDefault="00473B13" w:rsidP="00B348A1">
      <w:pPr>
        <w:pStyle w:val="BodyText"/>
        <w:rPr>
          <w:b/>
          <w:sz w:val="18"/>
          <w:szCs w:val="18"/>
        </w:rPr>
      </w:pPr>
      <w:sdt>
        <w:sdtPr>
          <w:rPr>
            <w:rFonts w:cstheme="minorHAnsi"/>
            <w:b/>
            <w:bCs/>
            <w:sz w:val="18"/>
            <w:szCs w:val="18"/>
          </w:rPr>
          <w:id w:val="-328141297"/>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FF505C" w:rsidRPr="0012184C">
        <w:rPr>
          <w:b/>
          <w:sz w:val="18"/>
          <w:szCs w:val="18"/>
        </w:rPr>
        <w:tab/>
        <w:t>None.  If none is checked, the remainder of Section 9</w:t>
      </w:r>
      <w:r w:rsidR="002325F9" w:rsidRPr="002325F9">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01076AF0" w14:textId="77777777" w:rsidR="004E5529" w:rsidRPr="00BF6CFA" w:rsidRDefault="004E5529" w:rsidP="00B348A1">
      <w:pPr>
        <w:pStyle w:val="BodyText"/>
        <w:rPr>
          <w:b/>
          <w:sz w:val="18"/>
          <w:szCs w:val="18"/>
        </w:rPr>
      </w:pPr>
    </w:p>
    <w:p w14:paraId="27E74394" w14:textId="26B5C1FC" w:rsidR="00B348A1" w:rsidRPr="00BF6CFA" w:rsidRDefault="00473B13" w:rsidP="00915A00">
      <w:pPr>
        <w:pStyle w:val="BodyText"/>
        <w:ind w:left="360" w:hanging="360"/>
        <w:jc w:val="both"/>
        <w:rPr>
          <w:sz w:val="18"/>
          <w:szCs w:val="18"/>
        </w:rPr>
      </w:pPr>
      <w:sdt>
        <w:sdtPr>
          <w:rPr>
            <w:rFonts w:cstheme="minorHAnsi"/>
            <w:b/>
            <w:bCs/>
            <w:sz w:val="18"/>
            <w:szCs w:val="18"/>
          </w:rPr>
          <w:id w:val="22209573"/>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FF505C">
        <w:rPr>
          <w:b/>
          <w:sz w:val="18"/>
          <w:szCs w:val="18"/>
        </w:rPr>
        <w:tab/>
      </w:r>
      <w:r w:rsidR="00B348A1" w:rsidRPr="00BF6CFA">
        <w:rPr>
          <w:sz w:val="18"/>
          <w:szCs w:val="18"/>
        </w:rPr>
        <w:t>Debtor</w:t>
      </w:r>
      <w:r w:rsidR="00BB2B94">
        <w:rPr>
          <w:sz w:val="18"/>
          <w:szCs w:val="18"/>
        </w:rPr>
        <w:t>(s)</w:t>
      </w:r>
      <w:r w:rsidR="00B348A1" w:rsidRPr="00BF6CFA">
        <w:rPr>
          <w:sz w:val="18"/>
          <w:szCs w:val="18"/>
        </w:rPr>
        <w:t xml:space="preserve"> </w:t>
      </w:r>
      <w:r w:rsidR="006E71F3">
        <w:rPr>
          <w:sz w:val="18"/>
          <w:szCs w:val="18"/>
        </w:rPr>
        <w:t>elect</w:t>
      </w:r>
      <w:r w:rsidR="00BB2B94">
        <w:rPr>
          <w:sz w:val="18"/>
          <w:szCs w:val="18"/>
        </w:rPr>
        <w:t>(</w:t>
      </w:r>
      <w:r w:rsidR="006E71F3">
        <w:rPr>
          <w:sz w:val="18"/>
          <w:szCs w:val="18"/>
        </w:rPr>
        <w:t>s</w:t>
      </w:r>
      <w:r w:rsidR="00BB2B94">
        <w:rPr>
          <w:sz w:val="18"/>
          <w:szCs w:val="18"/>
        </w:rPr>
        <w:t>)</w:t>
      </w:r>
      <w:r w:rsidR="006E71F3">
        <w:rPr>
          <w:sz w:val="18"/>
          <w:szCs w:val="18"/>
        </w:rPr>
        <w:t xml:space="preserve"> to </w:t>
      </w:r>
      <w:r w:rsidR="00B348A1" w:rsidRPr="00BF6CFA">
        <w:rPr>
          <w:sz w:val="18"/>
          <w:szCs w:val="18"/>
        </w:rPr>
        <w:t>surrender the following collateral.  Upon confirmation, the automatic stay</w:t>
      </w:r>
      <w:r w:rsidR="00B348A1">
        <w:rPr>
          <w:sz w:val="18"/>
          <w:szCs w:val="18"/>
        </w:rPr>
        <w:t xml:space="preserve"> pursuant to </w:t>
      </w:r>
      <w:r w:rsidR="00BB2B94">
        <w:rPr>
          <w:sz w:val="18"/>
          <w:szCs w:val="18"/>
        </w:rPr>
        <w:t xml:space="preserve">11 U.S.C. </w:t>
      </w:r>
      <w:r w:rsidR="00B348A1">
        <w:rPr>
          <w:sz w:val="18"/>
          <w:szCs w:val="18"/>
        </w:rPr>
        <w:t>§</w:t>
      </w:r>
      <w:r w:rsidR="00BB2B94">
        <w:rPr>
          <w:sz w:val="18"/>
          <w:szCs w:val="18"/>
        </w:rPr>
        <w:t xml:space="preserve"> </w:t>
      </w:r>
      <w:r w:rsidR="00B348A1">
        <w:rPr>
          <w:sz w:val="18"/>
          <w:szCs w:val="18"/>
        </w:rPr>
        <w:t>362</w:t>
      </w:r>
      <w:r w:rsidR="00917B45">
        <w:rPr>
          <w:sz w:val="18"/>
          <w:szCs w:val="18"/>
        </w:rPr>
        <w:t xml:space="preserve"> </w:t>
      </w:r>
      <w:r w:rsidR="00902591">
        <w:rPr>
          <w:sz w:val="18"/>
          <w:szCs w:val="18"/>
        </w:rPr>
        <w:t>as to the</w:t>
      </w:r>
      <w:r w:rsidR="0069710D">
        <w:rPr>
          <w:sz w:val="18"/>
          <w:szCs w:val="18"/>
        </w:rPr>
        <w:t xml:space="preserve"> surrendered </w:t>
      </w:r>
      <w:r w:rsidR="00902591">
        <w:rPr>
          <w:sz w:val="18"/>
          <w:szCs w:val="18"/>
        </w:rPr>
        <w:t xml:space="preserve">collateral only and the </w:t>
      </w:r>
      <w:r w:rsidR="00B348A1" w:rsidRPr="00BF6CFA">
        <w:rPr>
          <w:sz w:val="18"/>
          <w:szCs w:val="18"/>
        </w:rPr>
        <w:t>co-debtor stay</w:t>
      </w:r>
      <w:r w:rsidR="00B348A1">
        <w:rPr>
          <w:sz w:val="18"/>
          <w:szCs w:val="18"/>
        </w:rPr>
        <w:t xml:space="preserve"> pursuant to </w:t>
      </w:r>
      <w:r w:rsidR="00BB2B94">
        <w:rPr>
          <w:sz w:val="18"/>
          <w:szCs w:val="18"/>
        </w:rPr>
        <w:t xml:space="preserve">11 U.S.C. </w:t>
      </w:r>
      <w:r w:rsidR="00B348A1">
        <w:rPr>
          <w:sz w:val="18"/>
          <w:szCs w:val="18"/>
        </w:rPr>
        <w:t>§</w:t>
      </w:r>
      <w:r w:rsidR="00BB2B94">
        <w:rPr>
          <w:sz w:val="18"/>
          <w:szCs w:val="18"/>
        </w:rPr>
        <w:t xml:space="preserve"> </w:t>
      </w:r>
      <w:r w:rsidR="00B348A1">
        <w:rPr>
          <w:sz w:val="18"/>
          <w:szCs w:val="18"/>
        </w:rPr>
        <w:t>1301</w:t>
      </w:r>
      <w:r w:rsidR="00902591">
        <w:rPr>
          <w:sz w:val="18"/>
          <w:szCs w:val="18"/>
        </w:rPr>
        <w:t xml:space="preserve"> </w:t>
      </w:r>
      <w:r w:rsidR="00B348A1" w:rsidRPr="00BF6CFA">
        <w:rPr>
          <w:sz w:val="18"/>
          <w:szCs w:val="18"/>
        </w:rPr>
        <w:t xml:space="preserve">is lifted.  Any </w:t>
      </w:r>
      <w:r w:rsidR="0087396C">
        <w:rPr>
          <w:sz w:val="18"/>
          <w:szCs w:val="18"/>
        </w:rPr>
        <w:t xml:space="preserve">claim filed as a </w:t>
      </w:r>
      <w:r w:rsidR="00B348A1" w:rsidRPr="00BF6CFA">
        <w:rPr>
          <w:sz w:val="18"/>
          <w:szCs w:val="18"/>
        </w:rPr>
        <w:t xml:space="preserve">secured claim by </w:t>
      </w:r>
      <w:r w:rsidR="00134005">
        <w:rPr>
          <w:sz w:val="18"/>
          <w:szCs w:val="18"/>
        </w:rPr>
        <w:t xml:space="preserve">the </w:t>
      </w:r>
      <w:r w:rsidR="00B348A1" w:rsidRPr="00BF6CFA">
        <w:rPr>
          <w:sz w:val="18"/>
          <w:szCs w:val="18"/>
        </w:rPr>
        <w:t xml:space="preserve">creditor will receive no distribution under this </w:t>
      </w:r>
      <w:r w:rsidR="00BB2B94">
        <w:rPr>
          <w:sz w:val="18"/>
          <w:szCs w:val="18"/>
        </w:rPr>
        <w:t>p</w:t>
      </w:r>
      <w:r w:rsidR="00B348A1" w:rsidRPr="00BF6CFA">
        <w:rPr>
          <w:sz w:val="18"/>
          <w:szCs w:val="18"/>
        </w:rPr>
        <w:t xml:space="preserve">lan until an amended </w:t>
      </w:r>
      <w:r w:rsidR="0087396C">
        <w:rPr>
          <w:sz w:val="18"/>
          <w:szCs w:val="18"/>
        </w:rPr>
        <w:t xml:space="preserve">unsecured </w:t>
      </w:r>
      <w:r w:rsidR="00B348A1" w:rsidRPr="00BF6CFA">
        <w:rPr>
          <w:sz w:val="18"/>
          <w:szCs w:val="18"/>
        </w:rPr>
        <w:t>proof of claim is filed by such creditor</w:t>
      </w:r>
      <w:r w:rsidR="00872709">
        <w:rPr>
          <w:sz w:val="18"/>
          <w:szCs w:val="18"/>
        </w:rPr>
        <w:t xml:space="preserve"> </w:t>
      </w:r>
      <w:r w:rsidR="00B348A1" w:rsidRPr="00BF6CFA">
        <w:rPr>
          <w:sz w:val="18"/>
          <w:szCs w:val="18"/>
        </w:rPr>
        <w:t>reflecting any deficiency balance remaining following surrender, if appropriate.</w:t>
      </w:r>
      <w:r w:rsidR="00B348A1">
        <w:rPr>
          <w:sz w:val="18"/>
          <w:szCs w:val="18"/>
        </w:rPr>
        <w:t xml:space="preserve">  Any allowed deficiency claim will be treated as an unsecured claim under </w:t>
      </w:r>
      <w:r w:rsidR="00BB2B94">
        <w:rPr>
          <w:sz w:val="18"/>
          <w:szCs w:val="18"/>
        </w:rPr>
        <w:t>Section</w:t>
      </w:r>
      <w:r w:rsidR="00B348A1">
        <w:rPr>
          <w:sz w:val="18"/>
          <w:szCs w:val="18"/>
        </w:rPr>
        <w:t xml:space="preserve"> </w:t>
      </w:r>
      <w:r w:rsidR="009C326F">
        <w:rPr>
          <w:sz w:val="18"/>
          <w:szCs w:val="18"/>
        </w:rPr>
        <w:t>1</w:t>
      </w:r>
      <w:r w:rsidR="009F1717">
        <w:rPr>
          <w:sz w:val="18"/>
          <w:szCs w:val="18"/>
        </w:rPr>
        <w:t>5</w:t>
      </w:r>
      <w:r w:rsidR="009C326F">
        <w:rPr>
          <w:sz w:val="18"/>
          <w:szCs w:val="18"/>
        </w:rPr>
        <w:t xml:space="preserve"> </w:t>
      </w:r>
      <w:r w:rsidR="00B348A1">
        <w:rPr>
          <w:sz w:val="18"/>
          <w:szCs w:val="18"/>
        </w:rPr>
        <w:t xml:space="preserve">of the plan below.   </w:t>
      </w:r>
    </w:p>
    <w:p w14:paraId="6E183AB6" w14:textId="77777777" w:rsidR="00B348A1" w:rsidRPr="00BF6CFA" w:rsidRDefault="00B348A1" w:rsidP="00B348A1">
      <w:pPr>
        <w:pStyle w:val="BodyText"/>
        <w:ind w:left="270"/>
        <w:rPr>
          <w:sz w:val="18"/>
          <w:szCs w:val="18"/>
        </w:rPr>
      </w:pPr>
    </w:p>
    <w:tbl>
      <w:tblPr>
        <w:tblStyle w:val="TableGrid"/>
        <w:tblW w:w="10800" w:type="dxa"/>
        <w:jc w:val="center"/>
        <w:tblLayout w:type="fixed"/>
        <w:tblLook w:val="01E0" w:firstRow="1" w:lastRow="1" w:firstColumn="1" w:lastColumn="1" w:noHBand="0" w:noVBand="0"/>
      </w:tblPr>
      <w:tblGrid>
        <w:gridCol w:w="3772"/>
        <w:gridCol w:w="3889"/>
        <w:gridCol w:w="1541"/>
        <w:gridCol w:w="1598"/>
      </w:tblGrid>
      <w:tr w:rsidR="00B348A1" w:rsidRPr="00BF6CFA" w14:paraId="63B47E84" w14:textId="77777777" w:rsidTr="00D42B33">
        <w:trPr>
          <w:trHeight w:hRule="exact" w:val="454"/>
          <w:jc w:val="center"/>
        </w:trPr>
        <w:tc>
          <w:tcPr>
            <w:tcW w:w="2975" w:type="dxa"/>
            <w:vAlign w:val="bottom"/>
          </w:tcPr>
          <w:p w14:paraId="32914FEE" w14:textId="77777777" w:rsidR="00B348A1" w:rsidRPr="00BF6CFA" w:rsidRDefault="00B348A1" w:rsidP="00837C94">
            <w:pPr>
              <w:pStyle w:val="BodyText"/>
              <w:jc w:val="center"/>
              <w:rPr>
                <w:b/>
                <w:sz w:val="18"/>
                <w:szCs w:val="18"/>
              </w:rPr>
            </w:pPr>
            <w:r w:rsidRPr="00BF6CFA">
              <w:rPr>
                <w:b/>
                <w:sz w:val="18"/>
                <w:szCs w:val="18"/>
              </w:rPr>
              <w:t>Creditor</w:t>
            </w:r>
          </w:p>
        </w:tc>
        <w:tc>
          <w:tcPr>
            <w:tcW w:w="3067" w:type="dxa"/>
            <w:vAlign w:val="bottom"/>
          </w:tcPr>
          <w:p w14:paraId="0BB42206" w14:textId="26E8B203" w:rsidR="00B348A1" w:rsidRPr="00BF6CFA" w:rsidRDefault="00B348A1" w:rsidP="00837C94">
            <w:pPr>
              <w:pStyle w:val="BodyText"/>
              <w:jc w:val="center"/>
              <w:rPr>
                <w:b/>
                <w:sz w:val="18"/>
                <w:szCs w:val="18"/>
              </w:rPr>
            </w:pPr>
            <w:r w:rsidRPr="00BF6CFA">
              <w:rPr>
                <w:b/>
                <w:sz w:val="18"/>
                <w:szCs w:val="18"/>
              </w:rPr>
              <w:t>Collateral Description</w:t>
            </w:r>
          </w:p>
        </w:tc>
        <w:tc>
          <w:tcPr>
            <w:tcW w:w="1215" w:type="dxa"/>
            <w:vAlign w:val="bottom"/>
          </w:tcPr>
          <w:p w14:paraId="1889FB60" w14:textId="77777777" w:rsidR="00B348A1" w:rsidRPr="00BF6CFA" w:rsidRDefault="00B348A1" w:rsidP="00837C94">
            <w:pPr>
              <w:pStyle w:val="BodyText"/>
              <w:jc w:val="center"/>
              <w:rPr>
                <w:b/>
                <w:sz w:val="18"/>
                <w:szCs w:val="18"/>
              </w:rPr>
            </w:pPr>
            <w:r w:rsidRPr="00BF6CFA">
              <w:rPr>
                <w:b/>
                <w:sz w:val="18"/>
                <w:szCs w:val="18"/>
              </w:rPr>
              <w:t>Amount of Debt</w:t>
            </w:r>
          </w:p>
        </w:tc>
        <w:tc>
          <w:tcPr>
            <w:tcW w:w="1260" w:type="dxa"/>
            <w:vAlign w:val="bottom"/>
          </w:tcPr>
          <w:p w14:paraId="007D5863" w14:textId="77777777" w:rsidR="00B348A1" w:rsidRPr="00BF6CFA" w:rsidRDefault="00B348A1" w:rsidP="00837C94">
            <w:pPr>
              <w:pStyle w:val="BodyText"/>
              <w:jc w:val="center"/>
              <w:rPr>
                <w:b/>
                <w:sz w:val="18"/>
                <w:szCs w:val="18"/>
              </w:rPr>
            </w:pPr>
            <w:r w:rsidRPr="00BF6CFA">
              <w:rPr>
                <w:b/>
                <w:sz w:val="18"/>
                <w:szCs w:val="18"/>
              </w:rPr>
              <w:t>Value of Collateral</w:t>
            </w:r>
          </w:p>
        </w:tc>
      </w:tr>
      <w:tr w:rsidR="00B348A1" w:rsidRPr="00BF6CFA" w14:paraId="575C844A" w14:textId="77777777" w:rsidTr="00D42B33">
        <w:trPr>
          <w:trHeight w:hRule="exact" w:val="299"/>
          <w:jc w:val="center"/>
        </w:trPr>
        <w:tc>
          <w:tcPr>
            <w:tcW w:w="2975" w:type="dxa"/>
            <w:vAlign w:val="center"/>
          </w:tcPr>
          <w:p w14:paraId="1E6682C5" w14:textId="77777777" w:rsidR="00B348A1" w:rsidRPr="00BF6CFA" w:rsidRDefault="00B348A1" w:rsidP="00837C94">
            <w:pPr>
              <w:pStyle w:val="BodyText"/>
              <w:rPr>
                <w:sz w:val="18"/>
                <w:szCs w:val="18"/>
              </w:rPr>
            </w:pPr>
          </w:p>
        </w:tc>
        <w:tc>
          <w:tcPr>
            <w:tcW w:w="3067" w:type="dxa"/>
            <w:vAlign w:val="center"/>
          </w:tcPr>
          <w:p w14:paraId="5DB38553" w14:textId="77777777" w:rsidR="00B348A1" w:rsidRPr="00BF6CFA" w:rsidRDefault="00B348A1" w:rsidP="00837C94">
            <w:pPr>
              <w:pStyle w:val="BodyText"/>
              <w:rPr>
                <w:sz w:val="18"/>
                <w:szCs w:val="18"/>
              </w:rPr>
            </w:pPr>
          </w:p>
        </w:tc>
        <w:tc>
          <w:tcPr>
            <w:tcW w:w="1215" w:type="dxa"/>
            <w:vAlign w:val="center"/>
          </w:tcPr>
          <w:p w14:paraId="4B0E9F1D" w14:textId="77777777" w:rsidR="00B348A1" w:rsidRPr="00BF6CFA" w:rsidRDefault="00B348A1" w:rsidP="00837C94">
            <w:pPr>
              <w:pStyle w:val="BodyText"/>
              <w:jc w:val="right"/>
              <w:rPr>
                <w:sz w:val="18"/>
                <w:szCs w:val="18"/>
              </w:rPr>
            </w:pPr>
          </w:p>
        </w:tc>
        <w:tc>
          <w:tcPr>
            <w:tcW w:w="1260" w:type="dxa"/>
            <w:vAlign w:val="center"/>
          </w:tcPr>
          <w:p w14:paraId="0AFAECD6" w14:textId="77777777" w:rsidR="00B348A1" w:rsidRPr="00BF6CFA" w:rsidRDefault="00B348A1" w:rsidP="00837C94">
            <w:pPr>
              <w:pStyle w:val="BodyText"/>
              <w:jc w:val="right"/>
              <w:rPr>
                <w:sz w:val="18"/>
                <w:szCs w:val="18"/>
              </w:rPr>
            </w:pPr>
          </w:p>
        </w:tc>
      </w:tr>
      <w:tr w:rsidR="00B348A1" w:rsidRPr="00BF6CFA" w14:paraId="51556D03" w14:textId="77777777" w:rsidTr="00D42B33">
        <w:trPr>
          <w:trHeight w:hRule="exact" w:val="296"/>
          <w:jc w:val="center"/>
        </w:trPr>
        <w:tc>
          <w:tcPr>
            <w:tcW w:w="2975" w:type="dxa"/>
            <w:vAlign w:val="center"/>
          </w:tcPr>
          <w:p w14:paraId="134BEDB7" w14:textId="77777777" w:rsidR="00B348A1" w:rsidRPr="00BF6CFA" w:rsidRDefault="00B348A1" w:rsidP="00837C94">
            <w:pPr>
              <w:pStyle w:val="BodyText"/>
              <w:rPr>
                <w:sz w:val="18"/>
                <w:szCs w:val="18"/>
              </w:rPr>
            </w:pPr>
          </w:p>
        </w:tc>
        <w:tc>
          <w:tcPr>
            <w:tcW w:w="3067" w:type="dxa"/>
            <w:vAlign w:val="center"/>
          </w:tcPr>
          <w:p w14:paraId="62EB4F5C" w14:textId="77777777" w:rsidR="00B348A1" w:rsidRPr="00BF6CFA" w:rsidRDefault="00B348A1" w:rsidP="00837C94">
            <w:pPr>
              <w:pStyle w:val="BodyText"/>
              <w:rPr>
                <w:sz w:val="18"/>
                <w:szCs w:val="18"/>
              </w:rPr>
            </w:pPr>
          </w:p>
        </w:tc>
        <w:tc>
          <w:tcPr>
            <w:tcW w:w="1215" w:type="dxa"/>
            <w:vAlign w:val="center"/>
          </w:tcPr>
          <w:p w14:paraId="78505A01" w14:textId="77777777" w:rsidR="00B348A1" w:rsidRPr="00BF6CFA" w:rsidRDefault="00B348A1" w:rsidP="00837C94">
            <w:pPr>
              <w:pStyle w:val="BodyText"/>
              <w:jc w:val="right"/>
              <w:rPr>
                <w:sz w:val="18"/>
                <w:szCs w:val="18"/>
              </w:rPr>
            </w:pPr>
          </w:p>
        </w:tc>
        <w:tc>
          <w:tcPr>
            <w:tcW w:w="1260" w:type="dxa"/>
            <w:vAlign w:val="center"/>
          </w:tcPr>
          <w:p w14:paraId="3D99D38C" w14:textId="77777777" w:rsidR="00B348A1" w:rsidRPr="00BF6CFA" w:rsidRDefault="00B348A1" w:rsidP="00837C94">
            <w:pPr>
              <w:pStyle w:val="BodyText"/>
              <w:jc w:val="right"/>
              <w:rPr>
                <w:sz w:val="18"/>
                <w:szCs w:val="18"/>
              </w:rPr>
            </w:pPr>
          </w:p>
        </w:tc>
      </w:tr>
    </w:tbl>
    <w:p w14:paraId="29E9C0D9" w14:textId="77777777" w:rsidR="00B348A1" w:rsidRPr="00BF6CFA" w:rsidRDefault="00B348A1" w:rsidP="00B348A1">
      <w:pPr>
        <w:rPr>
          <w:b/>
          <w:sz w:val="18"/>
          <w:szCs w:val="18"/>
        </w:rPr>
      </w:pPr>
    </w:p>
    <w:p w14:paraId="753F0067" w14:textId="37F51F6D" w:rsidR="003E1832" w:rsidRDefault="0016689E" w:rsidP="00075F4A">
      <w:pPr>
        <w:pStyle w:val="BodyText"/>
        <w:rPr>
          <w:b/>
          <w:sz w:val="18"/>
          <w:szCs w:val="18"/>
          <w:u w:val="single"/>
        </w:rPr>
      </w:pPr>
      <w:r w:rsidRPr="00BF6CFA">
        <w:rPr>
          <w:b/>
          <w:sz w:val="18"/>
          <w:szCs w:val="18"/>
        </w:rPr>
        <w:t>1</w:t>
      </w:r>
      <w:r w:rsidR="00F1115F">
        <w:rPr>
          <w:b/>
          <w:sz w:val="18"/>
          <w:szCs w:val="18"/>
        </w:rPr>
        <w:t>0</w:t>
      </w:r>
      <w:r w:rsidRPr="00BF6CFA">
        <w:rPr>
          <w:b/>
          <w:sz w:val="18"/>
          <w:szCs w:val="18"/>
        </w:rPr>
        <w:t>.</w:t>
      </w:r>
      <w:r w:rsidRPr="00BF6CFA">
        <w:rPr>
          <w:sz w:val="18"/>
          <w:szCs w:val="18"/>
        </w:rPr>
        <w:t xml:space="preserve">  </w:t>
      </w:r>
      <w:r w:rsidR="00C70DEE" w:rsidRPr="00BF6CFA">
        <w:rPr>
          <w:b/>
          <w:sz w:val="18"/>
          <w:szCs w:val="18"/>
          <w:u w:val="single"/>
        </w:rPr>
        <w:t>DOMESTIC SUPPORT OBLIGATIONS</w:t>
      </w:r>
    </w:p>
    <w:p w14:paraId="3626FBDD" w14:textId="10991E23" w:rsidR="00C303BE" w:rsidRDefault="00C303BE" w:rsidP="00075F4A">
      <w:pPr>
        <w:pStyle w:val="BodyText"/>
        <w:rPr>
          <w:b/>
          <w:sz w:val="18"/>
          <w:szCs w:val="18"/>
          <w:u w:val="single"/>
        </w:rPr>
      </w:pPr>
    </w:p>
    <w:p w14:paraId="1087B07F" w14:textId="4C8965F9" w:rsidR="003E29E8" w:rsidRDefault="00473B13" w:rsidP="003E29E8">
      <w:pPr>
        <w:pStyle w:val="BodyText"/>
        <w:rPr>
          <w:b/>
          <w:sz w:val="18"/>
          <w:szCs w:val="18"/>
        </w:rPr>
      </w:pPr>
      <w:sdt>
        <w:sdtPr>
          <w:rPr>
            <w:rFonts w:cstheme="minorHAnsi"/>
            <w:b/>
            <w:bCs/>
            <w:sz w:val="18"/>
            <w:szCs w:val="18"/>
          </w:rPr>
          <w:id w:val="400032682"/>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FF505C" w:rsidRPr="00FF505C">
        <w:rPr>
          <w:b/>
          <w:sz w:val="18"/>
          <w:szCs w:val="18"/>
        </w:rPr>
        <w:tab/>
        <w:t>None.  If none is checked, the remainder of Section</w:t>
      </w:r>
      <w:r w:rsidR="00FF505C">
        <w:rPr>
          <w:b/>
          <w:sz w:val="18"/>
          <w:szCs w:val="18"/>
        </w:rPr>
        <w:t xml:space="preserve"> 10</w:t>
      </w:r>
      <w:r w:rsidR="00FF505C" w:rsidRPr="00FF505C">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39F51327" w14:textId="77777777" w:rsidR="00FF505C" w:rsidRDefault="00FF505C" w:rsidP="003E29E8">
      <w:pPr>
        <w:pStyle w:val="BodyText"/>
        <w:rPr>
          <w:b/>
          <w:sz w:val="18"/>
          <w:szCs w:val="18"/>
        </w:rPr>
      </w:pPr>
    </w:p>
    <w:p w14:paraId="24B62B8C" w14:textId="220CFF7C" w:rsidR="00C303BE" w:rsidRPr="00BB3E7C" w:rsidRDefault="00473B13" w:rsidP="00895438">
      <w:pPr>
        <w:widowControl/>
        <w:adjustRightInd w:val="0"/>
        <w:ind w:left="360" w:hanging="360"/>
        <w:jc w:val="both"/>
        <w:rPr>
          <w:rFonts w:eastAsiaTheme="minorHAnsi"/>
          <w:sz w:val="18"/>
          <w:szCs w:val="18"/>
        </w:rPr>
      </w:pPr>
      <w:sdt>
        <w:sdtPr>
          <w:rPr>
            <w:rFonts w:cstheme="minorHAnsi"/>
            <w:b/>
            <w:bCs/>
            <w:sz w:val="18"/>
            <w:szCs w:val="18"/>
          </w:rPr>
          <w:id w:val="29241473"/>
          <w14:checkbox>
            <w14:checked w14:val="0"/>
            <w14:checkedState w14:val="2612" w14:font="MS Gothic"/>
            <w14:uncheckedState w14:val="2610" w14:font="MS Gothic"/>
          </w14:checkbox>
        </w:sdtPr>
        <w:sdtEndPr/>
        <w:sdtContent>
          <w:r w:rsidR="002325F9" w:rsidRPr="00D42B33">
            <w:rPr>
              <w:rFonts w:ascii="MS Gothic" w:eastAsia="MS Gothic" w:hAnsi="MS Gothic" w:cstheme="minorHAnsi"/>
              <w:b/>
              <w:bCs/>
              <w:sz w:val="18"/>
              <w:szCs w:val="18"/>
            </w:rPr>
            <w:t>☐</w:t>
          </w:r>
        </w:sdtContent>
      </w:sdt>
      <w:r w:rsidR="002325F9" w:rsidRPr="00FF505C">
        <w:rPr>
          <w:b/>
          <w:sz w:val="18"/>
          <w:szCs w:val="18"/>
        </w:rPr>
        <w:tab/>
      </w:r>
      <w:r w:rsidR="00C303BE" w:rsidRPr="00BB3E7C">
        <w:rPr>
          <w:rFonts w:eastAsiaTheme="minorHAnsi"/>
          <w:sz w:val="18"/>
          <w:szCs w:val="18"/>
        </w:rPr>
        <w:t xml:space="preserve">The </w:t>
      </w:r>
      <w:r w:rsidR="00BB2B94">
        <w:rPr>
          <w:rFonts w:eastAsiaTheme="minorHAnsi"/>
          <w:sz w:val="18"/>
          <w:szCs w:val="18"/>
        </w:rPr>
        <w:t>D</w:t>
      </w:r>
      <w:r w:rsidR="00C303BE" w:rsidRPr="00BB3E7C">
        <w:rPr>
          <w:rFonts w:eastAsiaTheme="minorHAnsi"/>
          <w:sz w:val="18"/>
          <w:szCs w:val="18"/>
        </w:rPr>
        <w:t>ebtor</w:t>
      </w:r>
      <w:r w:rsidR="00BB2B94">
        <w:rPr>
          <w:rFonts w:eastAsiaTheme="minorHAnsi"/>
          <w:sz w:val="18"/>
          <w:szCs w:val="18"/>
        </w:rPr>
        <w:t>(s)</w:t>
      </w:r>
      <w:r w:rsidR="00C303BE" w:rsidRPr="00BB3E7C">
        <w:rPr>
          <w:rFonts w:eastAsiaTheme="minorHAnsi"/>
          <w:sz w:val="18"/>
          <w:szCs w:val="18"/>
        </w:rPr>
        <w:t xml:space="preserve"> propose</w:t>
      </w:r>
      <w:r w:rsidR="00BB2B94">
        <w:rPr>
          <w:rFonts w:eastAsiaTheme="minorHAnsi"/>
          <w:sz w:val="18"/>
          <w:szCs w:val="18"/>
        </w:rPr>
        <w:t>(</w:t>
      </w:r>
      <w:r w:rsidR="00C303BE" w:rsidRPr="00BB3E7C">
        <w:rPr>
          <w:rFonts w:eastAsiaTheme="minorHAnsi"/>
          <w:sz w:val="18"/>
          <w:szCs w:val="18"/>
        </w:rPr>
        <w:t>s</w:t>
      </w:r>
      <w:r w:rsidR="00BB2B94">
        <w:rPr>
          <w:rFonts w:eastAsiaTheme="minorHAnsi"/>
          <w:sz w:val="18"/>
          <w:szCs w:val="18"/>
        </w:rPr>
        <w:t>)</w:t>
      </w:r>
      <w:r w:rsidR="00C303BE" w:rsidRPr="00BB3E7C">
        <w:rPr>
          <w:rFonts w:eastAsiaTheme="minorHAnsi"/>
          <w:sz w:val="18"/>
          <w:szCs w:val="18"/>
        </w:rPr>
        <w:t xml:space="preserve"> that the prepetition domestic support obligation arrearage claims indicated below shall be paid in full through this plan pursuant to</w:t>
      </w:r>
      <w:r w:rsidR="00BB2B94">
        <w:rPr>
          <w:rFonts w:eastAsiaTheme="minorHAnsi"/>
          <w:sz w:val="18"/>
          <w:szCs w:val="18"/>
        </w:rPr>
        <w:t xml:space="preserve"> </w:t>
      </w:r>
      <w:r w:rsidR="00BB2B94">
        <w:rPr>
          <w:sz w:val="18"/>
          <w:szCs w:val="18"/>
        </w:rPr>
        <w:t xml:space="preserve">11 U.S.C. </w:t>
      </w:r>
      <w:r w:rsidR="00C303BE" w:rsidRPr="00BB3E7C">
        <w:rPr>
          <w:rFonts w:eastAsiaTheme="minorHAnsi"/>
          <w:sz w:val="18"/>
          <w:szCs w:val="18"/>
        </w:rPr>
        <w:t xml:space="preserve">§ 507(a)(1) unless the claimant agrees to some other treatment or the </w:t>
      </w:r>
      <w:r w:rsidR="00BB2B94">
        <w:rPr>
          <w:rFonts w:eastAsiaTheme="minorHAnsi"/>
          <w:sz w:val="18"/>
          <w:szCs w:val="18"/>
        </w:rPr>
        <w:t>C</w:t>
      </w:r>
      <w:r w:rsidR="00C303BE" w:rsidRPr="00BB3E7C">
        <w:rPr>
          <w:rFonts w:eastAsiaTheme="minorHAnsi"/>
          <w:sz w:val="18"/>
          <w:szCs w:val="18"/>
        </w:rPr>
        <w:t>ourt orders</w:t>
      </w:r>
      <w:r w:rsidR="00C303BE">
        <w:rPr>
          <w:rFonts w:eastAsiaTheme="minorHAnsi"/>
          <w:sz w:val="18"/>
          <w:szCs w:val="18"/>
        </w:rPr>
        <w:t xml:space="preserve"> </w:t>
      </w:r>
      <w:r w:rsidR="00C303BE" w:rsidRPr="00BB3E7C">
        <w:rPr>
          <w:rFonts w:eastAsiaTheme="minorHAnsi"/>
          <w:sz w:val="18"/>
          <w:szCs w:val="18"/>
        </w:rPr>
        <w:t xml:space="preserve">otherwise. The </w:t>
      </w:r>
      <w:r w:rsidR="00BB2B94">
        <w:rPr>
          <w:rFonts w:eastAsiaTheme="minorHAnsi"/>
          <w:sz w:val="18"/>
          <w:szCs w:val="18"/>
        </w:rPr>
        <w:t>D</w:t>
      </w:r>
      <w:r w:rsidR="00C303BE" w:rsidRPr="00BB3E7C">
        <w:rPr>
          <w:rFonts w:eastAsiaTheme="minorHAnsi"/>
          <w:sz w:val="18"/>
          <w:szCs w:val="18"/>
        </w:rPr>
        <w:t>ebtor</w:t>
      </w:r>
      <w:r w:rsidR="00BB2B94">
        <w:rPr>
          <w:rFonts w:eastAsiaTheme="minorHAnsi"/>
          <w:sz w:val="18"/>
          <w:szCs w:val="18"/>
        </w:rPr>
        <w:t>(s)</w:t>
      </w:r>
      <w:r w:rsidR="00C303BE" w:rsidRPr="00BB3E7C">
        <w:rPr>
          <w:rFonts w:eastAsiaTheme="minorHAnsi"/>
          <w:sz w:val="18"/>
          <w:szCs w:val="18"/>
        </w:rPr>
        <w:t xml:space="preserve"> shall directly pay all ongoing domestic support obligations that become due after filing of the petition.</w:t>
      </w:r>
    </w:p>
    <w:p w14:paraId="7BB150DA" w14:textId="77777777" w:rsidR="00C303BE" w:rsidRPr="00BF6CFA" w:rsidRDefault="00C303BE" w:rsidP="00C303BE">
      <w:pPr>
        <w:pStyle w:val="BodyText"/>
        <w:ind w:left="360"/>
        <w:rPr>
          <w:sz w:val="18"/>
          <w:szCs w:val="18"/>
        </w:rPr>
      </w:pPr>
    </w:p>
    <w:tbl>
      <w:tblPr>
        <w:tblStyle w:val="TableGrid"/>
        <w:tblW w:w="10800" w:type="dxa"/>
        <w:jc w:val="center"/>
        <w:tblLayout w:type="fixed"/>
        <w:tblLook w:val="01E0" w:firstRow="1" w:lastRow="1" w:firstColumn="1" w:lastColumn="1" w:noHBand="0" w:noVBand="0"/>
      </w:tblPr>
      <w:tblGrid>
        <w:gridCol w:w="2994"/>
        <w:gridCol w:w="2438"/>
        <w:gridCol w:w="2368"/>
        <w:gridCol w:w="1500"/>
        <w:gridCol w:w="1500"/>
      </w:tblGrid>
      <w:tr w:rsidR="00C303BE" w:rsidRPr="00BF6CFA" w14:paraId="37A5D17F" w14:textId="77777777" w:rsidTr="002325F9">
        <w:trPr>
          <w:trHeight w:hRule="exact" w:val="454"/>
          <w:jc w:val="center"/>
        </w:trPr>
        <w:tc>
          <w:tcPr>
            <w:tcW w:w="2875" w:type="dxa"/>
            <w:vAlign w:val="bottom"/>
          </w:tcPr>
          <w:p w14:paraId="5C77C7D6" w14:textId="77777777" w:rsidR="00C303BE" w:rsidRPr="00BF6CFA" w:rsidRDefault="00C303BE" w:rsidP="006F17CA">
            <w:pPr>
              <w:pStyle w:val="BodyText"/>
              <w:jc w:val="center"/>
              <w:rPr>
                <w:b/>
                <w:sz w:val="18"/>
                <w:szCs w:val="18"/>
              </w:rPr>
            </w:pPr>
            <w:r w:rsidRPr="00BF6CFA">
              <w:rPr>
                <w:b/>
                <w:sz w:val="18"/>
                <w:szCs w:val="18"/>
              </w:rPr>
              <w:t>Claimant</w:t>
            </w:r>
          </w:p>
        </w:tc>
        <w:tc>
          <w:tcPr>
            <w:tcW w:w="2340" w:type="dxa"/>
            <w:vAlign w:val="bottom"/>
          </w:tcPr>
          <w:p w14:paraId="7A3A3455" w14:textId="77777777" w:rsidR="00C303BE" w:rsidRPr="00BF6CFA" w:rsidRDefault="00C303BE" w:rsidP="006F17CA">
            <w:pPr>
              <w:pStyle w:val="BodyText"/>
              <w:jc w:val="center"/>
              <w:rPr>
                <w:b/>
                <w:sz w:val="18"/>
                <w:szCs w:val="18"/>
              </w:rPr>
            </w:pPr>
            <w:r>
              <w:rPr>
                <w:b/>
                <w:sz w:val="18"/>
                <w:szCs w:val="18"/>
              </w:rPr>
              <w:t>Amount of Debt</w:t>
            </w:r>
          </w:p>
        </w:tc>
        <w:tc>
          <w:tcPr>
            <w:tcW w:w="2273" w:type="dxa"/>
            <w:vAlign w:val="bottom"/>
          </w:tcPr>
          <w:p w14:paraId="25F687AF" w14:textId="50E55CB6" w:rsidR="00C303BE" w:rsidRPr="00BF6CFA" w:rsidRDefault="00C303BE" w:rsidP="006F17CA">
            <w:pPr>
              <w:pStyle w:val="BodyText"/>
              <w:jc w:val="center"/>
              <w:rPr>
                <w:b/>
                <w:sz w:val="18"/>
                <w:szCs w:val="18"/>
              </w:rPr>
            </w:pPr>
            <w:r>
              <w:rPr>
                <w:b/>
                <w:sz w:val="18"/>
                <w:szCs w:val="18"/>
              </w:rPr>
              <w:t>Am</w:t>
            </w:r>
            <w:r w:rsidR="000F77BD">
              <w:rPr>
                <w:b/>
                <w:sz w:val="18"/>
                <w:szCs w:val="18"/>
              </w:rPr>
              <w:t>oun</w:t>
            </w:r>
            <w:r>
              <w:rPr>
                <w:b/>
                <w:sz w:val="18"/>
                <w:szCs w:val="18"/>
              </w:rPr>
              <w:t>t of Debt t</w:t>
            </w:r>
            <w:r w:rsidR="006E71F3">
              <w:rPr>
                <w:b/>
                <w:sz w:val="18"/>
                <w:szCs w:val="18"/>
              </w:rPr>
              <w:t>o</w:t>
            </w:r>
            <w:r>
              <w:rPr>
                <w:b/>
                <w:sz w:val="18"/>
                <w:szCs w:val="18"/>
              </w:rPr>
              <w:t xml:space="preserve"> be paid thr</w:t>
            </w:r>
            <w:r w:rsidR="000F77BD">
              <w:rPr>
                <w:b/>
                <w:sz w:val="18"/>
                <w:szCs w:val="18"/>
              </w:rPr>
              <w:t>o</w:t>
            </w:r>
            <w:r>
              <w:rPr>
                <w:b/>
                <w:sz w:val="18"/>
                <w:szCs w:val="18"/>
              </w:rPr>
              <w:t>u</w:t>
            </w:r>
            <w:r w:rsidR="000F77BD">
              <w:rPr>
                <w:b/>
                <w:sz w:val="18"/>
                <w:szCs w:val="18"/>
              </w:rPr>
              <w:t>gh</w:t>
            </w:r>
            <w:r>
              <w:rPr>
                <w:b/>
                <w:sz w:val="18"/>
                <w:szCs w:val="18"/>
              </w:rPr>
              <w:t xml:space="preserve"> plan</w:t>
            </w:r>
          </w:p>
        </w:tc>
        <w:tc>
          <w:tcPr>
            <w:tcW w:w="1440" w:type="dxa"/>
            <w:vAlign w:val="bottom"/>
          </w:tcPr>
          <w:p w14:paraId="7DC00024" w14:textId="77777777" w:rsidR="00C303BE" w:rsidRDefault="00C303BE" w:rsidP="006F17CA">
            <w:pPr>
              <w:pStyle w:val="BodyText"/>
              <w:jc w:val="center"/>
              <w:rPr>
                <w:b/>
                <w:sz w:val="18"/>
                <w:szCs w:val="18"/>
              </w:rPr>
            </w:pPr>
            <w:r>
              <w:rPr>
                <w:b/>
                <w:sz w:val="18"/>
                <w:szCs w:val="18"/>
              </w:rPr>
              <w:t xml:space="preserve">Interest </w:t>
            </w:r>
          </w:p>
          <w:p w14:paraId="49D24E6D" w14:textId="77777777" w:rsidR="00C303BE" w:rsidRPr="00BF6CFA" w:rsidRDefault="00C303BE" w:rsidP="006F17CA">
            <w:pPr>
              <w:pStyle w:val="BodyText"/>
              <w:jc w:val="center"/>
              <w:rPr>
                <w:b/>
                <w:sz w:val="18"/>
                <w:szCs w:val="18"/>
              </w:rPr>
            </w:pPr>
            <w:r>
              <w:rPr>
                <w:b/>
                <w:sz w:val="18"/>
                <w:szCs w:val="18"/>
              </w:rPr>
              <w:t>Rate</w:t>
            </w:r>
          </w:p>
        </w:tc>
        <w:tc>
          <w:tcPr>
            <w:tcW w:w="1440" w:type="dxa"/>
            <w:vAlign w:val="bottom"/>
          </w:tcPr>
          <w:p w14:paraId="2417946D" w14:textId="115FA7D3" w:rsidR="00C303BE" w:rsidRPr="00BF6CFA" w:rsidRDefault="00C303BE" w:rsidP="006F17CA">
            <w:pPr>
              <w:pStyle w:val="BodyText"/>
              <w:jc w:val="center"/>
              <w:rPr>
                <w:b/>
                <w:sz w:val="18"/>
                <w:szCs w:val="18"/>
              </w:rPr>
            </w:pPr>
            <w:r w:rsidRPr="00BF6CFA">
              <w:rPr>
                <w:b/>
                <w:sz w:val="18"/>
                <w:szCs w:val="18"/>
              </w:rPr>
              <w:t>Monthly Payment</w:t>
            </w:r>
            <w:r>
              <w:rPr>
                <w:b/>
                <w:sz w:val="18"/>
                <w:szCs w:val="18"/>
              </w:rPr>
              <w:t xml:space="preserve"> </w:t>
            </w:r>
          </w:p>
        </w:tc>
      </w:tr>
      <w:tr w:rsidR="00C303BE" w:rsidRPr="00BF6CFA" w14:paraId="5E4AC836" w14:textId="77777777" w:rsidTr="00D42B33">
        <w:trPr>
          <w:trHeight w:hRule="exact" w:val="299"/>
          <w:jc w:val="center"/>
        </w:trPr>
        <w:tc>
          <w:tcPr>
            <w:tcW w:w="2875" w:type="dxa"/>
            <w:vAlign w:val="center"/>
          </w:tcPr>
          <w:p w14:paraId="6F62BBF1" w14:textId="77777777" w:rsidR="00C303BE" w:rsidRPr="00BF6CFA" w:rsidRDefault="00C303BE" w:rsidP="006F17CA">
            <w:pPr>
              <w:pStyle w:val="BodyText"/>
              <w:rPr>
                <w:sz w:val="18"/>
                <w:szCs w:val="18"/>
              </w:rPr>
            </w:pPr>
          </w:p>
        </w:tc>
        <w:tc>
          <w:tcPr>
            <w:tcW w:w="2340" w:type="dxa"/>
            <w:vAlign w:val="center"/>
          </w:tcPr>
          <w:p w14:paraId="39D0FF57" w14:textId="77777777" w:rsidR="00C303BE" w:rsidRPr="00BF6CFA" w:rsidRDefault="00C303BE" w:rsidP="006F17CA">
            <w:pPr>
              <w:pStyle w:val="BodyText"/>
              <w:rPr>
                <w:sz w:val="18"/>
                <w:szCs w:val="18"/>
              </w:rPr>
            </w:pPr>
          </w:p>
        </w:tc>
        <w:tc>
          <w:tcPr>
            <w:tcW w:w="2273" w:type="dxa"/>
            <w:vAlign w:val="center"/>
          </w:tcPr>
          <w:p w14:paraId="21E090F0" w14:textId="77777777" w:rsidR="00C303BE" w:rsidRPr="00BF6CFA" w:rsidRDefault="00C303BE" w:rsidP="006F17CA">
            <w:pPr>
              <w:pStyle w:val="BodyText"/>
              <w:jc w:val="right"/>
              <w:rPr>
                <w:sz w:val="18"/>
                <w:szCs w:val="18"/>
              </w:rPr>
            </w:pPr>
          </w:p>
        </w:tc>
        <w:tc>
          <w:tcPr>
            <w:tcW w:w="1440" w:type="dxa"/>
          </w:tcPr>
          <w:p w14:paraId="3F2502FB" w14:textId="77777777" w:rsidR="00C303BE" w:rsidRPr="00BF6CFA" w:rsidRDefault="00C303BE" w:rsidP="006F17CA">
            <w:pPr>
              <w:pStyle w:val="BodyText"/>
              <w:jc w:val="right"/>
              <w:rPr>
                <w:sz w:val="18"/>
                <w:szCs w:val="18"/>
              </w:rPr>
            </w:pPr>
          </w:p>
        </w:tc>
        <w:tc>
          <w:tcPr>
            <w:tcW w:w="1440" w:type="dxa"/>
            <w:vAlign w:val="center"/>
          </w:tcPr>
          <w:p w14:paraId="09F02F14" w14:textId="77777777" w:rsidR="00C303BE" w:rsidRPr="00BF6CFA" w:rsidRDefault="00C303BE" w:rsidP="006F17CA">
            <w:pPr>
              <w:pStyle w:val="BodyText"/>
              <w:jc w:val="right"/>
              <w:rPr>
                <w:sz w:val="18"/>
                <w:szCs w:val="18"/>
              </w:rPr>
            </w:pPr>
          </w:p>
        </w:tc>
      </w:tr>
      <w:tr w:rsidR="00C303BE" w:rsidRPr="00BF6CFA" w14:paraId="29C61D61" w14:textId="77777777" w:rsidTr="00D42B33">
        <w:trPr>
          <w:trHeight w:hRule="exact" w:val="296"/>
          <w:jc w:val="center"/>
        </w:trPr>
        <w:tc>
          <w:tcPr>
            <w:tcW w:w="2875" w:type="dxa"/>
            <w:vAlign w:val="center"/>
          </w:tcPr>
          <w:p w14:paraId="75EFB76D" w14:textId="77777777" w:rsidR="00C303BE" w:rsidRPr="00BF6CFA" w:rsidRDefault="00C303BE" w:rsidP="006F17CA">
            <w:pPr>
              <w:pStyle w:val="BodyText"/>
              <w:rPr>
                <w:sz w:val="18"/>
                <w:szCs w:val="18"/>
              </w:rPr>
            </w:pPr>
          </w:p>
        </w:tc>
        <w:tc>
          <w:tcPr>
            <w:tcW w:w="2340" w:type="dxa"/>
            <w:vAlign w:val="center"/>
          </w:tcPr>
          <w:p w14:paraId="085CBB73" w14:textId="77777777" w:rsidR="00C303BE" w:rsidRPr="00BF6CFA" w:rsidRDefault="00C303BE" w:rsidP="006F17CA">
            <w:pPr>
              <w:pStyle w:val="BodyText"/>
              <w:rPr>
                <w:sz w:val="18"/>
                <w:szCs w:val="18"/>
              </w:rPr>
            </w:pPr>
          </w:p>
        </w:tc>
        <w:tc>
          <w:tcPr>
            <w:tcW w:w="2273" w:type="dxa"/>
            <w:vAlign w:val="center"/>
          </w:tcPr>
          <w:p w14:paraId="688FDF26" w14:textId="77777777" w:rsidR="00C303BE" w:rsidRPr="00BF6CFA" w:rsidRDefault="00C303BE" w:rsidP="006F17CA">
            <w:pPr>
              <w:pStyle w:val="BodyText"/>
              <w:jc w:val="right"/>
              <w:rPr>
                <w:sz w:val="18"/>
                <w:szCs w:val="18"/>
              </w:rPr>
            </w:pPr>
          </w:p>
        </w:tc>
        <w:tc>
          <w:tcPr>
            <w:tcW w:w="1440" w:type="dxa"/>
          </w:tcPr>
          <w:p w14:paraId="7270B3BB" w14:textId="77777777" w:rsidR="00C303BE" w:rsidRPr="00BF6CFA" w:rsidRDefault="00C303BE" w:rsidP="006F17CA">
            <w:pPr>
              <w:pStyle w:val="BodyText"/>
              <w:jc w:val="right"/>
              <w:rPr>
                <w:sz w:val="18"/>
                <w:szCs w:val="18"/>
              </w:rPr>
            </w:pPr>
          </w:p>
        </w:tc>
        <w:tc>
          <w:tcPr>
            <w:tcW w:w="1440" w:type="dxa"/>
            <w:vAlign w:val="center"/>
          </w:tcPr>
          <w:p w14:paraId="68AC0198" w14:textId="77777777" w:rsidR="00C303BE" w:rsidRPr="00BF6CFA" w:rsidRDefault="00C303BE" w:rsidP="006F17CA">
            <w:pPr>
              <w:pStyle w:val="BodyText"/>
              <w:jc w:val="right"/>
              <w:rPr>
                <w:sz w:val="18"/>
                <w:szCs w:val="18"/>
              </w:rPr>
            </w:pPr>
          </w:p>
        </w:tc>
      </w:tr>
    </w:tbl>
    <w:p w14:paraId="3061E110" w14:textId="77777777" w:rsidR="00C303BE" w:rsidRDefault="00C303BE" w:rsidP="00C303BE">
      <w:pPr>
        <w:rPr>
          <w:rFonts w:eastAsiaTheme="minorHAnsi"/>
          <w:b/>
          <w:bCs/>
          <w:sz w:val="18"/>
          <w:szCs w:val="18"/>
        </w:rPr>
      </w:pPr>
    </w:p>
    <w:p w14:paraId="3638EA3A" w14:textId="518E69EB" w:rsidR="003E1832" w:rsidRDefault="0016689E" w:rsidP="00075F4A">
      <w:pPr>
        <w:pStyle w:val="BodyText"/>
        <w:rPr>
          <w:b/>
          <w:sz w:val="18"/>
          <w:szCs w:val="18"/>
          <w:u w:val="single"/>
        </w:rPr>
      </w:pPr>
      <w:r w:rsidRPr="00BF6CFA">
        <w:rPr>
          <w:b/>
          <w:sz w:val="18"/>
          <w:szCs w:val="18"/>
        </w:rPr>
        <w:t>1</w:t>
      </w:r>
      <w:r w:rsidR="00F1115F">
        <w:rPr>
          <w:b/>
          <w:sz w:val="18"/>
          <w:szCs w:val="18"/>
        </w:rPr>
        <w:t>1</w:t>
      </w:r>
      <w:r w:rsidRPr="00BF6CFA">
        <w:rPr>
          <w:b/>
          <w:sz w:val="18"/>
          <w:szCs w:val="18"/>
        </w:rPr>
        <w:t>.</w:t>
      </w:r>
      <w:r w:rsidRPr="00BF6CFA">
        <w:rPr>
          <w:sz w:val="18"/>
          <w:szCs w:val="18"/>
        </w:rPr>
        <w:t xml:space="preserve">  </w:t>
      </w:r>
      <w:r w:rsidR="00C70DEE" w:rsidRPr="00BF6CFA">
        <w:rPr>
          <w:b/>
          <w:sz w:val="18"/>
          <w:szCs w:val="18"/>
          <w:u w:val="single"/>
        </w:rPr>
        <w:t>PRIORITY CLAIMS (Excluding Domestic Support Obligations)</w:t>
      </w:r>
    </w:p>
    <w:p w14:paraId="4A6DF758" w14:textId="17782A51" w:rsidR="00C2002E" w:rsidRDefault="00C2002E" w:rsidP="00075F4A">
      <w:pPr>
        <w:pStyle w:val="BodyText"/>
        <w:rPr>
          <w:b/>
          <w:sz w:val="18"/>
          <w:szCs w:val="18"/>
          <w:u w:val="single"/>
        </w:rPr>
      </w:pPr>
    </w:p>
    <w:p w14:paraId="2B36AB92" w14:textId="2E35A1F7" w:rsidR="00FF505C" w:rsidRPr="00FF505C" w:rsidRDefault="00473B13" w:rsidP="00FF505C">
      <w:pPr>
        <w:pStyle w:val="BodyText"/>
        <w:rPr>
          <w:b/>
          <w:sz w:val="18"/>
          <w:szCs w:val="18"/>
        </w:rPr>
      </w:pPr>
      <w:sdt>
        <w:sdtPr>
          <w:rPr>
            <w:rFonts w:cstheme="minorHAnsi"/>
            <w:b/>
            <w:bCs/>
            <w:sz w:val="18"/>
            <w:szCs w:val="18"/>
          </w:rPr>
          <w:id w:val="-583608008"/>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FF505C" w:rsidRPr="00FF505C">
        <w:rPr>
          <w:b/>
          <w:sz w:val="18"/>
          <w:szCs w:val="18"/>
        </w:rPr>
        <w:tab/>
        <w:t xml:space="preserve">None.  If none is checked, the remainder of Section </w:t>
      </w:r>
      <w:r w:rsidR="00A14FE6">
        <w:rPr>
          <w:b/>
          <w:sz w:val="18"/>
          <w:szCs w:val="18"/>
        </w:rPr>
        <w:t>11</w:t>
      </w:r>
      <w:r w:rsidR="00FF505C" w:rsidRPr="00FF505C">
        <w:rPr>
          <w:b/>
          <w:sz w:val="18"/>
          <w:szCs w:val="18"/>
        </w:rPr>
        <w:t xml:space="preserve">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77FC1DFE" w14:textId="6B60BA68" w:rsidR="00907C84" w:rsidRDefault="00907C84" w:rsidP="00075F4A">
      <w:pPr>
        <w:pStyle w:val="BodyText"/>
        <w:rPr>
          <w:b/>
          <w:sz w:val="18"/>
          <w:szCs w:val="18"/>
        </w:rPr>
      </w:pPr>
    </w:p>
    <w:p w14:paraId="35740ACA" w14:textId="12F042E6" w:rsidR="00934E02" w:rsidRPr="00BB3E7C" w:rsidRDefault="00473B13" w:rsidP="00895438">
      <w:pPr>
        <w:widowControl/>
        <w:adjustRightInd w:val="0"/>
        <w:ind w:left="360" w:hanging="360"/>
        <w:rPr>
          <w:rFonts w:eastAsiaTheme="minorHAnsi"/>
          <w:sz w:val="18"/>
          <w:szCs w:val="18"/>
        </w:rPr>
      </w:pPr>
      <w:sdt>
        <w:sdtPr>
          <w:rPr>
            <w:rFonts w:cstheme="minorHAnsi"/>
            <w:b/>
            <w:bCs/>
            <w:sz w:val="18"/>
            <w:szCs w:val="18"/>
          </w:rPr>
          <w:id w:val="324799064"/>
          <w14:checkbox>
            <w14:checked w14:val="0"/>
            <w14:checkedState w14:val="2612" w14:font="MS Gothic"/>
            <w14:uncheckedState w14:val="2610" w14:font="MS Gothic"/>
          </w14:checkbox>
        </w:sdtPr>
        <w:sdtEndPr/>
        <w:sdtContent>
          <w:r w:rsidR="002325F9" w:rsidRPr="00D42B33">
            <w:rPr>
              <w:rFonts w:ascii="MS Gothic" w:eastAsia="MS Gothic" w:hAnsi="MS Gothic" w:cstheme="minorHAnsi"/>
              <w:b/>
              <w:bCs/>
              <w:sz w:val="18"/>
              <w:szCs w:val="18"/>
            </w:rPr>
            <w:t>☐</w:t>
          </w:r>
        </w:sdtContent>
      </w:sdt>
      <w:r w:rsidR="002325F9" w:rsidRPr="00FF505C">
        <w:rPr>
          <w:b/>
          <w:sz w:val="18"/>
          <w:szCs w:val="18"/>
        </w:rPr>
        <w:tab/>
      </w:r>
      <w:r w:rsidR="00934E02" w:rsidRPr="00BB3E7C">
        <w:rPr>
          <w:rFonts w:eastAsiaTheme="minorHAnsi"/>
          <w:sz w:val="18"/>
          <w:szCs w:val="18"/>
        </w:rPr>
        <w:t xml:space="preserve">The </w:t>
      </w:r>
      <w:r w:rsidR="00BB2B94">
        <w:rPr>
          <w:rFonts w:eastAsiaTheme="minorHAnsi"/>
          <w:sz w:val="18"/>
          <w:szCs w:val="18"/>
        </w:rPr>
        <w:t>D</w:t>
      </w:r>
      <w:r w:rsidR="00934E02" w:rsidRPr="00BB3E7C">
        <w:rPr>
          <w:rFonts w:eastAsiaTheme="minorHAnsi"/>
          <w:sz w:val="18"/>
          <w:szCs w:val="18"/>
        </w:rPr>
        <w:t>ebtor</w:t>
      </w:r>
      <w:r w:rsidR="00BB2B94">
        <w:rPr>
          <w:rFonts w:eastAsiaTheme="minorHAnsi"/>
          <w:sz w:val="18"/>
          <w:szCs w:val="18"/>
        </w:rPr>
        <w:t>(s)</w:t>
      </w:r>
      <w:r w:rsidR="00576A1F">
        <w:rPr>
          <w:rFonts w:eastAsiaTheme="minorHAnsi"/>
          <w:sz w:val="18"/>
          <w:szCs w:val="18"/>
        </w:rPr>
        <w:t xml:space="preserve"> will pay </w:t>
      </w:r>
      <w:r w:rsidR="008006C2">
        <w:rPr>
          <w:rFonts w:eastAsiaTheme="minorHAnsi"/>
          <w:sz w:val="18"/>
          <w:szCs w:val="18"/>
        </w:rPr>
        <w:t xml:space="preserve">the following priority claims pursuant to </w:t>
      </w:r>
      <w:r w:rsidR="00BB2B94">
        <w:rPr>
          <w:sz w:val="18"/>
          <w:szCs w:val="18"/>
        </w:rPr>
        <w:t xml:space="preserve">11 U.S.C. </w:t>
      </w:r>
      <w:r w:rsidR="00934E02" w:rsidRPr="00BB3E7C">
        <w:rPr>
          <w:rFonts w:eastAsiaTheme="minorHAnsi"/>
          <w:sz w:val="18"/>
          <w:szCs w:val="18"/>
        </w:rPr>
        <w:t>§ 507</w:t>
      </w:r>
      <w:r w:rsidR="008006C2">
        <w:rPr>
          <w:rFonts w:eastAsiaTheme="minorHAnsi"/>
          <w:sz w:val="18"/>
          <w:szCs w:val="18"/>
        </w:rPr>
        <w:t xml:space="preserve"> </w:t>
      </w:r>
      <w:r w:rsidR="00934E02" w:rsidRPr="00BB3E7C">
        <w:rPr>
          <w:rFonts w:eastAsiaTheme="minorHAnsi"/>
          <w:sz w:val="18"/>
          <w:szCs w:val="18"/>
        </w:rPr>
        <w:t xml:space="preserve">unless the claimant </w:t>
      </w:r>
      <w:r w:rsidR="00607593">
        <w:rPr>
          <w:rFonts w:eastAsiaTheme="minorHAnsi"/>
          <w:sz w:val="18"/>
          <w:szCs w:val="18"/>
        </w:rPr>
        <w:t xml:space="preserve">expressly </w:t>
      </w:r>
      <w:r w:rsidR="00934E02" w:rsidRPr="00BB3E7C">
        <w:rPr>
          <w:rFonts w:eastAsiaTheme="minorHAnsi"/>
          <w:sz w:val="18"/>
          <w:szCs w:val="18"/>
        </w:rPr>
        <w:t xml:space="preserve">agrees to some other treatment or the </w:t>
      </w:r>
      <w:r w:rsidR="00BB2B94">
        <w:rPr>
          <w:rFonts w:eastAsiaTheme="minorHAnsi"/>
          <w:sz w:val="18"/>
          <w:szCs w:val="18"/>
        </w:rPr>
        <w:t>C</w:t>
      </w:r>
      <w:r w:rsidR="00934E02" w:rsidRPr="00BB3E7C">
        <w:rPr>
          <w:rFonts w:eastAsiaTheme="minorHAnsi"/>
          <w:sz w:val="18"/>
          <w:szCs w:val="18"/>
        </w:rPr>
        <w:t>ourt orders</w:t>
      </w:r>
      <w:r w:rsidR="00BB3E7C">
        <w:rPr>
          <w:rFonts w:eastAsiaTheme="minorHAnsi"/>
          <w:sz w:val="18"/>
          <w:szCs w:val="18"/>
        </w:rPr>
        <w:t xml:space="preserve"> </w:t>
      </w:r>
      <w:r w:rsidR="00934E02" w:rsidRPr="00BB3E7C">
        <w:rPr>
          <w:rFonts w:eastAsiaTheme="minorHAnsi"/>
          <w:sz w:val="18"/>
          <w:szCs w:val="18"/>
        </w:rPr>
        <w:t xml:space="preserve">otherwise. </w:t>
      </w:r>
    </w:p>
    <w:p w14:paraId="4DDD2743" w14:textId="77777777" w:rsidR="0016689E" w:rsidRPr="00BF6CFA" w:rsidRDefault="0016689E" w:rsidP="0016689E">
      <w:pPr>
        <w:pStyle w:val="BodyText"/>
        <w:ind w:left="360"/>
        <w:rPr>
          <w:sz w:val="18"/>
          <w:szCs w:val="18"/>
        </w:rPr>
      </w:pPr>
    </w:p>
    <w:tbl>
      <w:tblPr>
        <w:tblStyle w:val="TableGrid"/>
        <w:tblW w:w="10800" w:type="dxa"/>
        <w:jc w:val="center"/>
        <w:tblLayout w:type="fixed"/>
        <w:tblLook w:val="01E0" w:firstRow="1" w:lastRow="1" w:firstColumn="1" w:lastColumn="1" w:noHBand="0" w:noVBand="0"/>
      </w:tblPr>
      <w:tblGrid>
        <w:gridCol w:w="2994"/>
        <w:gridCol w:w="2438"/>
        <w:gridCol w:w="2368"/>
        <w:gridCol w:w="1500"/>
        <w:gridCol w:w="1500"/>
      </w:tblGrid>
      <w:tr w:rsidR="00794E6C" w:rsidRPr="00BF6CFA" w14:paraId="254CA2EF" w14:textId="77777777" w:rsidTr="002325F9">
        <w:trPr>
          <w:trHeight w:hRule="exact" w:val="454"/>
          <w:jc w:val="center"/>
        </w:trPr>
        <w:tc>
          <w:tcPr>
            <w:tcW w:w="2875" w:type="dxa"/>
            <w:vAlign w:val="bottom"/>
          </w:tcPr>
          <w:p w14:paraId="38380E81" w14:textId="77777777" w:rsidR="00794E6C" w:rsidRPr="00BF6CFA" w:rsidRDefault="00794E6C" w:rsidP="00875F6F">
            <w:pPr>
              <w:pStyle w:val="BodyText"/>
              <w:jc w:val="center"/>
              <w:rPr>
                <w:b/>
                <w:sz w:val="18"/>
                <w:szCs w:val="18"/>
              </w:rPr>
            </w:pPr>
            <w:r w:rsidRPr="00BF6CFA">
              <w:rPr>
                <w:b/>
                <w:sz w:val="18"/>
                <w:szCs w:val="18"/>
              </w:rPr>
              <w:t>Claimant</w:t>
            </w:r>
          </w:p>
        </w:tc>
        <w:tc>
          <w:tcPr>
            <w:tcW w:w="2340" w:type="dxa"/>
            <w:vAlign w:val="bottom"/>
          </w:tcPr>
          <w:p w14:paraId="59914A8C" w14:textId="769D1A17" w:rsidR="00794E6C" w:rsidRPr="00BF6CFA" w:rsidRDefault="00794E6C" w:rsidP="00875F6F">
            <w:pPr>
              <w:pStyle w:val="BodyText"/>
              <w:jc w:val="center"/>
              <w:rPr>
                <w:b/>
                <w:sz w:val="18"/>
                <w:szCs w:val="18"/>
              </w:rPr>
            </w:pPr>
            <w:r>
              <w:rPr>
                <w:b/>
                <w:sz w:val="18"/>
                <w:szCs w:val="18"/>
              </w:rPr>
              <w:t>Amount of D</w:t>
            </w:r>
            <w:r w:rsidR="00251EFE">
              <w:rPr>
                <w:b/>
                <w:sz w:val="18"/>
                <w:szCs w:val="18"/>
              </w:rPr>
              <w:t>ebt</w:t>
            </w:r>
          </w:p>
        </w:tc>
        <w:tc>
          <w:tcPr>
            <w:tcW w:w="2273" w:type="dxa"/>
            <w:vAlign w:val="bottom"/>
          </w:tcPr>
          <w:p w14:paraId="35E5B4FA" w14:textId="218B9825" w:rsidR="00794E6C" w:rsidRPr="00BF6CFA" w:rsidRDefault="00794E6C" w:rsidP="00875F6F">
            <w:pPr>
              <w:pStyle w:val="BodyText"/>
              <w:jc w:val="center"/>
              <w:rPr>
                <w:b/>
                <w:sz w:val="18"/>
                <w:szCs w:val="18"/>
              </w:rPr>
            </w:pPr>
            <w:r>
              <w:rPr>
                <w:b/>
                <w:sz w:val="18"/>
                <w:szCs w:val="18"/>
              </w:rPr>
              <w:t>Am</w:t>
            </w:r>
            <w:r w:rsidR="000F77BD">
              <w:rPr>
                <w:b/>
                <w:sz w:val="18"/>
                <w:szCs w:val="18"/>
              </w:rPr>
              <w:t>oun</w:t>
            </w:r>
            <w:r>
              <w:rPr>
                <w:b/>
                <w:sz w:val="18"/>
                <w:szCs w:val="18"/>
              </w:rPr>
              <w:t xml:space="preserve">t of </w:t>
            </w:r>
            <w:r w:rsidR="00251EFE">
              <w:rPr>
                <w:b/>
                <w:sz w:val="18"/>
                <w:szCs w:val="18"/>
              </w:rPr>
              <w:t>Debt t</w:t>
            </w:r>
            <w:r w:rsidR="000F77BD">
              <w:rPr>
                <w:b/>
                <w:sz w:val="18"/>
                <w:szCs w:val="18"/>
              </w:rPr>
              <w:t>o</w:t>
            </w:r>
            <w:r w:rsidR="00251EFE">
              <w:rPr>
                <w:b/>
                <w:sz w:val="18"/>
                <w:szCs w:val="18"/>
              </w:rPr>
              <w:t xml:space="preserve"> be </w:t>
            </w:r>
            <w:r>
              <w:rPr>
                <w:b/>
                <w:sz w:val="18"/>
                <w:szCs w:val="18"/>
              </w:rPr>
              <w:t>p</w:t>
            </w:r>
            <w:r w:rsidR="00251EFE">
              <w:rPr>
                <w:b/>
                <w:sz w:val="18"/>
                <w:szCs w:val="18"/>
              </w:rPr>
              <w:t>ai</w:t>
            </w:r>
            <w:r>
              <w:rPr>
                <w:b/>
                <w:sz w:val="18"/>
                <w:szCs w:val="18"/>
              </w:rPr>
              <w:t>d thr</w:t>
            </w:r>
            <w:r w:rsidR="000F77BD">
              <w:rPr>
                <w:b/>
                <w:sz w:val="18"/>
                <w:szCs w:val="18"/>
              </w:rPr>
              <w:t>o</w:t>
            </w:r>
            <w:r>
              <w:rPr>
                <w:b/>
                <w:sz w:val="18"/>
                <w:szCs w:val="18"/>
              </w:rPr>
              <w:t>u</w:t>
            </w:r>
            <w:r w:rsidR="000F77BD">
              <w:rPr>
                <w:b/>
                <w:sz w:val="18"/>
                <w:szCs w:val="18"/>
              </w:rPr>
              <w:t>gh</w:t>
            </w:r>
            <w:r>
              <w:rPr>
                <w:b/>
                <w:sz w:val="18"/>
                <w:szCs w:val="18"/>
              </w:rPr>
              <w:t xml:space="preserve"> plan</w:t>
            </w:r>
          </w:p>
        </w:tc>
        <w:tc>
          <w:tcPr>
            <w:tcW w:w="1440" w:type="dxa"/>
            <w:vAlign w:val="bottom"/>
          </w:tcPr>
          <w:p w14:paraId="308F1212" w14:textId="77777777" w:rsidR="00794E6C" w:rsidRDefault="00794E6C" w:rsidP="00875F6F">
            <w:pPr>
              <w:pStyle w:val="BodyText"/>
              <w:jc w:val="center"/>
              <w:rPr>
                <w:b/>
                <w:sz w:val="18"/>
                <w:szCs w:val="18"/>
              </w:rPr>
            </w:pPr>
            <w:r>
              <w:rPr>
                <w:b/>
                <w:sz w:val="18"/>
                <w:szCs w:val="18"/>
              </w:rPr>
              <w:t xml:space="preserve">Interest </w:t>
            </w:r>
          </w:p>
          <w:p w14:paraId="6212EEC2" w14:textId="2BC28334" w:rsidR="00794E6C" w:rsidRPr="00BF6CFA" w:rsidRDefault="00794E6C" w:rsidP="00875F6F">
            <w:pPr>
              <w:pStyle w:val="BodyText"/>
              <w:jc w:val="center"/>
              <w:rPr>
                <w:b/>
                <w:sz w:val="18"/>
                <w:szCs w:val="18"/>
              </w:rPr>
            </w:pPr>
            <w:r>
              <w:rPr>
                <w:b/>
                <w:sz w:val="18"/>
                <w:szCs w:val="18"/>
              </w:rPr>
              <w:t>Rate</w:t>
            </w:r>
          </w:p>
        </w:tc>
        <w:tc>
          <w:tcPr>
            <w:tcW w:w="1440" w:type="dxa"/>
            <w:vAlign w:val="bottom"/>
          </w:tcPr>
          <w:p w14:paraId="485CA5AC" w14:textId="77A07770" w:rsidR="00794E6C" w:rsidRPr="00BF6CFA" w:rsidRDefault="00794E6C" w:rsidP="00875F6F">
            <w:pPr>
              <w:pStyle w:val="BodyText"/>
              <w:jc w:val="center"/>
              <w:rPr>
                <w:b/>
                <w:sz w:val="18"/>
                <w:szCs w:val="18"/>
              </w:rPr>
            </w:pPr>
            <w:r w:rsidRPr="00BF6CFA">
              <w:rPr>
                <w:b/>
                <w:sz w:val="18"/>
                <w:szCs w:val="18"/>
              </w:rPr>
              <w:t>Monthly Payment</w:t>
            </w:r>
          </w:p>
        </w:tc>
      </w:tr>
      <w:tr w:rsidR="00794E6C" w:rsidRPr="00BF6CFA" w14:paraId="6F43BDBA" w14:textId="77777777" w:rsidTr="00D42B33">
        <w:trPr>
          <w:trHeight w:hRule="exact" w:val="299"/>
          <w:jc w:val="center"/>
        </w:trPr>
        <w:tc>
          <w:tcPr>
            <w:tcW w:w="2875" w:type="dxa"/>
            <w:vAlign w:val="center"/>
          </w:tcPr>
          <w:p w14:paraId="08137070" w14:textId="77777777" w:rsidR="00794E6C" w:rsidRPr="00BF6CFA" w:rsidRDefault="00794E6C" w:rsidP="00F216DE">
            <w:pPr>
              <w:pStyle w:val="BodyText"/>
              <w:rPr>
                <w:sz w:val="18"/>
                <w:szCs w:val="18"/>
              </w:rPr>
            </w:pPr>
          </w:p>
        </w:tc>
        <w:tc>
          <w:tcPr>
            <w:tcW w:w="2340" w:type="dxa"/>
            <w:vAlign w:val="center"/>
          </w:tcPr>
          <w:p w14:paraId="6CCD2258" w14:textId="77777777" w:rsidR="00794E6C" w:rsidRPr="00BF6CFA" w:rsidRDefault="00794E6C" w:rsidP="00F216DE">
            <w:pPr>
              <w:pStyle w:val="BodyText"/>
              <w:rPr>
                <w:sz w:val="18"/>
                <w:szCs w:val="18"/>
              </w:rPr>
            </w:pPr>
          </w:p>
        </w:tc>
        <w:tc>
          <w:tcPr>
            <w:tcW w:w="2273" w:type="dxa"/>
            <w:vAlign w:val="center"/>
          </w:tcPr>
          <w:p w14:paraId="14AB89E0" w14:textId="77777777" w:rsidR="00794E6C" w:rsidRPr="00BF6CFA" w:rsidRDefault="00794E6C" w:rsidP="00D967D5">
            <w:pPr>
              <w:pStyle w:val="BodyText"/>
              <w:jc w:val="right"/>
              <w:rPr>
                <w:sz w:val="18"/>
                <w:szCs w:val="18"/>
              </w:rPr>
            </w:pPr>
          </w:p>
        </w:tc>
        <w:tc>
          <w:tcPr>
            <w:tcW w:w="1440" w:type="dxa"/>
          </w:tcPr>
          <w:p w14:paraId="5D0A49FC" w14:textId="77777777" w:rsidR="00794E6C" w:rsidRPr="00BF6CFA" w:rsidRDefault="00794E6C" w:rsidP="00D967D5">
            <w:pPr>
              <w:pStyle w:val="BodyText"/>
              <w:jc w:val="right"/>
              <w:rPr>
                <w:sz w:val="18"/>
                <w:szCs w:val="18"/>
              </w:rPr>
            </w:pPr>
          </w:p>
        </w:tc>
        <w:tc>
          <w:tcPr>
            <w:tcW w:w="1440" w:type="dxa"/>
            <w:vAlign w:val="center"/>
          </w:tcPr>
          <w:p w14:paraId="13D50C40" w14:textId="4CB87FC3" w:rsidR="00794E6C" w:rsidRPr="00BF6CFA" w:rsidRDefault="00794E6C" w:rsidP="00D967D5">
            <w:pPr>
              <w:pStyle w:val="BodyText"/>
              <w:jc w:val="right"/>
              <w:rPr>
                <w:sz w:val="18"/>
                <w:szCs w:val="18"/>
              </w:rPr>
            </w:pPr>
          </w:p>
        </w:tc>
      </w:tr>
      <w:tr w:rsidR="00794E6C" w:rsidRPr="00BF6CFA" w14:paraId="6FC873C1" w14:textId="77777777" w:rsidTr="00D42B33">
        <w:trPr>
          <w:trHeight w:hRule="exact" w:val="296"/>
          <w:jc w:val="center"/>
        </w:trPr>
        <w:tc>
          <w:tcPr>
            <w:tcW w:w="2875" w:type="dxa"/>
            <w:vAlign w:val="center"/>
          </w:tcPr>
          <w:p w14:paraId="14D2778B" w14:textId="77777777" w:rsidR="00794E6C" w:rsidRPr="00BF6CFA" w:rsidRDefault="00794E6C" w:rsidP="00F216DE">
            <w:pPr>
              <w:pStyle w:val="BodyText"/>
              <w:rPr>
                <w:sz w:val="18"/>
                <w:szCs w:val="18"/>
              </w:rPr>
            </w:pPr>
          </w:p>
        </w:tc>
        <w:tc>
          <w:tcPr>
            <w:tcW w:w="2340" w:type="dxa"/>
            <w:vAlign w:val="center"/>
          </w:tcPr>
          <w:p w14:paraId="6940C36B" w14:textId="77777777" w:rsidR="00794E6C" w:rsidRPr="00BF6CFA" w:rsidRDefault="00794E6C" w:rsidP="00F216DE">
            <w:pPr>
              <w:pStyle w:val="BodyText"/>
              <w:rPr>
                <w:sz w:val="18"/>
                <w:szCs w:val="18"/>
              </w:rPr>
            </w:pPr>
          </w:p>
        </w:tc>
        <w:tc>
          <w:tcPr>
            <w:tcW w:w="2273" w:type="dxa"/>
            <w:vAlign w:val="center"/>
          </w:tcPr>
          <w:p w14:paraId="7495DB5A" w14:textId="77777777" w:rsidR="00794E6C" w:rsidRPr="00BF6CFA" w:rsidRDefault="00794E6C" w:rsidP="00D967D5">
            <w:pPr>
              <w:pStyle w:val="BodyText"/>
              <w:jc w:val="right"/>
              <w:rPr>
                <w:sz w:val="18"/>
                <w:szCs w:val="18"/>
              </w:rPr>
            </w:pPr>
          </w:p>
        </w:tc>
        <w:tc>
          <w:tcPr>
            <w:tcW w:w="1440" w:type="dxa"/>
          </w:tcPr>
          <w:p w14:paraId="124720C1" w14:textId="77777777" w:rsidR="00794E6C" w:rsidRPr="00BF6CFA" w:rsidRDefault="00794E6C" w:rsidP="00D967D5">
            <w:pPr>
              <w:pStyle w:val="BodyText"/>
              <w:jc w:val="right"/>
              <w:rPr>
                <w:sz w:val="18"/>
                <w:szCs w:val="18"/>
              </w:rPr>
            </w:pPr>
          </w:p>
        </w:tc>
        <w:tc>
          <w:tcPr>
            <w:tcW w:w="1440" w:type="dxa"/>
            <w:vAlign w:val="center"/>
          </w:tcPr>
          <w:p w14:paraId="340CF2B9" w14:textId="05831EF4" w:rsidR="00794E6C" w:rsidRPr="00BF6CFA" w:rsidRDefault="00794E6C" w:rsidP="00D967D5">
            <w:pPr>
              <w:pStyle w:val="BodyText"/>
              <w:jc w:val="right"/>
              <w:rPr>
                <w:sz w:val="18"/>
                <w:szCs w:val="18"/>
              </w:rPr>
            </w:pPr>
          </w:p>
        </w:tc>
      </w:tr>
    </w:tbl>
    <w:p w14:paraId="63DC2946" w14:textId="5CED9DF0" w:rsidR="00915A00" w:rsidRDefault="00915A00" w:rsidP="005302B5">
      <w:pPr>
        <w:rPr>
          <w:rFonts w:eastAsiaTheme="minorHAnsi"/>
          <w:b/>
          <w:bCs/>
          <w:sz w:val="18"/>
          <w:szCs w:val="18"/>
        </w:rPr>
      </w:pPr>
    </w:p>
    <w:p w14:paraId="22D0F899" w14:textId="77777777" w:rsidR="00915A00" w:rsidRDefault="00915A00">
      <w:pPr>
        <w:rPr>
          <w:rFonts w:eastAsiaTheme="minorHAnsi"/>
          <w:b/>
          <w:bCs/>
          <w:sz w:val="18"/>
          <w:szCs w:val="18"/>
        </w:rPr>
      </w:pPr>
      <w:r>
        <w:rPr>
          <w:rFonts w:eastAsiaTheme="minorHAnsi"/>
          <w:b/>
          <w:bCs/>
          <w:sz w:val="18"/>
          <w:szCs w:val="18"/>
        </w:rPr>
        <w:br w:type="page"/>
      </w:r>
    </w:p>
    <w:p w14:paraId="2EBBF382" w14:textId="24E47F12" w:rsidR="00CF23B9" w:rsidRPr="00BF6CFA" w:rsidRDefault="0016689E" w:rsidP="005302B5">
      <w:pPr>
        <w:rPr>
          <w:rFonts w:eastAsiaTheme="minorHAnsi"/>
          <w:b/>
          <w:bCs/>
          <w:sz w:val="18"/>
          <w:szCs w:val="18"/>
        </w:rPr>
      </w:pPr>
      <w:r w:rsidRPr="00BF6CFA">
        <w:rPr>
          <w:rFonts w:eastAsiaTheme="minorHAnsi"/>
          <w:b/>
          <w:bCs/>
          <w:sz w:val="18"/>
          <w:szCs w:val="18"/>
        </w:rPr>
        <w:lastRenderedPageBreak/>
        <w:t>1</w:t>
      </w:r>
      <w:r w:rsidR="00F1115F">
        <w:rPr>
          <w:rFonts w:eastAsiaTheme="minorHAnsi"/>
          <w:b/>
          <w:bCs/>
          <w:sz w:val="18"/>
          <w:szCs w:val="18"/>
        </w:rPr>
        <w:t>2</w:t>
      </w:r>
      <w:r w:rsidR="00CF23B9" w:rsidRPr="00BF6CFA">
        <w:rPr>
          <w:rFonts w:eastAsiaTheme="minorHAnsi"/>
          <w:b/>
          <w:bCs/>
          <w:sz w:val="18"/>
          <w:szCs w:val="18"/>
        </w:rPr>
        <w:t>.</w:t>
      </w:r>
      <w:r w:rsidRPr="00BF6CFA">
        <w:rPr>
          <w:rFonts w:eastAsiaTheme="minorHAnsi"/>
          <w:b/>
          <w:bCs/>
          <w:sz w:val="18"/>
          <w:szCs w:val="18"/>
        </w:rPr>
        <w:t xml:space="preserve"> </w:t>
      </w:r>
      <w:r w:rsidR="00CF23B9" w:rsidRPr="00BF6CFA">
        <w:rPr>
          <w:rFonts w:eastAsiaTheme="minorHAnsi"/>
          <w:b/>
          <w:bCs/>
          <w:sz w:val="18"/>
          <w:szCs w:val="18"/>
        </w:rPr>
        <w:t xml:space="preserve"> </w:t>
      </w:r>
      <w:r w:rsidR="00CF23B9" w:rsidRPr="00BF6CFA">
        <w:rPr>
          <w:rFonts w:eastAsiaTheme="minorHAnsi"/>
          <w:b/>
          <w:bCs/>
          <w:sz w:val="18"/>
          <w:szCs w:val="18"/>
          <w:u w:val="single"/>
        </w:rPr>
        <w:t>EXECUTORY CONTRACTS AND UNEXPIRED LEASES</w:t>
      </w:r>
    </w:p>
    <w:p w14:paraId="5229F105" w14:textId="77777777" w:rsidR="00EB6367" w:rsidRDefault="00EB6367" w:rsidP="0016689E">
      <w:pPr>
        <w:pStyle w:val="BodyText"/>
        <w:ind w:left="360"/>
        <w:rPr>
          <w:rFonts w:eastAsiaTheme="minorHAnsi"/>
          <w:sz w:val="18"/>
          <w:szCs w:val="18"/>
        </w:rPr>
      </w:pPr>
    </w:p>
    <w:bookmarkStart w:id="3" w:name="_Hlk121481857"/>
    <w:p w14:paraId="6B89AFCE" w14:textId="285326B5" w:rsidR="00EB6367" w:rsidRPr="00473B13" w:rsidRDefault="00473B13" w:rsidP="00473B13">
      <w:pPr>
        <w:rPr>
          <w:rFonts w:cstheme="minorHAnsi"/>
          <w:b/>
          <w:bCs/>
          <w:sz w:val="18"/>
          <w:szCs w:val="18"/>
        </w:rPr>
      </w:pPr>
      <w:sdt>
        <w:sdtPr>
          <w:rPr>
            <w:rFonts w:ascii="MS Gothic" w:eastAsia="MS Gothic" w:hAnsi="MS Gothic" w:cstheme="minorHAnsi"/>
            <w:b/>
            <w:bCs/>
            <w:sz w:val="18"/>
            <w:szCs w:val="18"/>
          </w:rPr>
          <w:id w:val="1271359703"/>
          <w14:checkbox>
            <w14:checked w14:val="0"/>
            <w14:checkedState w14:val="2612" w14:font="MS Gothic"/>
            <w14:uncheckedState w14:val="2610" w14:font="MS Gothic"/>
          </w14:checkbox>
        </w:sdtPr>
        <w:sdtEndPr/>
        <w:sdtContent>
          <w:r w:rsidR="00922A12" w:rsidRPr="00473B13">
            <w:rPr>
              <w:rFonts w:ascii="MS Gothic" w:eastAsia="MS Gothic" w:hAnsi="MS Gothic" w:cstheme="minorHAnsi"/>
              <w:b/>
              <w:bCs/>
              <w:sz w:val="18"/>
              <w:szCs w:val="18"/>
            </w:rPr>
            <w:t>☐</w:t>
          </w:r>
        </w:sdtContent>
      </w:sdt>
      <w:r w:rsidR="00EB6367" w:rsidRPr="00473B13">
        <w:rPr>
          <w:rFonts w:cstheme="minorHAnsi"/>
          <w:b/>
          <w:bCs/>
          <w:sz w:val="18"/>
          <w:szCs w:val="18"/>
        </w:rPr>
        <w:tab/>
        <w:t>None.  If none is checked, the re</w:t>
      </w:r>
      <w:r w:rsidR="007507B5" w:rsidRPr="00473B13">
        <w:rPr>
          <w:rFonts w:cstheme="minorHAnsi"/>
          <w:b/>
          <w:bCs/>
          <w:sz w:val="18"/>
          <w:szCs w:val="18"/>
        </w:rPr>
        <w:t>mainder</w:t>
      </w:r>
      <w:r w:rsidR="00EB6367" w:rsidRPr="00473B13">
        <w:rPr>
          <w:rFonts w:cstheme="minorHAnsi"/>
          <w:b/>
          <w:bCs/>
          <w:sz w:val="18"/>
          <w:szCs w:val="18"/>
        </w:rPr>
        <w:t xml:space="preserve"> of Section </w:t>
      </w:r>
      <w:r w:rsidR="009C326F" w:rsidRPr="00473B13">
        <w:rPr>
          <w:rFonts w:cstheme="minorHAnsi"/>
          <w:b/>
          <w:bCs/>
          <w:sz w:val="18"/>
          <w:szCs w:val="18"/>
        </w:rPr>
        <w:t>12</w:t>
      </w:r>
      <w:r w:rsidR="002325F9" w:rsidRPr="00473B13">
        <w:rPr>
          <w:b/>
          <w:sz w:val="18"/>
          <w:szCs w:val="18"/>
        </w:rPr>
        <w:t xml:space="preserve"> does not need to be completed</w:t>
      </w:r>
      <w:bookmarkEnd w:id="3"/>
      <w:r w:rsidR="00EB6367" w:rsidRPr="00473B13">
        <w:rPr>
          <w:rFonts w:cstheme="minorHAnsi"/>
          <w:b/>
          <w:bCs/>
          <w:sz w:val="18"/>
          <w:szCs w:val="18"/>
        </w:rPr>
        <w:t>.</w:t>
      </w:r>
    </w:p>
    <w:p w14:paraId="1C2A5D96" w14:textId="77777777" w:rsidR="00EB6367" w:rsidRPr="00D42B33" w:rsidRDefault="00EB6367" w:rsidP="00EB6367">
      <w:pPr>
        <w:pStyle w:val="ListParagraph"/>
        <w:tabs>
          <w:tab w:val="left" w:pos="360"/>
          <w:tab w:val="left" w:pos="900"/>
          <w:tab w:val="left" w:pos="1440"/>
        </w:tabs>
        <w:rPr>
          <w:rFonts w:cstheme="minorHAnsi"/>
          <w:sz w:val="18"/>
          <w:szCs w:val="18"/>
        </w:rPr>
      </w:pPr>
    </w:p>
    <w:p w14:paraId="2054FEC3" w14:textId="56C61FDD" w:rsidR="00EB6367" w:rsidRPr="00D42B33" w:rsidRDefault="00473B13" w:rsidP="00EB6367">
      <w:pPr>
        <w:pStyle w:val="ListParagraph"/>
        <w:widowControl/>
        <w:numPr>
          <w:ilvl w:val="0"/>
          <w:numId w:val="6"/>
        </w:numPr>
        <w:tabs>
          <w:tab w:val="left" w:pos="360"/>
          <w:tab w:val="left" w:pos="1080"/>
          <w:tab w:val="left" w:pos="1440"/>
        </w:tabs>
        <w:autoSpaceDE/>
        <w:autoSpaceDN/>
        <w:spacing w:after="160" w:line="259" w:lineRule="auto"/>
        <w:contextualSpacing/>
        <w:rPr>
          <w:rFonts w:cstheme="minorHAnsi"/>
          <w:sz w:val="18"/>
          <w:szCs w:val="18"/>
        </w:rPr>
      </w:pPr>
      <w:sdt>
        <w:sdtPr>
          <w:rPr>
            <w:rFonts w:cstheme="minorHAnsi"/>
            <w:sz w:val="18"/>
            <w:szCs w:val="18"/>
          </w:rPr>
          <w:id w:val="-890105488"/>
          <w14:checkbox>
            <w14:checked w14:val="0"/>
            <w14:checkedState w14:val="2612" w14:font="MS Gothic"/>
            <w14:uncheckedState w14:val="2610" w14:font="MS Gothic"/>
          </w14:checkbox>
        </w:sdtPr>
        <w:sdtEndPr/>
        <w:sdtContent>
          <w:r w:rsidR="00EB6367" w:rsidRPr="00D42B33">
            <w:rPr>
              <w:rFonts w:ascii="MS Gothic" w:eastAsia="MS Gothic" w:hAnsi="MS Gothic" w:cstheme="minorHAnsi"/>
              <w:sz w:val="18"/>
              <w:szCs w:val="18"/>
            </w:rPr>
            <w:t>☐</w:t>
          </w:r>
        </w:sdtContent>
      </w:sdt>
      <w:r w:rsidR="00EB6367" w:rsidRPr="00D42B33">
        <w:rPr>
          <w:rFonts w:cstheme="minorHAnsi"/>
          <w:sz w:val="18"/>
          <w:szCs w:val="18"/>
        </w:rPr>
        <w:tab/>
        <w:t>Executory contracts or unexpired leases to be rejected</w:t>
      </w:r>
      <w:r w:rsidR="006801AE" w:rsidRPr="00D42B33">
        <w:rPr>
          <w:rFonts w:cstheme="minorHAnsi"/>
          <w:sz w:val="18"/>
          <w:szCs w:val="18"/>
        </w:rPr>
        <w:t xml:space="preserve"> by the </w:t>
      </w:r>
      <w:r w:rsidR="00BB2B94">
        <w:rPr>
          <w:rFonts w:cstheme="minorHAnsi"/>
          <w:sz w:val="18"/>
          <w:szCs w:val="18"/>
        </w:rPr>
        <w:t>D</w:t>
      </w:r>
      <w:r w:rsidR="006801AE" w:rsidRPr="00D42B33">
        <w:rPr>
          <w:rFonts w:cstheme="minorHAnsi"/>
          <w:sz w:val="18"/>
          <w:szCs w:val="18"/>
        </w:rPr>
        <w:t>ebtor(s)</w:t>
      </w:r>
      <w:r w:rsidR="00EB6367" w:rsidRPr="00D42B33">
        <w:rPr>
          <w:rFonts w:cstheme="minorHAnsi"/>
          <w:sz w:val="18"/>
          <w:szCs w:val="18"/>
        </w:rPr>
        <w:t>.</w:t>
      </w:r>
    </w:p>
    <w:p w14:paraId="77BE4C50" w14:textId="77777777" w:rsidR="00EB6367" w:rsidRPr="00D42B33" w:rsidRDefault="00EB6367" w:rsidP="00EB6367">
      <w:pPr>
        <w:pStyle w:val="ListParagraph"/>
        <w:rPr>
          <w:rFonts w:cstheme="minorHAnsi"/>
          <w:sz w:val="18"/>
          <w:szCs w:val="18"/>
        </w:rPr>
      </w:pPr>
    </w:p>
    <w:tbl>
      <w:tblPr>
        <w:tblStyle w:val="TableGrid"/>
        <w:tblW w:w="10800" w:type="dxa"/>
        <w:jc w:val="center"/>
        <w:tblLook w:val="04A0" w:firstRow="1" w:lastRow="0" w:firstColumn="1" w:lastColumn="0" w:noHBand="0" w:noVBand="1"/>
      </w:tblPr>
      <w:tblGrid>
        <w:gridCol w:w="5400"/>
        <w:gridCol w:w="5400"/>
      </w:tblGrid>
      <w:tr w:rsidR="00EB6367" w:rsidRPr="000F77BD" w14:paraId="016A156B" w14:textId="77777777" w:rsidTr="00D42B33">
        <w:trPr>
          <w:trHeight w:val="195"/>
          <w:jc w:val="center"/>
        </w:trPr>
        <w:tc>
          <w:tcPr>
            <w:tcW w:w="4675" w:type="dxa"/>
          </w:tcPr>
          <w:p w14:paraId="5A829238" w14:textId="77777777" w:rsidR="00EB6367" w:rsidRPr="00D42B33" w:rsidRDefault="00EB6367" w:rsidP="00837C94">
            <w:pPr>
              <w:pStyle w:val="ListParagraph"/>
              <w:tabs>
                <w:tab w:val="left" w:pos="360"/>
                <w:tab w:val="left" w:pos="900"/>
                <w:tab w:val="left" w:pos="1440"/>
              </w:tabs>
              <w:ind w:left="0"/>
              <w:jc w:val="center"/>
              <w:rPr>
                <w:rFonts w:cstheme="minorHAnsi"/>
                <w:b/>
                <w:bCs/>
                <w:sz w:val="18"/>
                <w:szCs w:val="18"/>
              </w:rPr>
            </w:pPr>
            <w:r w:rsidRPr="00D42B33">
              <w:rPr>
                <w:rFonts w:cstheme="minorHAnsi"/>
                <w:b/>
                <w:bCs/>
                <w:sz w:val="18"/>
                <w:szCs w:val="18"/>
              </w:rPr>
              <w:t>Creditor</w:t>
            </w:r>
          </w:p>
        </w:tc>
        <w:tc>
          <w:tcPr>
            <w:tcW w:w="4675" w:type="dxa"/>
          </w:tcPr>
          <w:p w14:paraId="5E30639B" w14:textId="4789D6A0" w:rsidR="00EB6367" w:rsidRPr="00D42B33" w:rsidRDefault="00EB6367" w:rsidP="00837C94">
            <w:pPr>
              <w:pStyle w:val="ListParagraph"/>
              <w:tabs>
                <w:tab w:val="left" w:pos="360"/>
                <w:tab w:val="left" w:pos="900"/>
                <w:tab w:val="left" w:pos="1440"/>
              </w:tabs>
              <w:ind w:left="0"/>
              <w:jc w:val="center"/>
              <w:rPr>
                <w:rFonts w:cstheme="minorHAnsi"/>
                <w:b/>
                <w:bCs/>
                <w:sz w:val="18"/>
                <w:szCs w:val="18"/>
              </w:rPr>
            </w:pPr>
            <w:r w:rsidRPr="00D42B33">
              <w:rPr>
                <w:rFonts w:cstheme="minorHAnsi"/>
                <w:b/>
                <w:bCs/>
                <w:sz w:val="18"/>
                <w:szCs w:val="18"/>
              </w:rPr>
              <w:t>Nature of</w:t>
            </w:r>
            <w:r w:rsidR="00401466" w:rsidRPr="00D42B33">
              <w:rPr>
                <w:rFonts w:cstheme="minorHAnsi"/>
                <w:b/>
                <w:bCs/>
                <w:sz w:val="18"/>
                <w:szCs w:val="18"/>
              </w:rPr>
              <w:t xml:space="preserve"> Unexpired </w:t>
            </w:r>
            <w:r w:rsidRPr="00D42B33">
              <w:rPr>
                <w:rFonts w:cstheme="minorHAnsi"/>
                <w:b/>
                <w:bCs/>
                <w:sz w:val="18"/>
                <w:szCs w:val="18"/>
              </w:rPr>
              <w:t xml:space="preserve">Lease or </w:t>
            </w:r>
            <w:r w:rsidR="00401466" w:rsidRPr="00D42B33">
              <w:rPr>
                <w:rFonts w:cstheme="minorHAnsi"/>
                <w:b/>
                <w:bCs/>
                <w:sz w:val="18"/>
                <w:szCs w:val="18"/>
              </w:rPr>
              <w:t xml:space="preserve">Executory </w:t>
            </w:r>
            <w:r w:rsidRPr="00D42B33">
              <w:rPr>
                <w:rFonts w:cstheme="minorHAnsi"/>
                <w:b/>
                <w:bCs/>
                <w:sz w:val="18"/>
                <w:szCs w:val="18"/>
              </w:rPr>
              <w:t>Contract</w:t>
            </w:r>
          </w:p>
        </w:tc>
      </w:tr>
      <w:tr w:rsidR="00EB6367" w:rsidRPr="000F77BD" w14:paraId="721E1A95" w14:textId="77777777" w:rsidTr="00D42B33">
        <w:trPr>
          <w:trHeight w:val="195"/>
          <w:jc w:val="center"/>
        </w:trPr>
        <w:tc>
          <w:tcPr>
            <w:tcW w:w="4675" w:type="dxa"/>
          </w:tcPr>
          <w:p w14:paraId="5DC450C2" w14:textId="77777777" w:rsidR="00EB6367" w:rsidRPr="00D42B33" w:rsidRDefault="00EB6367" w:rsidP="00837C94">
            <w:pPr>
              <w:pStyle w:val="ListParagraph"/>
              <w:tabs>
                <w:tab w:val="left" w:pos="360"/>
                <w:tab w:val="left" w:pos="900"/>
                <w:tab w:val="left" w:pos="1440"/>
              </w:tabs>
              <w:ind w:left="0"/>
              <w:rPr>
                <w:rFonts w:cstheme="minorHAnsi"/>
                <w:sz w:val="18"/>
                <w:szCs w:val="18"/>
              </w:rPr>
            </w:pPr>
          </w:p>
        </w:tc>
        <w:tc>
          <w:tcPr>
            <w:tcW w:w="4675" w:type="dxa"/>
          </w:tcPr>
          <w:p w14:paraId="4F5B06BB" w14:textId="77777777" w:rsidR="00EB6367" w:rsidRPr="00D42B33" w:rsidRDefault="00EB6367" w:rsidP="00837C94">
            <w:pPr>
              <w:pStyle w:val="ListParagraph"/>
              <w:tabs>
                <w:tab w:val="left" w:pos="360"/>
                <w:tab w:val="left" w:pos="900"/>
                <w:tab w:val="left" w:pos="1440"/>
              </w:tabs>
              <w:ind w:left="0"/>
              <w:rPr>
                <w:rFonts w:cstheme="minorHAnsi"/>
                <w:sz w:val="18"/>
                <w:szCs w:val="18"/>
              </w:rPr>
            </w:pPr>
          </w:p>
        </w:tc>
      </w:tr>
      <w:tr w:rsidR="00EB6367" w:rsidRPr="000F77BD" w14:paraId="61B4A302" w14:textId="77777777" w:rsidTr="00D42B33">
        <w:trPr>
          <w:trHeight w:val="196"/>
          <w:jc w:val="center"/>
        </w:trPr>
        <w:tc>
          <w:tcPr>
            <w:tcW w:w="4675" w:type="dxa"/>
          </w:tcPr>
          <w:p w14:paraId="07EEC07E" w14:textId="77777777" w:rsidR="00EB6367" w:rsidRPr="00D42B33" w:rsidRDefault="00EB6367" w:rsidP="00837C94">
            <w:pPr>
              <w:pStyle w:val="ListParagraph"/>
              <w:tabs>
                <w:tab w:val="left" w:pos="360"/>
                <w:tab w:val="left" w:pos="900"/>
                <w:tab w:val="left" w:pos="1440"/>
              </w:tabs>
              <w:ind w:left="0"/>
              <w:rPr>
                <w:rFonts w:cstheme="minorHAnsi"/>
                <w:sz w:val="18"/>
                <w:szCs w:val="18"/>
              </w:rPr>
            </w:pPr>
          </w:p>
        </w:tc>
        <w:tc>
          <w:tcPr>
            <w:tcW w:w="4675" w:type="dxa"/>
          </w:tcPr>
          <w:p w14:paraId="6D5B46B6" w14:textId="77777777" w:rsidR="00EB6367" w:rsidRPr="00D42B33" w:rsidRDefault="00EB6367" w:rsidP="00837C94">
            <w:pPr>
              <w:pStyle w:val="ListParagraph"/>
              <w:tabs>
                <w:tab w:val="left" w:pos="360"/>
                <w:tab w:val="left" w:pos="900"/>
                <w:tab w:val="left" w:pos="1440"/>
              </w:tabs>
              <w:ind w:left="0"/>
              <w:rPr>
                <w:rFonts w:cstheme="minorHAnsi"/>
                <w:sz w:val="18"/>
                <w:szCs w:val="18"/>
              </w:rPr>
            </w:pPr>
          </w:p>
        </w:tc>
      </w:tr>
    </w:tbl>
    <w:p w14:paraId="6A7A58A0" w14:textId="4F4630FB" w:rsidR="00FA0469" w:rsidRPr="00D42B33" w:rsidRDefault="00473B13" w:rsidP="00D42B33">
      <w:pPr>
        <w:pStyle w:val="ListParagraph"/>
        <w:widowControl/>
        <w:numPr>
          <w:ilvl w:val="0"/>
          <w:numId w:val="6"/>
        </w:numPr>
        <w:tabs>
          <w:tab w:val="left" w:pos="360"/>
          <w:tab w:val="left" w:pos="1080"/>
          <w:tab w:val="left" w:pos="1440"/>
        </w:tabs>
        <w:autoSpaceDE/>
        <w:autoSpaceDN/>
        <w:spacing w:before="240" w:after="160" w:line="259" w:lineRule="auto"/>
        <w:contextualSpacing/>
        <w:rPr>
          <w:rFonts w:cstheme="minorHAnsi"/>
          <w:sz w:val="18"/>
          <w:szCs w:val="18"/>
        </w:rPr>
      </w:pPr>
      <w:sdt>
        <w:sdtPr>
          <w:rPr>
            <w:rFonts w:ascii="MS Gothic" w:eastAsia="MS Gothic" w:hAnsi="MS Gothic" w:cstheme="minorHAnsi"/>
            <w:sz w:val="18"/>
            <w:szCs w:val="18"/>
          </w:rPr>
          <w:id w:val="-1174258881"/>
          <w14:checkbox>
            <w14:checked w14:val="0"/>
            <w14:checkedState w14:val="2612" w14:font="MS Gothic"/>
            <w14:uncheckedState w14:val="2610" w14:font="MS Gothic"/>
          </w14:checkbox>
        </w:sdtPr>
        <w:sdtEndPr/>
        <w:sdtContent>
          <w:r w:rsidR="00A26235">
            <w:rPr>
              <w:rFonts w:ascii="MS Gothic" w:eastAsia="MS Gothic" w:hAnsi="MS Gothic" w:cstheme="minorHAnsi" w:hint="eastAsia"/>
              <w:sz w:val="18"/>
              <w:szCs w:val="18"/>
            </w:rPr>
            <w:t>☐</w:t>
          </w:r>
        </w:sdtContent>
      </w:sdt>
      <w:r w:rsidR="00A26235" w:rsidRPr="00A26235">
        <w:rPr>
          <w:rFonts w:cstheme="minorHAnsi"/>
          <w:sz w:val="18"/>
          <w:szCs w:val="18"/>
        </w:rPr>
        <w:t xml:space="preserve"> </w:t>
      </w:r>
      <w:r w:rsidR="00EB6367" w:rsidRPr="00D42B33">
        <w:rPr>
          <w:rFonts w:cstheme="minorHAnsi"/>
          <w:sz w:val="18"/>
          <w:szCs w:val="18"/>
        </w:rPr>
        <w:t>Executory contracts</w:t>
      </w:r>
      <w:r w:rsidR="006801AE" w:rsidRPr="00D42B33">
        <w:rPr>
          <w:rFonts w:cstheme="minorHAnsi"/>
          <w:sz w:val="18"/>
          <w:szCs w:val="18"/>
        </w:rPr>
        <w:t xml:space="preserve"> or unexpired </w:t>
      </w:r>
      <w:r w:rsidR="00EB6367" w:rsidRPr="00D42B33">
        <w:rPr>
          <w:rFonts w:cstheme="minorHAnsi"/>
          <w:sz w:val="18"/>
          <w:szCs w:val="18"/>
        </w:rPr>
        <w:t>leases to be assumed</w:t>
      </w:r>
      <w:r w:rsidR="006801AE" w:rsidRPr="00D42B33">
        <w:rPr>
          <w:rFonts w:cstheme="minorHAnsi"/>
          <w:sz w:val="18"/>
          <w:szCs w:val="18"/>
        </w:rPr>
        <w:t xml:space="preserve"> by the </w:t>
      </w:r>
      <w:r w:rsidR="00DA6513" w:rsidRPr="00D42B33">
        <w:rPr>
          <w:rFonts w:cstheme="minorHAnsi"/>
          <w:sz w:val="18"/>
          <w:szCs w:val="18"/>
        </w:rPr>
        <w:t>D</w:t>
      </w:r>
      <w:r w:rsidR="006801AE" w:rsidRPr="00D42B33">
        <w:rPr>
          <w:rFonts w:cstheme="minorHAnsi"/>
          <w:sz w:val="18"/>
          <w:szCs w:val="18"/>
        </w:rPr>
        <w:t>ebtor(s)</w:t>
      </w:r>
      <w:r w:rsidR="00FA0469" w:rsidRPr="00D42B33">
        <w:rPr>
          <w:rFonts w:cstheme="minorHAnsi"/>
          <w:sz w:val="18"/>
          <w:szCs w:val="18"/>
        </w:rPr>
        <w:t>.</w:t>
      </w:r>
    </w:p>
    <w:p w14:paraId="5A67212A" w14:textId="6156A346" w:rsidR="00BB2B94" w:rsidRPr="006A0040" w:rsidRDefault="00F946D3" w:rsidP="00D42B33">
      <w:pPr>
        <w:pStyle w:val="BodyText"/>
        <w:ind w:left="720"/>
        <w:jc w:val="both"/>
        <w:rPr>
          <w:b/>
          <w:sz w:val="18"/>
          <w:szCs w:val="18"/>
        </w:rPr>
      </w:pPr>
      <w:r w:rsidRPr="006A0040">
        <w:rPr>
          <w:rFonts w:eastAsiaTheme="minorHAnsi"/>
          <w:sz w:val="18"/>
          <w:szCs w:val="18"/>
        </w:rPr>
        <w:t xml:space="preserve">For all executory contracts or unexpired leases being assumed by the </w:t>
      </w:r>
      <w:r w:rsidR="00DA6513">
        <w:rPr>
          <w:rFonts w:eastAsiaTheme="minorHAnsi"/>
          <w:sz w:val="18"/>
          <w:szCs w:val="18"/>
        </w:rPr>
        <w:t>D</w:t>
      </w:r>
      <w:r w:rsidRPr="006A0040">
        <w:rPr>
          <w:rFonts w:eastAsiaTheme="minorHAnsi"/>
          <w:sz w:val="18"/>
          <w:szCs w:val="18"/>
        </w:rPr>
        <w:t>ebtor</w:t>
      </w:r>
      <w:r w:rsidR="00DA6513">
        <w:rPr>
          <w:rFonts w:eastAsiaTheme="minorHAnsi"/>
          <w:sz w:val="18"/>
          <w:szCs w:val="18"/>
        </w:rPr>
        <w:t>(s)</w:t>
      </w:r>
      <w:r w:rsidRPr="006A0040">
        <w:rPr>
          <w:rFonts w:eastAsiaTheme="minorHAnsi"/>
          <w:sz w:val="18"/>
          <w:szCs w:val="18"/>
        </w:rPr>
        <w:t xml:space="preserve"> pursuant to this plan, the </w:t>
      </w:r>
      <w:r w:rsidR="00DA6513">
        <w:rPr>
          <w:rFonts w:eastAsiaTheme="minorHAnsi"/>
          <w:sz w:val="18"/>
          <w:szCs w:val="18"/>
        </w:rPr>
        <w:t>D</w:t>
      </w:r>
      <w:r w:rsidRPr="006A0040">
        <w:rPr>
          <w:rFonts w:eastAsiaTheme="minorHAnsi"/>
          <w:sz w:val="18"/>
          <w:szCs w:val="18"/>
        </w:rPr>
        <w:t>ebtor</w:t>
      </w:r>
      <w:r w:rsidR="00DA6513">
        <w:rPr>
          <w:rFonts w:eastAsiaTheme="minorHAnsi"/>
          <w:sz w:val="18"/>
          <w:szCs w:val="18"/>
        </w:rPr>
        <w:t>(s)</w:t>
      </w:r>
      <w:r w:rsidRPr="006A0040">
        <w:rPr>
          <w:rFonts w:eastAsiaTheme="minorHAnsi"/>
          <w:sz w:val="18"/>
          <w:szCs w:val="18"/>
        </w:rPr>
        <w:t xml:space="preserve"> shall make all pre-confirmation </w:t>
      </w:r>
      <w:r w:rsidR="002A560A">
        <w:rPr>
          <w:sz w:val="18"/>
          <w:szCs w:val="18"/>
        </w:rPr>
        <w:t xml:space="preserve">11 U.S.C. </w:t>
      </w:r>
      <w:r w:rsidRPr="006A0040">
        <w:rPr>
          <w:rFonts w:eastAsiaTheme="minorHAnsi"/>
          <w:sz w:val="18"/>
          <w:szCs w:val="18"/>
        </w:rPr>
        <w:t>§</w:t>
      </w:r>
      <w:r w:rsidR="00DA6513">
        <w:rPr>
          <w:rFonts w:eastAsiaTheme="minorHAnsi"/>
          <w:sz w:val="18"/>
          <w:szCs w:val="18"/>
        </w:rPr>
        <w:t xml:space="preserve"> </w:t>
      </w:r>
      <w:r w:rsidRPr="006A0040">
        <w:rPr>
          <w:rFonts w:eastAsiaTheme="minorHAnsi"/>
          <w:sz w:val="18"/>
          <w:szCs w:val="18"/>
        </w:rPr>
        <w:t xml:space="preserve">1326 adequate protection payments directly to the </w:t>
      </w:r>
      <w:r w:rsidR="003E510C">
        <w:rPr>
          <w:rFonts w:eastAsiaTheme="minorHAnsi"/>
          <w:sz w:val="18"/>
          <w:szCs w:val="18"/>
        </w:rPr>
        <w:t>creditors</w:t>
      </w:r>
      <w:r w:rsidRPr="006A0040">
        <w:rPr>
          <w:rFonts w:eastAsiaTheme="minorHAnsi"/>
          <w:sz w:val="18"/>
          <w:szCs w:val="18"/>
        </w:rPr>
        <w:t xml:space="preserve"> pursuant to the terms of the contract</w:t>
      </w:r>
      <w:r w:rsidR="00BD36A9" w:rsidRPr="006A0040">
        <w:rPr>
          <w:rFonts w:eastAsiaTheme="minorHAnsi"/>
          <w:sz w:val="18"/>
          <w:szCs w:val="18"/>
        </w:rPr>
        <w:t xml:space="preserve"> unless the plan provides for the </w:t>
      </w:r>
      <w:r w:rsidR="00DA6513">
        <w:rPr>
          <w:rFonts w:eastAsiaTheme="minorHAnsi"/>
          <w:sz w:val="18"/>
          <w:szCs w:val="18"/>
        </w:rPr>
        <w:t xml:space="preserve">disbursement </w:t>
      </w:r>
      <w:r w:rsidR="00BD36A9" w:rsidRPr="006A0040">
        <w:rPr>
          <w:rFonts w:eastAsiaTheme="minorHAnsi"/>
          <w:sz w:val="18"/>
          <w:szCs w:val="18"/>
        </w:rPr>
        <w:t xml:space="preserve">of the ongoing lease payments through </w:t>
      </w:r>
      <w:r w:rsidR="00DA6513">
        <w:rPr>
          <w:rFonts w:eastAsiaTheme="minorHAnsi"/>
          <w:sz w:val="18"/>
          <w:szCs w:val="18"/>
        </w:rPr>
        <w:t>the Trustee</w:t>
      </w:r>
      <w:r w:rsidRPr="006A0040">
        <w:rPr>
          <w:rFonts w:eastAsiaTheme="minorHAnsi"/>
          <w:sz w:val="18"/>
          <w:szCs w:val="18"/>
        </w:rPr>
        <w:t xml:space="preserve">. </w:t>
      </w:r>
      <w:r w:rsidR="00364F5B" w:rsidRPr="006A0040">
        <w:rPr>
          <w:rFonts w:eastAsiaTheme="minorHAnsi"/>
          <w:sz w:val="18"/>
          <w:szCs w:val="18"/>
        </w:rPr>
        <w:t>The</w:t>
      </w:r>
      <w:r w:rsidR="00BB2B94">
        <w:rPr>
          <w:rFonts w:eastAsiaTheme="minorHAnsi"/>
          <w:sz w:val="18"/>
          <w:szCs w:val="18"/>
        </w:rPr>
        <w:t xml:space="preserve"> adequate protection payment under</w:t>
      </w:r>
      <w:r w:rsidR="00364F5B" w:rsidRPr="006A0040">
        <w:rPr>
          <w:rFonts w:eastAsiaTheme="minorHAnsi"/>
          <w:sz w:val="18"/>
          <w:szCs w:val="18"/>
        </w:rPr>
        <w:t xml:space="preserve"> </w:t>
      </w:r>
      <w:r w:rsidR="002A560A">
        <w:rPr>
          <w:sz w:val="18"/>
          <w:szCs w:val="18"/>
        </w:rPr>
        <w:t xml:space="preserve">11 U.S.C. </w:t>
      </w:r>
      <w:r w:rsidR="00364F5B" w:rsidRPr="006A0040">
        <w:rPr>
          <w:rFonts w:eastAsiaTheme="minorHAnsi"/>
          <w:sz w:val="18"/>
          <w:szCs w:val="18"/>
        </w:rPr>
        <w:t>§</w:t>
      </w:r>
      <w:r w:rsidR="00DA6513">
        <w:rPr>
          <w:rFonts w:eastAsiaTheme="minorHAnsi"/>
          <w:sz w:val="18"/>
          <w:szCs w:val="18"/>
        </w:rPr>
        <w:t xml:space="preserve"> </w:t>
      </w:r>
      <w:r w:rsidR="00364F5B" w:rsidRPr="006A0040">
        <w:rPr>
          <w:rFonts w:eastAsiaTheme="minorHAnsi"/>
          <w:sz w:val="18"/>
          <w:szCs w:val="18"/>
        </w:rPr>
        <w:t>1326 is equ</w:t>
      </w:r>
      <w:r w:rsidR="0024656D" w:rsidRPr="006A0040">
        <w:rPr>
          <w:rFonts w:eastAsiaTheme="minorHAnsi"/>
          <w:sz w:val="18"/>
          <w:szCs w:val="18"/>
        </w:rPr>
        <w:t xml:space="preserve">al to the monthly payment under the terms of the lease or contract.  </w:t>
      </w:r>
      <w:r w:rsidRPr="006A0040">
        <w:rPr>
          <w:rFonts w:eastAsiaTheme="minorHAnsi"/>
          <w:sz w:val="18"/>
          <w:szCs w:val="18"/>
        </w:rPr>
        <w:t xml:space="preserve">For all contracts assumed, the </w:t>
      </w:r>
      <w:r w:rsidR="00DA6513">
        <w:rPr>
          <w:rFonts w:eastAsiaTheme="minorHAnsi"/>
          <w:sz w:val="18"/>
          <w:szCs w:val="18"/>
        </w:rPr>
        <w:t>D</w:t>
      </w:r>
      <w:r w:rsidRPr="006A0040">
        <w:rPr>
          <w:rFonts w:eastAsiaTheme="minorHAnsi"/>
          <w:sz w:val="18"/>
          <w:szCs w:val="18"/>
        </w:rPr>
        <w:t>ebtor</w:t>
      </w:r>
      <w:r w:rsidR="00DA6513">
        <w:rPr>
          <w:rFonts w:eastAsiaTheme="minorHAnsi"/>
          <w:sz w:val="18"/>
          <w:szCs w:val="18"/>
        </w:rPr>
        <w:t>(s)</w:t>
      </w:r>
      <w:r w:rsidRPr="006A0040">
        <w:rPr>
          <w:rFonts w:eastAsiaTheme="minorHAnsi"/>
          <w:sz w:val="18"/>
          <w:szCs w:val="18"/>
        </w:rPr>
        <w:t xml:space="preserve"> shall continue to make all payments directly to the creditor pursuant to the terms of the contract following confirmation </w:t>
      </w:r>
      <w:r w:rsidR="0024656D" w:rsidRPr="006A0040">
        <w:rPr>
          <w:rFonts w:eastAsiaTheme="minorHAnsi"/>
          <w:sz w:val="18"/>
          <w:szCs w:val="18"/>
        </w:rPr>
        <w:t xml:space="preserve">unless </w:t>
      </w:r>
      <w:r w:rsidR="00B72137" w:rsidRPr="006A0040">
        <w:rPr>
          <w:rFonts w:eastAsiaTheme="minorHAnsi"/>
          <w:sz w:val="18"/>
          <w:szCs w:val="18"/>
        </w:rPr>
        <w:t xml:space="preserve">the plan provides for the payment of the ongoing lease or contract payment through the </w:t>
      </w:r>
      <w:r w:rsidR="00DA6513">
        <w:rPr>
          <w:rFonts w:eastAsiaTheme="minorHAnsi"/>
          <w:sz w:val="18"/>
          <w:szCs w:val="18"/>
        </w:rPr>
        <w:t>Trustee</w:t>
      </w:r>
      <w:r w:rsidR="00BB2B94">
        <w:rPr>
          <w:rFonts w:eastAsiaTheme="minorHAnsi"/>
          <w:sz w:val="18"/>
          <w:szCs w:val="18"/>
        </w:rPr>
        <w:t>.</w:t>
      </w:r>
    </w:p>
    <w:p w14:paraId="694E725C" w14:textId="708A1B5D" w:rsidR="00EB6367" w:rsidRPr="00D42B33" w:rsidRDefault="00EB6367" w:rsidP="00FA0469">
      <w:pPr>
        <w:pStyle w:val="ListParagraph"/>
        <w:widowControl/>
        <w:tabs>
          <w:tab w:val="left" w:pos="360"/>
          <w:tab w:val="left" w:pos="1080"/>
          <w:tab w:val="left" w:pos="1440"/>
        </w:tabs>
        <w:autoSpaceDE/>
        <w:autoSpaceDN/>
        <w:spacing w:after="160" w:line="259" w:lineRule="auto"/>
        <w:ind w:left="720" w:firstLine="0"/>
        <w:contextualSpacing/>
        <w:rPr>
          <w:rFonts w:cstheme="minorHAnsi"/>
        </w:rPr>
      </w:pPr>
    </w:p>
    <w:tbl>
      <w:tblPr>
        <w:tblStyle w:val="TableGrid"/>
        <w:tblW w:w="10800" w:type="dxa"/>
        <w:jc w:val="center"/>
        <w:tblLook w:val="04A0" w:firstRow="1" w:lastRow="0" w:firstColumn="1" w:lastColumn="0" w:noHBand="0" w:noVBand="1"/>
      </w:tblPr>
      <w:tblGrid>
        <w:gridCol w:w="2507"/>
        <w:gridCol w:w="2615"/>
        <w:gridCol w:w="1160"/>
        <w:gridCol w:w="4518"/>
      </w:tblGrid>
      <w:tr w:rsidR="000C4FED" w:rsidRPr="000F77BD" w14:paraId="4473DA69" w14:textId="77777777" w:rsidTr="00D42B33">
        <w:trPr>
          <w:jc w:val="center"/>
        </w:trPr>
        <w:tc>
          <w:tcPr>
            <w:tcW w:w="2335" w:type="dxa"/>
            <w:vAlign w:val="bottom"/>
          </w:tcPr>
          <w:p w14:paraId="01862D69" w14:textId="77777777" w:rsidR="000C4FED" w:rsidRPr="00D42B33" w:rsidRDefault="000C4FED" w:rsidP="00D42B33">
            <w:pPr>
              <w:pStyle w:val="ListParagraph"/>
              <w:tabs>
                <w:tab w:val="left" w:pos="360"/>
                <w:tab w:val="left" w:pos="900"/>
                <w:tab w:val="left" w:pos="1440"/>
              </w:tabs>
              <w:ind w:left="0" w:firstLine="0"/>
              <w:jc w:val="center"/>
              <w:rPr>
                <w:rFonts w:cstheme="minorHAnsi"/>
                <w:b/>
                <w:bCs/>
                <w:sz w:val="18"/>
                <w:szCs w:val="18"/>
              </w:rPr>
            </w:pPr>
            <w:r w:rsidRPr="00D42B33">
              <w:rPr>
                <w:rFonts w:cstheme="minorHAnsi"/>
                <w:b/>
                <w:bCs/>
                <w:sz w:val="18"/>
                <w:szCs w:val="18"/>
              </w:rPr>
              <w:t>Creditor</w:t>
            </w:r>
          </w:p>
        </w:tc>
        <w:tc>
          <w:tcPr>
            <w:tcW w:w="2435" w:type="dxa"/>
            <w:vAlign w:val="bottom"/>
          </w:tcPr>
          <w:p w14:paraId="1388BD89" w14:textId="77777777" w:rsidR="000C4FED" w:rsidRPr="00D42B33" w:rsidRDefault="000C4FED" w:rsidP="00D42B33">
            <w:pPr>
              <w:pStyle w:val="ListParagraph"/>
              <w:tabs>
                <w:tab w:val="left" w:pos="360"/>
                <w:tab w:val="left" w:pos="900"/>
                <w:tab w:val="left" w:pos="1440"/>
              </w:tabs>
              <w:ind w:left="0" w:firstLine="0"/>
              <w:jc w:val="center"/>
              <w:rPr>
                <w:rFonts w:cstheme="minorHAnsi"/>
                <w:b/>
                <w:bCs/>
                <w:sz w:val="18"/>
                <w:szCs w:val="18"/>
              </w:rPr>
            </w:pPr>
            <w:r w:rsidRPr="00D42B33">
              <w:rPr>
                <w:rFonts w:cstheme="minorHAnsi"/>
                <w:b/>
                <w:bCs/>
                <w:sz w:val="18"/>
                <w:szCs w:val="18"/>
              </w:rPr>
              <w:t>Nature of Lease or Contract</w:t>
            </w:r>
          </w:p>
        </w:tc>
        <w:tc>
          <w:tcPr>
            <w:tcW w:w="1080" w:type="dxa"/>
            <w:vAlign w:val="bottom"/>
          </w:tcPr>
          <w:p w14:paraId="7FDBE092" w14:textId="77777777" w:rsidR="000C4FED" w:rsidRPr="00D42B33" w:rsidRDefault="000C4FED" w:rsidP="00D42B33">
            <w:pPr>
              <w:pStyle w:val="ListParagraph"/>
              <w:tabs>
                <w:tab w:val="left" w:pos="360"/>
                <w:tab w:val="left" w:pos="900"/>
                <w:tab w:val="left" w:pos="1440"/>
              </w:tabs>
              <w:ind w:left="0" w:firstLine="0"/>
              <w:jc w:val="center"/>
              <w:rPr>
                <w:rFonts w:cstheme="minorHAnsi"/>
                <w:b/>
                <w:bCs/>
                <w:sz w:val="18"/>
                <w:szCs w:val="18"/>
              </w:rPr>
            </w:pPr>
            <w:r w:rsidRPr="00D42B33">
              <w:rPr>
                <w:rFonts w:cstheme="minorHAnsi"/>
                <w:b/>
                <w:bCs/>
                <w:sz w:val="18"/>
                <w:szCs w:val="18"/>
              </w:rPr>
              <w:t>Monthly Payment</w:t>
            </w:r>
          </w:p>
        </w:tc>
        <w:tc>
          <w:tcPr>
            <w:tcW w:w="4207" w:type="dxa"/>
            <w:vAlign w:val="bottom"/>
          </w:tcPr>
          <w:p w14:paraId="7D3D3CF4" w14:textId="0CE229CB" w:rsidR="000C4FED" w:rsidRPr="00D42B33" w:rsidRDefault="000C4FED" w:rsidP="00D42B33">
            <w:pPr>
              <w:pStyle w:val="ListParagraph"/>
              <w:tabs>
                <w:tab w:val="left" w:pos="360"/>
                <w:tab w:val="left" w:pos="900"/>
                <w:tab w:val="left" w:pos="1440"/>
              </w:tabs>
              <w:ind w:left="0" w:firstLine="0"/>
              <w:jc w:val="center"/>
              <w:rPr>
                <w:rFonts w:cstheme="minorHAnsi"/>
                <w:b/>
                <w:bCs/>
                <w:sz w:val="18"/>
                <w:szCs w:val="18"/>
              </w:rPr>
            </w:pPr>
            <w:r w:rsidRPr="00D42B33">
              <w:rPr>
                <w:rFonts w:cstheme="minorHAnsi"/>
                <w:b/>
                <w:bCs/>
                <w:sz w:val="18"/>
                <w:szCs w:val="18"/>
              </w:rPr>
              <w:t xml:space="preserve">Payment Direct by Debtor or </w:t>
            </w:r>
            <w:r w:rsidR="00451DF9" w:rsidRPr="00D42B33">
              <w:rPr>
                <w:rFonts w:cstheme="minorHAnsi"/>
                <w:b/>
                <w:bCs/>
                <w:sz w:val="18"/>
                <w:szCs w:val="18"/>
              </w:rPr>
              <w:t xml:space="preserve">Through </w:t>
            </w:r>
            <w:r w:rsidRPr="00D42B33">
              <w:rPr>
                <w:rFonts w:cstheme="minorHAnsi"/>
                <w:b/>
                <w:bCs/>
                <w:sz w:val="18"/>
                <w:szCs w:val="18"/>
              </w:rPr>
              <w:t>Trustee</w:t>
            </w:r>
            <w:r w:rsidR="00451DF9" w:rsidRPr="00D42B33">
              <w:rPr>
                <w:rFonts w:cstheme="minorHAnsi"/>
                <w:b/>
                <w:bCs/>
                <w:sz w:val="18"/>
                <w:szCs w:val="18"/>
              </w:rPr>
              <w:t xml:space="preserve"> Plan Payment</w:t>
            </w:r>
          </w:p>
        </w:tc>
      </w:tr>
      <w:tr w:rsidR="000C4FED" w:rsidRPr="00915E59" w14:paraId="158C7915" w14:textId="77777777" w:rsidTr="00D42B33">
        <w:trPr>
          <w:jc w:val="center"/>
        </w:trPr>
        <w:tc>
          <w:tcPr>
            <w:tcW w:w="2335" w:type="dxa"/>
          </w:tcPr>
          <w:p w14:paraId="2B8ECBE2"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c>
          <w:tcPr>
            <w:tcW w:w="2435" w:type="dxa"/>
          </w:tcPr>
          <w:p w14:paraId="2030597F"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c>
          <w:tcPr>
            <w:tcW w:w="1080" w:type="dxa"/>
          </w:tcPr>
          <w:p w14:paraId="79E6200B" w14:textId="77777777" w:rsidR="000C4FED" w:rsidRPr="00915E59" w:rsidRDefault="000C4FED" w:rsidP="00837C94">
            <w:pPr>
              <w:pStyle w:val="ListParagraph"/>
              <w:tabs>
                <w:tab w:val="left" w:pos="360"/>
                <w:tab w:val="left" w:pos="900"/>
                <w:tab w:val="left" w:pos="1440"/>
              </w:tabs>
              <w:ind w:left="0"/>
              <w:rPr>
                <w:rFonts w:cstheme="minorHAnsi"/>
                <w:sz w:val="16"/>
                <w:szCs w:val="16"/>
              </w:rPr>
            </w:pPr>
            <w:r>
              <w:rPr>
                <w:rFonts w:cstheme="minorHAnsi"/>
                <w:sz w:val="16"/>
                <w:szCs w:val="16"/>
              </w:rPr>
              <w:t>$</w:t>
            </w:r>
          </w:p>
        </w:tc>
        <w:tc>
          <w:tcPr>
            <w:tcW w:w="4207" w:type="dxa"/>
          </w:tcPr>
          <w:p w14:paraId="0C684E12"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r>
      <w:tr w:rsidR="000C4FED" w:rsidRPr="00915E59" w14:paraId="5848586C" w14:textId="77777777" w:rsidTr="00D42B33">
        <w:trPr>
          <w:jc w:val="center"/>
        </w:trPr>
        <w:tc>
          <w:tcPr>
            <w:tcW w:w="2335" w:type="dxa"/>
          </w:tcPr>
          <w:p w14:paraId="71B3F9CF"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c>
          <w:tcPr>
            <w:tcW w:w="2435" w:type="dxa"/>
          </w:tcPr>
          <w:p w14:paraId="20837888"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c>
          <w:tcPr>
            <w:tcW w:w="1080" w:type="dxa"/>
          </w:tcPr>
          <w:p w14:paraId="6EB3B678" w14:textId="77777777" w:rsidR="000C4FED" w:rsidRDefault="000C4FED" w:rsidP="00837C94">
            <w:pPr>
              <w:pStyle w:val="ListParagraph"/>
              <w:tabs>
                <w:tab w:val="left" w:pos="360"/>
                <w:tab w:val="left" w:pos="900"/>
                <w:tab w:val="left" w:pos="1440"/>
              </w:tabs>
              <w:ind w:left="0"/>
              <w:rPr>
                <w:rFonts w:cstheme="minorHAnsi"/>
                <w:sz w:val="16"/>
                <w:szCs w:val="16"/>
              </w:rPr>
            </w:pPr>
          </w:p>
        </w:tc>
        <w:tc>
          <w:tcPr>
            <w:tcW w:w="4207" w:type="dxa"/>
          </w:tcPr>
          <w:p w14:paraId="7F6C1B37" w14:textId="77777777" w:rsidR="000C4FED" w:rsidRPr="00915E59" w:rsidRDefault="000C4FED" w:rsidP="00837C94">
            <w:pPr>
              <w:pStyle w:val="ListParagraph"/>
              <w:tabs>
                <w:tab w:val="left" w:pos="360"/>
                <w:tab w:val="left" w:pos="900"/>
                <w:tab w:val="left" w:pos="1440"/>
              </w:tabs>
              <w:ind w:left="0"/>
              <w:rPr>
                <w:rFonts w:cstheme="minorHAnsi"/>
                <w:sz w:val="16"/>
                <w:szCs w:val="16"/>
              </w:rPr>
            </w:pPr>
          </w:p>
        </w:tc>
      </w:tr>
    </w:tbl>
    <w:p w14:paraId="330D2372" w14:textId="77777777" w:rsidR="00EB6367" w:rsidRPr="00915E59" w:rsidRDefault="00EB6367" w:rsidP="00EB6367">
      <w:pPr>
        <w:rPr>
          <w:rFonts w:cstheme="minorHAnsi"/>
          <w:sz w:val="20"/>
          <w:szCs w:val="20"/>
        </w:rPr>
      </w:pPr>
    </w:p>
    <w:p w14:paraId="41E2A038" w14:textId="3FD27176" w:rsidR="002D6E41" w:rsidRDefault="002D6E41" w:rsidP="002325F9">
      <w:pPr>
        <w:pStyle w:val="BodyText"/>
        <w:rPr>
          <w:b/>
          <w:sz w:val="18"/>
          <w:szCs w:val="18"/>
          <w:u w:val="single"/>
        </w:rPr>
      </w:pPr>
      <w:r>
        <w:rPr>
          <w:b/>
          <w:sz w:val="18"/>
          <w:szCs w:val="18"/>
        </w:rPr>
        <w:t>1</w:t>
      </w:r>
      <w:r w:rsidR="00F1115F">
        <w:rPr>
          <w:b/>
          <w:sz w:val="18"/>
          <w:szCs w:val="18"/>
        </w:rPr>
        <w:t>3</w:t>
      </w:r>
      <w:r>
        <w:rPr>
          <w:b/>
          <w:sz w:val="18"/>
          <w:szCs w:val="18"/>
        </w:rPr>
        <w:t xml:space="preserve">.  </w:t>
      </w:r>
      <w:r w:rsidRPr="00BF6CFA">
        <w:rPr>
          <w:b/>
          <w:sz w:val="18"/>
          <w:szCs w:val="18"/>
          <w:u w:val="single"/>
        </w:rPr>
        <w:t>CURING DEFAULT</w:t>
      </w:r>
      <w:r>
        <w:rPr>
          <w:b/>
          <w:sz w:val="18"/>
          <w:szCs w:val="18"/>
          <w:u w:val="single"/>
        </w:rPr>
        <w:t xml:space="preserve"> </w:t>
      </w:r>
      <w:r w:rsidR="00D114A8">
        <w:rPr>
          <w:b/>
          <w:sz w:val="18"/>
          <w:szCs w:val="18"/>
          <w:u w:val="single"/>
        </w:rPr>
        <w:t xml:space="preserve">ON EXECUTORY CONTRACTS OR UNEXPIRED </w:t>
      </w:r>
      <w:r w:rsidR="00277B2D">
        <w:rPr>
          <w:b/>
          <w:sz w:val="18"/>
          <w:szCs w:val="18"/>
          <w:u w:val="single"/>
        </w:rPr>
        <w:t>LEASES</w:t>
      </w:r>
    </w:p>
    <w:p w14:paraId="0757A3B9" w14:textId="48309A3E" w:rsidR="00A14FE6" w:rsidRDefault="00A14FE6" w:rsidP="00940E98">
      <w:pPr>
        <w:pStyle w:val="BodyText"/>
        <w:ind w:firstLine="270"/>
        <w:rPr>
          <w:b/>
          <w:sz w:val="18"/>
          <w:szCs w:val="18"/>
          <w:u w:val="single"/>
        </w:rPr>
      </w:pPr>
    </w:p>
    <w:p w14:paraId="30C6260E" w14:textId="04B93535" w:rsidR="00A14FE6" w:rsidRPr="00BD1868" w:rsidRDefault="00473B13" w:rsidP="00A14FE6">
      <w:pPr>
        <w:pStyle w:val="BodyText"/>
        <w:rPr>
          <w:b/>
          <w:sz w:val="18"/>
          <w:szCs w:val="18"/>
        </w:rPr>
      </w:pPr>
      <w:sdt>
        <w:sdtPr>
          <w:rPr>
            <w:rFonts w:cstheme="minorHAnsi"/>
            <w:b/>
            <w:bCs/>
            <w:sz w:val="18"/>
            <w:szCs w:val="18"/>
          </w:rPr>
          <w:id w:val="425936321"/>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2D0B46">
        <w:rPr>
          <w:rFonts w:ascii="Segoe UI Symbol" w:hAnsi="Segoe UI Symbol" w:cs="Segoe UI Symbol"/>
          <w:bCs/>
          <w:sz w:val="18"/>
          <w:szCs w:val="18"/>
        </w:rPr>
        <w:tab/>
      </w:r>
      <w:r w:rsidR="00A14FE6" w:rsidRPr="00BD1868">
        <w:rPr>
          <w:b/>
          <w:sz w:val="18"/>
          <w:szCs w:val="18"/>
        </w:rPr>
        <w:t xml:space="preserve">None.  If none is checked, the remainder of Section 13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6B4900DA" w14:textId="77777777" w:rsidR="00940E98" w:rsidRPr="00BF6CFA" w:rsidRDefault="00940E98" w:rsidP="00940E98">
      <w:pPr>
        <w:pStyle w:val="BodyText"/>
        <w:ind w:firstLine="270"/>
        <w:rPr>
          <w:b/>
          <w:sz w:val="18"/>
          <w:szCs w:val="18"/>
          <w:u w:val="single"/>
        </w:rPr>
      </w:pPr>
    </w:p>
    <w:p w14:paraId="2E295DCF" w14:textId="13B9E539" w:rsidR="002D6E41" w:rsidRPr="00BF6CFA" w:rsidRDefault="00473B13" w:rsidP="00915A00">
      <w:pPr>
        <w:pStyle w:val="BodyText"/>
        <w:ind w:left="360" w:hanging="360"/>
        <w:jc w:val="both"/>
        <w:rPr>
          <w:sz w:val="18"/>
          <w:szCs w:val="18"/>
        </w:rPr>
      </w:pPr>
      <w:sdt>
        <w:sdtPr>
          <w:rPr>
            <w:rFonts w:cstheme="minorHAnsi"/>
            <w:b/>
            <w:bCs/>
            <w:sz w:val="18"/>
            <w:szCs w:val="18"/>
          </w:rPr>
          <w:id w:val="1663814655"/>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FF505C">
        <w:rPr>
          <w:b/>
          <w:sz w:val="18"/>
          <w:szCs w:val="18"/>
        </w:rPr>
        <w:tab/>
      </w:r>
      <w:r w:rsidR="002D6E41" w:rsidRPr="00BF6CFA">
        <w:rPr>
          <w:sz w:val="18"/>
          <w:szCs w:val="18"/>
        </w:rPr>
        <w:t xml:space="preserve">Pursuant to </w:t>
      </w:r>
      <w:r w:rsidR="002A560A">
        <w:rPr>
          <w:sz w:val="18"/>
          <w:szCs w:val="18"/>
        </w:rPr>
        <w:t xml:space="preserve">11 U.S.C. </w:t>
      </w:r>
      <w:r w:rsidR="002D6E41" w:rsidRPr="00BF6CFA">
        <w:rPr>
          <w:sz w:val="18"/>
          <w:szCs w:val="18"/>
        </w:rPr>
        <w:t>§</w:t>
      </w:r>
      <w:r w:rsidR="00BB2B94">
        <w:rPr>
          <w:sz w:val="18"/>
          <w:szCs w:val="18"/>
        </w:rPr>
        <w:t xml:space="preserve"> </w:t>
      </w:r>
      <w:r w:rsidR="002D6E41" w:rsidRPr="00BF6CFA">
        <w:rPr>
          <w:sz w:val="18"/>
          <w:szCs w:val="18"/>
        </w:rPr>
        <w:t>1322(b)(5)</w:t>
      </w:r>
      <w:r w:rsidR="00064E29">
        <w:rPr>
          <w:sz w:val="18"/>
          <w:szCs w:val="18"/>
        </w:rPr>
        <w:t>,</w:t>
      </w:r>
      <w:r w:rsidR="002D6E41" w:rsidRPr="00BF6CFA">
        <w:rPr>
          <w:sz w:val="18"/>
          <w:szCs w:val="18"/>
        </w:rPr>
        <w:t xml:space="preserve"> the </w:t>
      </w:r>
      <w:r w:rsidR="00BB2B94">
        <w:rPr>
          <w:sz w:val="18"/>
          <w:szCs w:val="18"/>
        </w:rPr>
        <w:t>D</w:t>
      </w:r>
      <w:r w:rsidR="002D6E41" w:rsidRPr="00BF6CFA">
        <w:rPr>
          <w:sz w:val="18"/>
          <w:szCs w:val="18"/>
        </w:rPr>
        <w:t>ebtor</w:t>
      </w:r>
      <w:r w:rsidR="00BB2B94">
        <w:rPr>
          <w:sz w:val="18"/>
          <w:szCs w:val="18"/>
        </w:rPr>
        <w:t>(s)</w:t>
      </w:r>
      <w:r w:rsidR="002D6E41" w:rsidRPr="00BF6CFA">
        <w:rPr>
          <w:sz w:val="18"/>
          <w:szCs w:val="18"/>
        </w:rPr>
        <w:t xml:space="preserve"> shall cure defaults with respect to </w:t>
      </w:r>
      <w:r w:rsidR="00940E98">
        <w:rPr>
          <w:sz w:val="18"/>
          <w:szCs w:val="18"/>
        </w:rPr>
        <w:t xml:space="preserve">any </w:t>
      </w:r>
      <w:r w:rsidR="0067002D">
        <w:rPr>
          <w:sz w:val="18"/>
          <w:szCs w:val="18"/>
        </w:rPr>
        <w:t xml:space="preserve">arrearage owed to </w:t>
      </w:r>
      <w:r w:rsidR="002D6E41" w:rsidRPr="00BF6CFA">
        <w:rPr>
          <w:sz w:val="18"/>
          <w:szCs w:val="18"/>
        </w:rPr>
        <w:t xml:space="preserve">the creditors </w:t>
      </w:r>
      <w:r w:rsidR="0067002D">
        <w:rPr>
          <w:sz w:val="18"/>
          <w:szCs w:val="18"/>
        </w:rPr>
        <w:t xml:space="preserve">whose unexpired leases or executory contracts were assumed in </w:t>
      </w:r>
      <w:r w:rsidR="002A560A">
        <w:rPr>
          <w:sz w:val="18"/>
          <w:szCs w:val="18"/>
        </w:rPr>
        <w:t>S</w:t>
      </w:r>
      <w:r w:rsidR="00767184">
        <w:rPr>
          <w:sz w:val="18"/>
          <w:szCs w:val="18"/>
        </w:rPr>
        <w:t xml:space="preserve">ection </w:t>
      </w:r>
      <w:r w:rsidR="009F1717">
        <w:rPr>
          <w:sz w:val="18"/>
          <w:szCs w:val="18"/>
        </w:rPr>
        <w:t xml:space="preserve">12 </w:t>
      </w:r>
      <w:r w:rsidR="001D64D4">
        <w:rPr>
          <w:sz w:val="18"/>
          <w:szCs w:val="18"/>
        </w:rPr>
        <w:t>above</w:t>
      </w:r>
      <w:r w:rsidR="002D6E41" w:rsidRPr="00BF6CFA">
        <w:rPr>
          <w:sz w:val="18"/>
          <w:szCs w:val="18"/>
        </w:rPr>
        <w:t xml:space="preserve">.  </w:t>
      </w:r>
      <w:r w:rsidR="001D64D4">
        <w:rPr>
          <w:sz w:val="18"/>
          <w:szCs w:val="18"/>
        </w:rPr>
        <w:t xml:space="preserve">The </w:t>
      </w:r>
      <w:r w:rsidR="00BB2B94">
        <w:rPr>
          <w:sz w:val="18"/>
          <w:szCs w:val="18"/>
        </w:rPr>
        <w:t>D</w:t>
      </w:r>
      <w:r w:rsidR="001D64D4">
        <w:rPr>
          <w:sz w:val="18"/>
          <w:szCs w:val="18"/>
        </w:rPr>
        <w:t>ebtor</w:t>
      </w:r>
      <w:r w:rsidR="00BB2B94">
        <w:rPr>
          <w:sz w:val="18"/>
          <w:szCs w:val="18"/>
        </w:rPr>
        <w:t>(s)</w:t>
      </w:r>
      <w:r w:rsidR="001D64D4">
        <w:rPr>
          <w:sz w:val="18"/>
          <w:szCs w:val="18"/>
        </w:rPr>
        <w:t xml:space="preserve"> shall</w:t>
      </w:r>
      <w:r w:rsidR="007973FA">
        <w:rPr>
          <w:sz w:val="18"/>
          <w:szCs w:val="18"/>
        </w:rPr>
        <w:t xml:space="preserve"> </w:t>
      </w:r>
      <w:r w:rsidR="002D6E41" w:rsidRPr="00BF6CFA">
        <w:rPr>
          <w:sz w:val="18"/>
          <w:szCs w:val="18"/>
        </w:rPr>
        <w:t xml:space="preserve">pay the allowed claims for arrearages through this </w:t>
      </w:r>
      <w:r w:rsidR="00DA6513">
        <w:rPr>
          <w:sz w:val="18"/>
          <w:szCs w:val="18"/>
        </w:rPr>
        <w:t>p</w:t>
      </w:r>
      <w:r w:rsidR="002D6E41" w:rsidRPr="00BF6CFA">
        <w:rPr>
          <w:sz w:val="18"/>
          <w:szCs w:val="18"/>
        </w:rPr>
        <w:t xml:space="preserve">lan.  Unless otherwise ordered by the </w:t>
      </w:r>
      <w:r w:rsidR="00BB2B94">
        <w:rPr>
          <w:sz w:val="18"/>
          <w:szCs w:val="18"/>
        </w:rPr>
        <w:t>C</w:t>
      </w:r>
      <w:r w:rsidR="002D6E41" w:rsidRPr="00BF6CFA">
        <w:rPr>
          <w:sz w:val="18"/>
          <w:szCs w:val="18"/>
        </w:rPr>
        <w:t>ourt, the amount of default to be cured under this provision shall be the amount of the allowed claim filed by the creditor.  The "amount of arrearage" listed herein</w:t>
      </w:r>
      <w:r w:rsidR="009F1717">
        <w:rPr>
          <w:sz w:val="18"/>
          <w:szCs w:val="18"/>
        </w:rPr>
        <w:t xml:space="preserve"> will </w:t>
      </w:r>
      <w:r w:rsidR="002D6E41" w:rsidRPr="00BF6CFA">
        <w:rPr>
          <w:sz w:val="18"/>
          <w:szCs w:val="18"/>
        </w:rPr>
        <w:t>in no way limit what the Trustee shall distribute to said creditor under this plan to cure the default.</w:t>
      </w:r>
    </w:p>
    <w:p w14:paraId="0400A366" w14:textId="77777777" w:rsidR="002D6E41" w:rsidRPr="00BF6CFA" w:rsidRDefault="002D6E41" w:rsidP="002D6E41">
      <w:pPr>
        <w:pStyle w:val="BodyText"/>
        <w:rPr>
          <w:sz w:val="18"/>
          <w:szCs w:val="18"/>
        </w:rPr>
      </w:pPr>
    </w:p>
    <w:tbl>
      <w:tblPr>
        <w:tblStyle w:val="TableGrid"/>
        <w:tblW w:w="10800" w:type="dxa"/>
        <w:jc w:val="center"/>
        <w:tblLayout w:type="fixed"/>
        <w:tblLook w:val="01E0" w:firstRow="1" w:lastRow="1" w:firstColumn="1" w:lastColumn="1" w:noHBand="0" w:noVBand="0"/>
      </w:tblPr>
      <w:tblGrid>
        <w:gridCol w:w="3468"/>
        <w:gridCol w:w="3575"/>
        <w:gridCol w:w="1371"/>
        <w:gridCol w:w="1127"/>
        <w:gridCol w:w="1259"/>
      </w:tblGrid>
      <w:tr w:rsidR="002D6E41" w:rsidRPr="00BF6CFA" w14:paraId="0E9707A6" w14:textId="77777777" w:rsidTr="00D42B33">
        <w:trPr>
          <w:trHeight w:hRule="exact" w:val="523"/>
          <w:jc w:val="center"/>
        </w:trPr>
        <w:tc>
          <w:tcPr>
            <w:tcW w:w="2975" w:type="dxa"/>
            <w:vAlign w:val="bottom"/>
          </w:tcPr>
          <w:p w14:paraId="27892153" w14:textId="77777777" w:rsidR="002D6E41" w:rsidRPr="00BF6CFA" w:rsidRDefault="002D6E41" w:rsidP="00837C94">
            <w:pPr>
              <w:pStyle w:val="BodyText"/>
              <w:jc w:val="center"/>
              <w:rPr>
                <w:b/>
                <w:sz w:val="18"/>
                <w:szCs w:val="18"/>
              </w:rPr>
            </w:pPr>
            <w:r w:rsidRPr="00BF6CFA">
              <w:rPr>
                <w:b/>
                <w:sz w:val="18"/>
                <w:szCs w:val="18"/>
              </w:rPr>
              <w:t>Creditor</w:t>
            </w:r>
          </w:p>
        </w:tc>
        <w:tc>
          <w:tcPr>
            <w:tcW w:w="3067" w:type="dxa"/>
            <w:vAlign w:val="bottom"/>
          </w:tcPr>
          <w:p w14:paraId="52D03981" w14:textId="1AAE12AF" w:rsidR="002D6E41" w:rsidRPr="00BF6CFA" w:rsidRDefault="003E510C" w:rsidP="00837C94">
            <w:pPr>
              <w:pStyle w:val="BodyText"/>
              <w:jc w:val="center"/>
              <w:rPr>
                <w:b/>
                <w:sz w:val="18"/>
                <w:szCs w:val="18"/>
              </w:rPr>
            </w:pPr>
            <w:r>
              <w:rPr>
                <w:b/>
                <w:sz w:val="18"/>
                <w:szCs w:val="18"/>
              </w:rPr>
              <w:t xml:space="preserve">Nature of Lease or Contract </w:t>
            </w:r>
          </w:p>
        </w:tc>
        <w:tc>
          <w:tcPr>
            <w:tcW w:w="1176" w:type="dxa"/>
            <w:vAlign w:val="bottom"/>
          </w:tcPr>
          <w:p w14:paraId="193AE73A" w14:textId="77777777" w:rsidR="002D6E41" w:rsidRPr="00BF6CFA" w:rsidRDefault="002D6E41" w:rsidP="00837C94">
            <w:pPr>
              <w:pStyle w:val="BodyText"/>
              <w:jc w:val="center"/>
              <w:rPr>
                <w:b/>
                <w:sz w:val="18"/>
                <w:szCs w:val="18"/>
              </w:rPr>
            </w:pPr>
            <w:r w:rsidRPr="00BF6CFA">
              <w:rPr>
                <w:b/>
                <w:sz w:val="18"/>
                <w:szCs w:val="18"/>
              </w:rPr>
              <w:t>Amount of Arrearage</w:t>
            </w:r>
          </w:p>
        </w:tc>
        <w:tc>
          <w:tcPr>
            <w:tcW w:w="967" w:type="dxa"/>
            <w:vAlign w:val="bottom"/>
          </w:tcPr>
          <w:p w14:paraId="03C55BFD" w14:textId="77777777" w:rsidR="002D6E41" w:rsidRPr="00BF6CFA" w:rsidRDefault="002D6E41" w:rsidP="00837C94">
            <w:pPr>
              <w:pStyle w:val="BodyText"/>
              <w:jc w:val="center"/>
              <w:rPr>
                <w:b/>
                <w:sz w:val="18"/>
                <w:szCs w:val="18"/>
              </w:rPr>
            </w:pPr>
            <w:r w:rsidRPr="00BF6CFA">
              <w:rPr>
                <w:b/>
                <w:sz w:val="18"/>
                <w:szCs w:val="18"/>
              </w:rPr>
              <w:t>Interest Rate</w:t>
            </w:r>
          </w:p>
        </w:tc>
        <w:tc>
          <w:tcPr>
            <w:tcW w:w="1080" w:type="dxa"/>
            <w:vAlign w:val="bottom"/>
          </w:tcPr>
          <w:p w14:paraId="4566AA10" w14:textId="77777777" w:rsidR="002D6E41" w:rsidRPr="00BF6CFA" w:rsidRDefault="002D6E41" w:rsidP="00837C94">
            <w:pPr>
              <w:pStyle w:val="BodyText"/>
              <w:jc w:val="center"/>
              <w:rPr>
                <w:b/>
                <w:sz w:val="18"/>
                <w:szCs w:val="18"/>
              </w:rPr>
            </w:pPr>
            <w:r w:rsidRPr="00BF6CFA">
              <w:rPr>
                <w:b/>
                <w:sz w:val="18"/>
                <w:szCs w:val="18"/>
              </w:rPr>
              <w:t>Monthly Payment</w:t>
            </w:r>
          </w:p>
        </w:tc>
      </w:tr>
      <w:tr w:rsidR="002D6E41" w:rsidRPr="00BF6CFA" w14:paraId="3028EDE9" w14:textId="77777777" w:rsidTr="00D42B33">
        <w:trPr>
          <w:trHeight w:hRule="exact" w:val="299"/>
          <w:jc w:val="center"/>
        </w:trPr>
        <w:tc>
          <w:tcPr>
            <w:tcW w:w="2975" w:type="dxa"/>
            <w:vAlign w:val="center"/>
          </w:tcPr>
          <w:p w14:paraId="530D2AFE" w14:textId="77777777" w:rsidR="002D6E41" w:rsidRPr="00BF6CFA" w:rsidRDefault="002D6E41" w:rsidP="00837C94">
            <w:pPr>
              <w:pStyle w:val="BodyText"/>
              <w:rPr>
                <w:sz w:val="18"/>
                <w:szCs w:val="18"/>
              </w:rPr>
            </w:pPr>
          </w:p>
        </w:tc>
        <w:tc>
          <w:tcPr>
            <w:tcW w:w="3067" w:type="dxa"/>
            <w:vAlign w:val="center"/>
          </w:tcPr>
          <w:p w14:paraId="3B373B40" w14:textId="77777777" w:rsidR="002D6E41" w:rsidRPr="00BF6CFA" w:rsidRDefault="002D6E41" w:rsidP="00837C94">
            <w:pPr>
              <w:pStyle w:val="BodyText"/>
              <w:rPr>
                <w:sz w:val="18"/>
                <w:szCs w:val="18"/>
              </w:rPr>
            </w:pPr>
          </w:p>
        </w:tc>
        <w:tc>
          <w:tcPr>
            <w:tcW w:w="1176" w:type="dxa"/>
            <w:vAlign w:val="center"/>
          </w:tcPr>
          <w:p w14:paraId="50E8CC15" w14:textId="77777777" w:rsidR="002D6E41" w:rsidRPr="00BF6CFA" w:rsidRDefault="002D6E41" w:rsidP="00837C94">
            <w:pPr>
              <w:pStyle w:val="BodyText"/>
              <w:jc w:val="right"/>
              <w:rPr>
                <w:sz w:val="18"/>
                <w:szCs w:val="18"/>
              </w:rPr>
            </w:pPr>
          </w:p>
        </w:tc>
        <w:tc>
          <w:tcPr>
            <w:tcW w:w="967" w:type="dxa"/>
            <w:vAlign w:val="center"/>
          </w:tcPr>
          <w:p w14:paraId="0DEA2690" w14:textId="77777777" w:rsidR="002D6E41" w:rsidRPr="00BF6CFA" w:rsidRDefault="002D6E41" w:rsidP="00837C94">
            <w:pPr>
              <w:pStyle w:val="BodyText"/>
              <w:jc w:val="right"/>
              <w:rPr>
                <w:sz w:val="18"/>
                <w:szCs w:val="18"/>
              </w:rPr>
            </w:pPr>
            <w:r w:rsidRPr="00BF6CFA">
              <w:rPr>
                <w:sz w:val="18"/>
                <w:szCs w:val="18"/>
              </w:rPr>
              <w:t>%</w:t>
            </w:r>
          </w:p>
        </w:tc>
        <w:tc>
          <w:tcPr>
            <w:tcW w:w="1080" w:type="dxa"/>
            <w:vAlign w:val="center"/>
          </w:tcPr>
          <w:p w14:paraId="6AD60920" w14:textId="77777777" w:rsidR="002D6E41" w:rsidRPr="00BF6CFA" w:rsidRDefault="002D6E41" w:rsidP="00837C94">
            <w:pPr>
              <w:pStyle w:val="BodyText"/>
              <w:jc w:val="right"/>
              <w:rPr>
                <w:sz w:val="18"/>
                <w:szCs w:val="18"/>
              </w:rPr>
            </w:pPr>
          </w:p>
        </w:tc>
      </w:tr>
      <w:tr w:rsidR="002D6E41" w:rsidRPr="00BF6CFA" w14:paraId="168CD1C6" w14:textId="77777777" w:rsidTr="00D42B33">
        <w:trPr>
          <w:trHeight w:hRule="exact" w:val="296"/>
          <w:jc w:val="center"/>
        </w:trPr>
        <w:tc>
          <w:tcPr>
            <w:tcW w:w="2975" w:type="dxa"/>
            <w:vAlign w:val="center"/>
          </w:tcPr>
          <w:p w14:paraId="2D3BE308" w14:textId="77777777" w:rsidR="002D6E41" w:rsidRPr="00BF6CFA" w:rsidRDefault="002D6E41" w:rsidP="00837C94">
            <w:pPr>
              <w:pStyle w:val="BodyText"/>
              <w:rPr>
                <w:sz w:val="18"/>
                <w:szCs w:val="18"/>
              </w:rPr>
            </w:pPr>
          </w:p>
        </w:tc>
        <w:tc>
          <w:tcPr>
            <w:tcW w:w="3067" w:type="dxa"/>
            <w:vAlign w:val="center"/>
          </w:tcPr>
          <w:p w14:paraId="6D816625" w14:textId="77777777" w:rsidR="002D6E41" w:rsidRPr="00BF6CFA" w:rsidRDefault="002D6E41" w:rsidP="00837C94">
            <w:pPr>
              <w:pStyle w:val="BodyText"/>
              <w:rPr>
                <w:sz w:val="18"/>
                <w:szCs w:val="18"/>
              </w:rPr>
            </w:pPr>
          </w:p>
        </w:tc>
        <w:tc>
          <w:tcPr>
            <w:tcW w:w="1176" w:type="dxa"/>
            <w:vAlign w:val="center"/>
          </w:tcPr>
          <w:p w14:paraId="18389B25" w14:textId="77777777" w:rsidR="002D6E41" w:rsidRPr="00BF6CFA" w:rsidRDefault="002D6E41" w:rsidP="00837C94">
            <w:pPr>
              <w:pStyle w:val="BodyText"/>
              <w:jc w:val="right"/>
              <w:rPr>
                <w:sz w:val="18"/>
                <w:szCs w:val="18"/>
              </w:rPr>
            </w:pPr>
          </w:p>
        </w:tc>
        <w:tc>
          <w:tcPr>
            <w:tcW w:w="967" w:type="dxa"/>
            <w:vAlign w:val="center"/>
          </w:tcPr>
          <w:p w14:paraId="4EA49E1A" w14:textId="77777777" w:rsidR="002D6E41" w:rsidRPr="00BF6CFA" w:rsidRDefault="002D6E41" w:rsidP="00837C94">
            <w:pPr>
              <w:pStyle w:val="BodyText"/>
              <w:jc w:val="right"/>
              <w:rPr>
                <w:sz w:val="18"/>
                <w:szCs w:val="18"/>
              </w:rPr>
            </w:pPr>
            <w:r w:rsidRPr="00BF6CFA">
              <w:rPr>
                <w:sz w:val="18"/>
                <w:szCs w:val="18"/>
              </w:rPr>
              <w:t>%</w:t>
            </w:r>
          </w:p>
        </w:tc>
        <w:tc>
          <w:tcPr>
            <w:tcW w:w="1080" w:type="dxa"/>
            <w:vAlign w:val="center"/>
          </w:tcPr>
          <w:p w14:paraId="1C52261C" w14:textId="77777777" w:rsidR="002D6E41" w:rsidRPr="00BF6CFA" w:rsidRDefault="002D6E41" w:rsidP="00837C94">
            <w:pPr>
              <w:pStyle w:val="BodyText"/>
              <w:jc w:val="right"/>
              <w:rPr>
                <w:sz w:val="18"/>
                <w:szCs w:val="18"/>
              </w:rPr>
            </w:pPr>
          </w:p>
        </w:tc>
      </w:tr>
    </w:tbl>
    <w:p w14:paraId="29D87C37" w14:textId="77777777" w:rsidR="002D6E41" w:rsidRDefault="002D6E41" w:rsidP="00075F4A">
      <w:pPr>
        <w:pStyle w:val="BodyText"/>
        <w:rPr>
          <w:rFonts w:eastAsiaTheme="minorHAnsi"/>
          <w:b/>
          <w:bCs/>
          <w:sz w:val="18"/>
          <w:szCs w:val="18"/>
        </w:rPr>
      </w:pPr>
    </w:p>
    <w:p w14:paraId="52947003" w14:textId="4CD4A0EB" w:rsidR="00CF23B9" w:rsidRDefault="00CF23B9" w:rsidP="00075F4A">
      <w:pPr>
        <w:pStyle w:val="BodyText"/>
        <w:rPr>
          <w:rFonts w:eastAsiaTheme="minorHAnsi"/>
          <w:b/>
          <w:bCs/>
          <w:sz w:val="18"/>
          <w:szCs w:val="18"/>
          <w:u w:val="single"/>
        </w:rPr>
      </w:pPr>
      <w:r w:rsidRPr="00BF6CFA">
        <w:rPr>
          <w:rFonts w:eastAsiaTheme="minorHAnsi"/>
          <w:b/>
          <w:bCs/>
          <w:sz w:val="18"/>
          <w:szCs w:val="18"/>
        </w:rPr>
        <w:t>1</w:t>
      </w:r>
      <w:r w:rsidR="009F1717">
        <w:rPr>
          <w:rFonts w:eastAsiaTheme="minorHAnsi"/>
          <w:b/>
          <w:bCs/>
          <w:sz w:val="18"/>
          <w:szCs w:val="18"/>
        </w:rPr>
        <w:t>4</w:t>
      </w:r>
      <w:r w:rsidRPr="00BF6CFA">
        <w:rPr>
          <w:rFonts w:eastAsiaTheme="minorHAnsi"/>
          <w:b/>
          <w:bCs/>
          <w:sz w:val="18"/>
          <w:szCs w:val="18"/>
        </w:rPr>
        <w:t>.</w:t>
      </w:r>
      <w:r w:rsidR="0016689E" w:rsidRPr="00BF6CFA">
        <w:rPr>
          <w:rFonts w:eastAsiaTheme="minorHAnsi"/>
          <w:b/>
          <w:bCs/>
          <w:sz w:val="18"/>
          <w:szCs w:val="18"/>
        </w:rPr>
        <w:t xml:space="preserve"> </w:t>
      </w:r>
      <w:r w:rsidRPr="00BF6CFA">
        <w:rPr>
          <w:rFonts w:eastAsiaTheme="minorHAnsi"/>
          <w:b/>
          <w:bCs/>
          <w:sz w:val="18"/>
          <w:szCs w:val="18"/>
        </w:rPr>
        <w:t xml:space="preserve"> </w:t>
      </w:r>
      <w:r w:rsidRPr="00BF6CFA">
        <w:rPr>
          <w:rFonts w:eastAsiaTheme="minorHAnsi"/>
          <w:b/>
          <w:bCs/>
          <w:sz w:val="18"/>
          <w:szCs w:val="18"/>
          <w:u w:val="single"/>
        </w:rPr>
        <w:t>SPECIALLY CLASSIFIED UNSECURED CLAIMS</w:t>
      </w:r>
    </w:p>
    <w:p w14:paraId="142E25C0" w14:textId="496AEA13" w:rsidR="00BD1868" w:rsidRDefault="00BD1868" w:rsidP="00075F4A">
      <w:pPr>
        <w:pStyle w:val="BodyText"/>
        <w:rPr>
          <w:rFonts w:eastAsiaTheme="minorHAnsi"/>
          <w:b/>
          <w:bCs/>
          <w:sz w:val="18"/>
          <w:szCs w:val="18"/>
          <w:u w:val="single"/>
        </w:rPr>
      </w:pPr>
    </w:p>
    <w:p w14:paraId="706C72A1" w14:textId="02E09440" w:rsidR="00BD1868" w:rsidRPr="00BD1868" w:rsidRDefault="00473B13" w:rsidP="00BD1868">
      <w:pPr>
        <w:pStyle w:val="BodyText"/>
        <w:rPr>
          <w:b/>
          <w:sz w:val="18"/>
          <w:szCs w:val="18"/>
        </w:rPr>
      </w:pPr>
      <w:sdt>
        <w:sdtPr>
          <w:rPr>
            <w:rFonts w:cstheme="minorHAnsi"/>
            <w:b/>
            <w:bCs/>
            <w:sz w:val="18"/>
            <w:szCs w:val="18"/>
          </w:rPr>
          <w:id w:val="1130520132"/>
          <w14:checkbox>
            <w14:checked w14:val="0"/>
            <w14:checkedState w14:val="2612" w14:font="MS Gothic"/>
            <w14:uncheckedState w14:val="2610" w14:font="MS Gothic"/>
          </w14:checkbox>
        </w:sdtPr>
        <w:sdtEndPr/>
        <w:sdtContent>
          <w:r w:rsidR="00CE49FC" w:rsidRPr="00D42B33">
            <w:rPr>
              <w:rFonts w:ascii="MS Gothic" w:eastAsia="MS Gothic" w:hAnsi="MS Gothic" w:cstheme="minorHAnsi"/>
              <w:b/>
              <w:bCs/>
              <w:sz w:val="18"/>
              <w:szCs w:val="18"/>
            </w:rPr>
            <w:t>☐</w:t>
          </w:r>
        </w:sdtContent>
      </w:sdt>
      <w:r w:rsidR="00BD1868" w:rsidRPr="00BD1868">
        <w:rPr>
          <w:b/>
          <w:sz w:val="18"/>
          <w:szCs w:val="18"/>
        </w:rPr>
        <w:tab/>
        <w:t xml:space="preserve">None.  If none is checked, the remainder of Section 14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b/>
          <w:sz w:val="18"/>
          <w:szCs w:val="18"/>
        </w:rPr>
        <w:t>.</w:t>
      </w:r>
    </w:p>
    <w:p w14:paraId="25A2C501" w14:textId="77777777" w:rsidR="00BD1868" w:rsidRPr="00BF6CFA" w:rsidRDefault="00BD1868" w:rsidP="00075F4A">
      <w:pPr>
        <w:pStyle w:val="BodyText"/>
        <w:rPr>
          <w:rFonts w:eastAsiaTheme="minorHAnsi"/>
          <w:b/>
          <w:bCs/>
          <w:sz w:val="18"/>
          <w:szCs w:val="18"/>
        </w:rPr>
      </w:pPr>
    </w:p>
    <w:p w14:paraId="239A0001" w14:textId="58839F3F" w:rsidR="00CF23B9" w:rsidRPr="00BF6CFA" w:rsidRDefault="00473B13" w:rsidP="00473B13">
      <w:pPr>
        <w:pStyle w:val="BodyText"/>
        <w:ind w:left="360" w:hanging="360"/>
        <w:rPr>
          <w:b/>
          <w:sz w:val="18"/>
          <w:szCs w:val="18"/>
        </w:rPr>
      </w:pPr>
      <w:sdt>
        <w:sdtPr>
          <w:rPr>
            <w:rFonts w:cstheme="minorHAnsi"/>
            <w:b/>
            <w:bCs/>
            <w:sz w:val="18"/>
            <w:szCs w:val="18"/>
          </w:rPr>
          <w:id w:val="-1093940842"/>
          <w14:checkbox>
            <w14:checked w14:val="0"/>
            <w14:checkedState w14:val="2612" w14:font="MS Gothic"/>
            <w14:uncheckedState w14:val="2610" w14:font="MS Gothic"/>
          </w14:checkbox>
        </w:sdtPr>
        <w:sdtEndPr/>
        <w:sdtContent>
          <w:r w:rsidR="00915A00" w:rsidRPr="00D42B33">
            <w:rPr>
              <w:rFonts w:ascii="MS Gothic" w:eastAsia="MS Gothic" w:hAnsi="MS Gothic" w:cstheme="minorHAnsi"/>
              <w:b/>
              <w:bCs/>
              <w:sz w:val="18"/>
              <w:szCs w:val="18"/>
            </w:rPr>
            <w:t>☐</w:t>
          </w:r>
        </w:sdtContent>
      </w:sdt>
      <w:r w:rsidR="00915A00" w:rsidRPr="00FF505C">
        <w:rPr>
          <w:b/>
          <w:sz w:val="18"/>
          <w:szCs w:val="18"/>
        </w:rPr>
        <w:tab/>
      </w:r>
      <w:r w:rsidR="00CF23B9" w:rsidRPr="00BF6CFA">
        <w:rPr>
          <w:rFonts w:eastAsiaTheme="minorHAnsi"/>
          <w:sz w:val="18"/>
          <w:szCs w:val="18"/>
        </w:rPr>
        <w:t>The following claims shall be paid as specially classified unsecured claims and shall receive the following designated treatment:</w:t>
      </w:r>
    </w:p>
    <w:p w14:paraId="65FEE2D4" w14:textId="77777777" w:rsidR="00CF23B9" w:rsidRPr="00BF6CFA" w:rsidRDefault="00CF23B9" w:rsidP="00075F4A">
      <w:pPr>
        <w:pStyle w:val="BodyText"/>
        <w:rPr>
          <w:b/>
          <w:sz w:val="18"/>
          <w:szCs w:val="18"/>
        </w:rPr>
      </w:pPr>
    </w:p>
    <w:tbl>
      <w:tblPr>
        <w:tblStyle w:val="TableGrid"/>
        <w:tblW w:w="10800" w:type="dxa"/>
        <w:jc w:val="center"/>
        <w:tblLook w:val="04A0" w:firstRow="1" w:lastRow="0" w:firstColumn="1" w:lastColumn="0" w:noHBand="0" w:noVBand="1"/>
      </w:tblPr>
      <w:tblGrid>
        <w:gridCol w:w="2184"/>
        <w:gridCol w:w="1993"/>
        <w:gridCol w:w="2236"/>
        <w:gridCol w:w="2168"/>
        <w:gridCol w:w="2219"/>
      </w:tblGrid>
      <w:tr w:rsidR="006A7AF7" w:rsidRPr="00BF6CFA" w14:paraId="56B4CADE" w14:textId="77777777" w:rsidTr="00D42B33">
        <w:trPr>
          <w:jc w:val="center"/>
        </w:trPr>
        <w:tc>
          <w:tcPr>
            <w:tcW w:w="2182" w:type="dxa"/>
            <w:vAlign w:val="bottom"/>
          </w:tcPr>
          <w:p w14:paraId="7E50CF41" w14:textId="77777777" w:rsidR="006A7AF7" w:rsidRPr="00BF6CFA" w:rsidRDefault="006A7AF7" w:rsidP="00875F6F">
            <w:pPr>
              <w:pStyle w:val="BodyText"/>
              <w:jc w:val="center"/>
              <w:rPr>
                <w:b/>
                <w:sz w:val="18"/>
                <w:szCs w:val="18"/>
              </w:rPr>
            </w:pPr>
            <w:r w:rsidRPr="00BF6CFA">
              <w:rPr>
                <w:b/>
                <w:sz w:val="18"/>
                <w:szCs w:val="18"/>
              </w:rPr>
              <w:t>Creditor</w:t>
            </w:r>
          </w:p>
        </w:tc>
        <w:tc>
          <w:tcPr>
            <w:tcW w:w="1991" w:type="dxa"/>
            <w:vAlign w:val="bottom"/>
          </w:tcPr>
          <w:p w14:paraId="7D2BF48F" w14:textId="77777777" w:rsidR="006A7AF7" w:rsidRPr="00BF6CFA" w:rsidRDefault="006A7AF7" w:rsidP="00875F6F">
            <w:pPr>
              <w:pStyle w:val="BodyText"/>
              <w:jc w:val="center"/>
              <w:rPr>
                <w:b/>
                <w:sz w:val="18"/>
                <w:szCs w:val="18"/>
              </w:rPr>
            </w:pPr>
            <w:r w:rsidRPr="00BF6CFA">
              <w:rPr>
                <w:b/>
                <w:sz w:val="18"/>
                <w:szCs w:val="18"/>
              </w:rPr>
              <w:t>Amount of Debt</w:t>
            </w:r>
          </w:p>
        </w:tc>
        <w:tc>
          <w:tcPr>
            <w:tcW w:w="2234" w:type="dxa"/>
            <w:vAlign w:val="bottom"/>
          </w:tcPr>
          <w:p w14:paraId="1A520D35" w14:textId="77777777" w:rsidR="006A7AF7" w:rsidRPr="00BF6CFA" w:rsidRDefault="006A7AF7" w:rsidP="00875F6F">
            <w:pPr>
              <w:pStyle w:val="BodyText"/>
              <w:jc w:val="center"/>
              <w:rPr>
                <w:b/>
                <w:sz w:val="18"/>
                <w:szCs w:val="18"/>
              </w:rPr>
            </w:pPr>
            <w:r w:rsidRPr="00BF6CFA">
              <w:rPr>
                <w:b/>
                <w:sz w:val="18"/>
                <w:szCs w:val="18"/>
              </w:rPr>
              <w:t>Amount of Debt to be Specially Classified</w:t>
            </w:r>
          </w:p>
        </w:tc>
        <w:tc>
          <w:tcPr>
            <w:tcW w:w="2166" w:type="dxa"/>
            <w:vAlign w:val="bottom"/>
          </w:tcPr>
          <w:p w14:paraId="58D17C73" w14:textId="77777777" w:rsidR="006A7AF7" w:rsidRPr="00BF6CFA" w:rsidRDefault="006A7AF7" w:rsidP="00875F6F">
            <w:pPr>
              <w:pStyle w:val="BodyText"/>
              <w:jc w:val="center"/>
              <w:rPr>
                <w:b/>
                <w:sz w:val="18"/>
                <w:szCs w:val="18"/>
              </w:rPr>
            </w:pPr>
            <w:r w:rsidRPr="00BF6CFA">
              <w:rPr>
                <w:b/>
                <w:sz w:val="18"/>
                <w:szCs w:val="18"/>
              </w:rPr>
              <w:t>Interest Rate</w:t>
            </w:r>
          </w:p>
        </w:tc>
        <w:tc>
          <w:tcPr>
            <w:tcW w:w="2217" w:type="dxa"/>
            <w:vAlign w:val="bottom"/>
          </w:tcPr>
          <w:p w14:paraId="77A02B94" w14:textId="77777777" w:rsidR="006A7AF7" w:rsidRPr="00BF6CFA" w:rsidRDefault="006A7AF7" w:rsidP="00875F6F">
            <w:pPr>
              <w:pStyle w:val="BodyText"/>
              <w:jc w:val="center"/>
              <w:rPr>
                <w:b/>
                <w:sz w:val="18"/>
                <w:szCs w:val="18"/>
              </w:rPr>
            </w:pPr>
            <w:r w:rsidRPr="00BF6CFA">
              <w:rPr>
                <w:b/>
                <w:sz w:val="18"/>
                <w:szCs w:val="18"/>
              </w:rPr>
              <w:t>Specified Monthly Payment</w:t>
            </w:r>
          </w:p>
        </w:tc>
      </w:tr>
      <w:tr w:rsidR="006A7AF7" w:rsidRPr="00BF6CFA" w14:paraId="7F966B73" w14:textId="77777777" w:rsidTr="00D42B33">
        <w:trPr>
          <w:jc w:val="center"/>
        </w:trPr>
        <w:tc>
          <w:tcPr>
            <w:tcW w:w="2182" w:type="dxa"/>
          </w:tcPr>
          <w:p w14:paraId="70D79B76" w14:textId="77777777" w:rsidR="006A7AF7" w:rsidRPr="00BF6CFA" w:rsidRDefault="006A7AF7" w:rsidP="00075F4A">
            <w:pPr>
              <w:pStyle w:val="BodyText"/>
              <w:rPr>
                <w:b/>
                <w:sz w:val="18"/>
                <w:szCs w:val="18"/>
              </w:rPr>
            </w:pPr>
          </w:p>
        </w:tc>
        <w:tc>
          <w:tcPr>
            <w:tcW w:w="1991" w:type="dxa"/>
          </w:tcPr>
          <w:p w14:paraId="1A73DE87" w14:textId="77777777" w:rsidR="006A7AF7" w:rsidRPr="00BF6CFA" w:rsidRDefault="006A7AF7" w:rsidP="00D967D5">
            <w:pPr>
              <w:pStyle w:val="BodyText"/>
              <w:jc w:val="right"/>
              <w:rPr>
                <w:b/>
                <w:sz w:val="18"/>
                <w:szCs w:val="18"/>
              </w:rPr>
            </w:pPr>
          </w:p>
        </w:tc>
        <w:tc>
          <w:tcPr>
            <w:tcW w:w="2234" w:type="dxa"/>
            <w:vAlign w:val="center"/>
          </w:tcPr>
          <w:p w14:paraId="6A2CA0CE" w14:textId="77777777" w:rsidR="006A7AF7" w:rsidRPr="00BF6CFA" w:rsidRDefault="006A7AF7" w:rsidP="00D967D5">
            <w:pPr>
              <w:pStyle w:val="BodyText"/>
              <w:jc w:val="right"/>
              <w:rPr>
                <w:b/>
                <w:sz w:val="18"/>
                <w:szCs w:val="18"/>
              </w:rPr>
            </w:pPr>
          </w:p>
        </w:tc>
        <w:tc>
          <w:tcPr>
            <w:tcW w:w="2166" w:type="dxa"/>
            <w:vAlign w:val="center"/>
          </w:tcPr>
          <w:p w14:paraId="4D21EEC7" w14:textId="77777777" w:rsidR="006A7AF7" w:rsidRPr="00BF6CFA" w:rsidRDefault="006A7AF7" w:rsidP="00F216DE">
            <w:pPr>
              <w:pStyle w:val="BodyText"/>
              <w:jc w:val="right"/>
              <w:rPr>
                <w:sz w:val="18"/>
                <w:szCs w:val="18"/>
              </w:rPr>
            </w:pPr>
            <w:r w:rsidRPr="00BF6CFA">
              <w:rPr>
                <w:sz w:val="18"/>
                <w:szCs w:val="18"/>
              </w:rPr>
              <w:t>%</w:t>
            </w:r>
          </w:p>
        </w:tc>
        <w:tc>
          <w:tcPr>
            <w:tcW w:w="2217" w:type="dxa"/>
            <w:vAlign w:val="center"/>
          </w:tcPr>
          <w:p w14:paraId="29D2305F" w14:textId="77777777" w:rsidR="006A7AF7" w:rsidRPr="00BF6CFA" w:rsidRDefault="006A7AF7" w:rsidP="00D967D5">
            <w:pPr>
              <w:pStyle w:val="BodyText"/>
              <w:jc w:val="right"/>
              <w:rPr>
                <w:sz w:val="18"/>
                <w:szCs w:val="18"/>
              </w:rPr>
            </w:pPr>
          </w:p>
        </w:tc>
      </w:tr>
      <w:tr w:rsidR="006A7AF7" w:rsidRPr="00BF6CFA" w14:paraId="3C857ABC" w14:textId="77777777" w:rsidTr="00D42B33">
        <w:trPr>
          <w:jc w:val="center"/>
        </w:trPr>
        <w:tc>
          <w:tcPr>
            <w:tcW w:w="2182" w:type="dxa"/>
          </w:tcPr>
          <w:p w14:paraId="48A50ACC" w14:textId="77777777" w:rsidR="006A7AF7" w:rsidRPr="00BF6CFA" w:rsidRDefault="006A7AF7" w:rsidP="00075F4A">
            <w:pPr>
              <w:pStyle w:val="BodyText"/>
              <w:rPr>
                <w:b/>
                <w:sz w:val="18"/>
                <w:szCs w:val="18"/>
              </w:rPr>
            </w:pPr>
          </w:p>
        </w:tc>
        <w:tc>
          <w:tcPr>
            <w:tcW w:w="1991" w:type="dxa"/>
          </w:tcPr>
          <w:p w14:paraId="7E9BFCDC" w14:textId="77777777" w:rsidR="006A7AF7" w:rsidRPr="00BF6CFA" w:rsidRDefault="006A7AF7" w:rsidP="00D967D5">
            <w:pPr>
              <w:pStyle w:val="BodyText"/>
              <w:jc w:val="right"/>
              <w:rPr>
                <w:b/>
                <w:sz w:val="18"/>
                <w:szCs w:val="18"/>
              </w:rPr>
            </w:pPr>
          </w:p>
        </w:tc>
        <w:tc>
          <w:tcPr>
            <w:tcW w:w="2234" w:type="dxa"/>
            <w:vAlign w:val="center"/>
          </w:tcPr>
          <w:p w14:paraId="41409270" w14:textId="77777777" w:rsidR="006A7AF7" w:rsidRPr="00BF6CFA" w:rsidRDefault="006A7AF7" w:rsidP="00D967D5">
            <w:pPr>
              <w:pStyle w:val="BodyText"/>
              <w:jc w:val="right"/>
              <w:rPr>
                <w:b/>
                <w:sz w:val="18"/>
                <w:szCs w:val="18"/>
              </w:rPr>
            </w:pPr>
          </w:p>
        </w:tc>
        <w:tc>
          <w:tcPr>
            <w:tcW w:w="2166" w:type="dxa"/>
            <w:vAlign w:val="center"/>
          </w:tcPr>
          <w:p w14:paraId="653E98BE" w14:textId="77777777" w:rsidR="006A7AF7" w:rsidRPr="00BF6CFA" w:rsidRDefault="006A7AF7" w:rsidP="00F216DE">
            <w:pPr>
              <w:pStyle w:val="BodyText"/>
              <w:jc w:val="right"/>
              <w:rPr>
                <w:sz w:val="18"/>
                <w:szCs w:val="18"/>
              </w:rPr>
            </w:pPr>
            <w:r w:rsidRPr="00BF6CFA">
              <w:rPr>
                <w:sz w:val="18"/>
                <w:szCs w:val="18"/>
              </w:rPr>
              <w:t>%</w:t>
            </w:r>
          </w:p>
        </w:tc>
        <w:tc>
          <w:tcPr>
            <w:tcW w:w="2217" w:type="dxa"/>
            <w:vAlign w:val="center"/>
          </w:tcPr>
          <w:p w14:paraId="2D76AADC" w14:textId="77777777" w:rsidR="006A7AF7" w:rsidRPr="00BF6CFA" w:rsidRDefault="006A7AF7" w:rsidP="00D967D5">
            <w:pPr>
              <w:pStyle w:val="BodyText"/>
              <w:jc w:val="right"/>
              <w:rPr>
                <w:sz w:val="18"/>
                <w:szCs w:val="18"/>
              </w:rPr>
            </w:pPr>
          </w:p>
        </w:tc>
      </w:tr>
    </w:tbl>
    <w:p w14:paraId="67C25CB4" w14:textId="77777777" w:rsidR="00CF23B9" w:rsidRPr="00BF6CFA" w:rsidRDefault="00CF23B9" w:rsidP="00075F4A">
      <w:pPr>
        <w:pStyle w:val="BodyText"/>
        <w:rPr>
          <w:b/>
          <w:sz w:val="18"/>
          <w:szCs w:val="18"/>
        </w:rPr>
      </w:pPr>
    </w:p>
    <w:p w14:paraId="266B6080" w14:textId="0C155807" w:rsidR="00CF23B9" w:rsidRDefault="0016689E" w:rsidP="00075F4A">
      <w:pPr>
        <w:pStyle w:val="BodyText"/>
        <w:rPr>
          <w:rFonts w:eastAsiaTheme="minorHAnsi"/>
          <w:b/>
          <w:bCs/>
          <w:sz w:val="18"/>
          <w:szCs w:val="18"/>
          <w:u w:val="single"/>
        </w:rPr>
      </w:pPr>
      <w:r w:rsidRPr="00BF6CFA">
        <w:rPr>
          <w:rFonts w:eastAsiaTheme="minorHAnsi"/>
          <w:b/>
          <w:bCs/>
          <w:sz w:val="18"/>
          <w:szCs w:val="18"/>
        </w:rPr>
        <w:t>1</w:t>
      </w:r>
      <w:r w:rsidR="009F1717">
        <w:rPr>
          <w:rFonts w:eastAsiaTheme="minorHAnsi"/>
          <w:b/>
          <w:bCs/>
          <w:sz w:val="18"/>
          <w:szCs w:val="18"/>
        </w:rPr>
        <w:t>5</w:t>
      </w:r>
      <w:r w:rsidR="00CF23B9" w:rsidRPr="00BF6CFA">
        <w:rPr>
          <w:rFonts w:eastAsiaTheme="minorHAnsi"/>
          <w:b/>
          <w:bCs/>
          <w:sz w:val="18"/>
          <w:szCs w:val="18"/>
        </w:rPr>
        <w:t>.</w:t>
      </w:r>
      <w:r w:rsidRPr="00BF6CFA">
        <w:rPr>
          <w:rFonts w:eastAsiaTheme="minorHAnsi"/>
          <w:b/>
          <w:bCs/>
          <w:sz w:val="18"/>
          <w:szCs w:val="18"/>
        </w:rPr>
        <w:t xml:space="preserve"> </w:t>
      </w:r>
      <w:r w:rsidR="00CF23B9" w:rsidRPr="00BF6CFA">
        <w:rPr>
          <w:rFonts w:eastAsiaTheme="minorHAnsi"/>
          <w:b/>
          <w:bCs/>
          <w:sz w:val="18"/>
          <w:szCs w:val="18"/>
        </w:rPr>
        <w:t xml:space="preserve"> </w:t>
      </w:r>
      <w:r w:rsidR="00CF23B9" w:rsidRPr="00BF6CFA">
        <w:rPr>
          <w:rFonts w:eastAsiaTheme="minorHAnsi"/>
          <w:b/>
          <w:bCs/>
          <w:sz w:val="18"/>
          <w:szCs w:val="18"/>
          <w:u w:val="single"/>
        </w:rPr>
        <w:t>UNSECURED CLAIMS</w:t>
      </w:r>
    </w:p>
    <w:p w14:paraId="29DEB6BF" w14:textId="77777777" w:rsidR="00BD1868" w:rsidRDefault="00BD1868" w:rsidP="00075F4A">
      <w:pPr>
        <w:pStyle w:val="BodyText"/>
        <w:rPr>
          <w:rFonts w:eastAsiaTheme="minorHAnsi"/>
          <w:b/>
          <w:bCs/>
          <w:sz w:val="18"/>
          <w:szCs w:val="18"/>
          <w:u w:val="single"/>
        </w:rPr>
      </w:pPr>
    </w:p>
    <w:p w14:paraId="436F56F0" w14:textId="1F60B97D" w:rsidR="00FD7282" w:rsidRDefault="007F18AA" w:rsidP="00D42B33">
      <w:pPr>
        <w:pStyle w:val="BodyText"/>
        <w:jc w:val="both"/>
        <w:rPr>
          <w:rFonts w:eastAsiaTheme="minorHAnsi"/>
          <w:sz w:val="18"/>
          <w:szCs w:val="18"/>
        </w:rPr>
      </w:pPr>
      <w:r>
        <w:rPr>
          <w:rFonts w:eastAsiaTheme="minorHAnsi"/>
          <w:sz w:val="18"/>
          <w:szCs w:val="18"/>
        </w:rPr>
        <w:t xml:space="preserve">Allowed non-priority </w:t>
      </w:r>
      <w:r w:rsidR="001B01B5">
        <w:rPr>
          <w:rFonts w:eastAsiaTheme="minorHAnsi"/>
          <w:sz w:val="18"/>
          <w:szCs w:val="18"/>
        </w:rPr>
        <w:t xml:space="preserve">unsecured claims and the unsecured portion of claims allowed </w:t>
      </w:r>
      <w:r w:rsidR="00471E43">
        <w:rPr>
          <w:rFonts w:eastAsiaTheme="minorHAnsi"/>
          <w:sz w:val="18"/>
          <w:szCs w:val="18"/>
        </w:rPr>
        <w:t xml:space="preserve">and described </w:t>
      </w:r>
      <w:r w:rsidR="001B01B5">
        <w:rPr>
          <w:rFonts w:eastAsiaTheme="minorHAnsi"/>
          <w:sz w:val="18"/>
          <w:szCs w:val="18"/>
        </w:rPr>
        <w:t xml:space="preserve">under Section </w:t>
      </w:r>
      <w:r w:rsidR="009F1717">
        <w:rPr>
          <w:rFonts w:eastAsiaTheme="minorHAnsi"/>
          <w:sz w:val="18"/>
          <w:szCs w:val="18"/>
        </w:rPr>
        <w:t xml:space="preserve">5 </w:t>
      </w:r>
      <w:r w:rsidR="00471E43">
        <w:rPr>
          <w:rFonts w:eastAsiaTheme="minorHAnsi"/>
          <w:sz w:val="18"/>
          <w:szCs w:val="18"/>
        </w:rPr>
        <w:t>of th</w:t>
      </w:r>
      <w:r w:rsidR="00DA6513">
        <w:rPr>
          <w:rFonts w:eastAsiaTheme="minorHAnsi"/>
          <w:sz w:val="18"/>
          <w:szCs w:val="18"/>
        </w:rPr>
        <w:t>is</w:t>
      </w:r>
      <w:r w:rsidR="00471E43">
        <w:rPr>
          <w:rFonts w:eastAsiaTheme="minorHAnsi"/>
          <w:sz w:val="18"/>
          <w:szCs w:val="18"/>
        </w:rPr>
        <w:t xml:space="preserve"> plan that are not separately and specially class</w:t>
      </w:r>
      <w:r w:rsidR="00064E29">
        <w:rPr>
          <w:rFonts w:eastAsiaTheme="minorHAnsi"/>
          <w:sz w:val="18"/>
          <w:szCs w:val="18"/>
        </w:rPr>
        <w:t>ifi</w:t>
      </w:r>
      <w:r w:rsidR="00471E43">
        <w:rPr>
          <w:rFonts w:eastAsiaTheme="minorHAnsi"/>
          <w:sz w:val="18"/>
          <w:szCs w:val="18"/>
        </w:rPr>
        <w:t xml:space="preserve">ed will be paid as follows:  </w:t>
      </w:r>
    </w:p>
    <w:p w14:paraId="42022CAD" w14:textId="3E4480CB" w:rsidR="00AC377F" w:rsidRDefault="00AC377F" w:rsidP="00D42B33">
      <w:pPr>
        <w:pStyle w:val="BodyText"/>
        <w:jc w:val="both"/>
        <w:rPr>
          <w:rFonts w:eastAsiaTheme="minorHAnsi"/>
          <w:sz w:val="18"/>
          <w:szCs w:val="18"/>
        </w:rPr>
      </w:pPr>
    </w:p>
    <w:p w14:paraId="3DD84A09" w14:textId="20921C7E" w:rsidR="00B9267D" w:rsidRDefault="00473B13" w:rsidP="00D42B33">
      <w:pPr>
        <w:pStyle w:val="BodyText"/>
        <w:jc w:val="both"/>
        <w:rPr>
          <w:rFonts w:eastAsiaTheme="minorHAnsi"/>
          <w:sz w:val="18"/>
          <w:szCs w:val="18"/>
        </w:rPr>
      </w:pPr>
      <w:sdt>
        <w:sdtPr>
          <w:rPr>
            <w:rFonts w:cstheme="minorHAnsi"/>
            <w:b/>
            <w:bCs/>
            <w:sz w:val="18"/>
            <w:szCs w:val="18"/>
          </w:rPr>
          <w:id w:val="-21481320"/>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8D3B4E">
        <w:rPr>
          <w:rFonts w:eastAsiaTheme="minorHAnsi"/>
          <w:sz w:val="18"/>
          <w:szCs w:val="18"/>
        </w:rPr>
        <w:t xml:space="preserve">Percentage Plan:  Allowed non-priority claims shall be paid though the distribution of </w:t>
      </w:r>
      <w:r w:rsidR="00C0665E">
        <w:rPr>
          <w:rFonts w:eastAsiaTheme="minorHAnsi"/>
          <w:sz w:val="18"/>
          <w:szCs w:val="18"/>
        </w:rPr>
        <w:t xml:space="preserve">plan </w:t>
      </w:r>
      <w:r w:rsidR="00DA6513">
        <w:rPr>
          <w:rFonts w:eastAsiaTheme="minorHAnsi"/>
          <w:sz w:val="18"/>
          <w:szCs w:val="18"/>
        </w:rPr>
        <w:t xml:space="preserve">payments </w:t>
      </w:r>
      <w:r w:rsidR="00C0665E">
        <w:rPr>
          <w:rFonts w:eastAsiaTheme="minorHAnsi"/>
          <w:sz w:val="18"/>
          <w:szCs w:val="18"/>
        </w:rPr>
        <w:t>at a rate of ________%.</w:t>
      </w:r>
    </w:p>
    <w:p w14:paraId="0CFA80D7" w14:textId="012D5D33" w:rsidR="00C0665E" w:rsidRDefault="00C0665E" w:rsidP="00D42B33">
      <w:pPr>
        <w:pStyle w:val="BodyText"/>
        <w:jc w:val="both"/>
        <w:rPr>
          <w:rFonts w:eastAsiaTheme="minorHAnsi"/>
          <w:sz w:val="18"/>
          <w:szCs w:val="18"/>
        </w:rPr>
      </w:pPr>
    </w:p>
    <w:p w14:paraId="445D1DA2" w14:textId="11B4ED37" w:rsidR="00C0665E" w:rsidRDefault="00473B13" w:rsidP="00895438">
      <w:pPr>
        <w:pStyle w:val="BodyText"/>
        <w:ind w:left="360" w:hanging="360"/>
        <w:jc w:val="both"/>
        <w:rPr>
          <w:rFonts w:eastAsiaTheme="minorHAnsi"/>
          <w:sz w:val="18"/>
          <w:szCs w:val="18"/>
        </w:rPr>
      </w:pPr>
      <w:sdt>
        <w:sdtPr>
          <w:rPr>
            <w:rFonts w:cstheme="minorHAnsi"/>
            <w:b/>
            <w:bCs/>
            <w:sz w:val="18"/>
            <w:szCs w:val="18"/>
          </w:rPr>
          <w:id w:val="1499764817"/>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C0665E">
        <w:rPr>
          <w:rFonts w:eastAsiaTheme="minorHAnsi"/>
          <w:sz w:val="18"/>
          <w:szCs w:val="18"/>
        </w:rPr>
        <w:t>POT Plan:  Allowed non-prior</w:t>
      </w:r>
      <w:r w:rsidR="009D1640">
        <w:rPr>
          <w:rFonts w:eastAsiaTheme="minorHAnsi"/>
          <w:sz w:val="18"/>
          <w:szCs w:val="18"/>
        </w:rPr>
        <w:t>i</w:t>
      </w:r>
      <w:r w:rsidR="00C0665E">
        <w:rPr>
          <w:rFonts w:eastAsiaTheme="minorHAnsi"/>
          <w:sz w:val="18"/>
          <w:szCs w:val="18"/>
        </w:rPr>
        <w:t xml:space="preserve">ty </w:t>
      </w:r>
      <w:r w:rsidR="009D1640">
        <w:rPr>
          <w:rFonts w:eastAsiaTheme="minorHAnsi"/>
          <w:sz w:val="18"/>
          <w:szCs w:val="18"/>
        </w:rPr>
        <w:t xml:space="preserve">unsecured </w:t>
      </w:r>
      <w:r w:rsidR="00C0665E">
        <w:rPr>
          <w:rFonts w:eastAsiaTheme="minorHAnsi"/>
          <w:sz w:val="18"/>
          <w:szCs w:val="18"/>
        </w:rPr>
        <w:t>claims shall be</w:t>
      </w:r>
      <w:r w:rsidR="009D1640">
        <w:rPr>
          <w:rFonts w:eastAsiaTheme="minorHAnsi"/>
          <w:sz w:val="18"/>
          <w:szCs w:val="18"/>
        </w:rPr>
        <w:t xml:space="preserve"> paid though pro-rata participation in a POT of $______ for the benefit of unsecured creditors</w:t>
      </w:r>
      <w:r w:rsidR="00B60137">
        <w:rPr>
          <w:rFonts w:eastAsiaTheme="minorHAnsi"/>
          <w:sz w:val="18"/>
          <w:szCs w:val="18"/>
        </w:rPr>
        <w:t xml:space="preserve">, or until all allowed claims are paid in full.  </w:t>
      </w:r>
    </w:p>
    <w:p w14:paraId="77F169FE" w14:textId="037C2B97" w:rsidR="00F93632" w:rsidRDefault="00F93632" w:rsidP="00075F4A">
      <w:pPr>
        <w:pStyle w:val="BodyText"/>
        <w:rPr>
          <w:rFonts w:eastAsiaTheme="minorHAnsi"/>
          <w:sz w:val="18"/>
          <w:szCs w:val="18"/>
        </w:rPr>
      </w:pPr>
    </w:p>
    <w:p w14:paraId="66DD50CB" w14:textId="6D049F37" w:rsidR="00F93632" w:rsidRPr="00BF6CFA" w:rsidRDefault="00F93632" w:rsidP="00227B5D">
      <w:pPr>
        <w:pStyle w:val="BodyText"/>
        <w:pBdr>
          <w:top w:val="single" w:sz="12" w:space="1" w:color="auto"/>
          <w:left w:val="single" w:sz="12" w:space="16" w:color="auto"/>
          <w:bottom w:val="single" w:sz="12" w:space="0" w:color="auto"/>
          <w:right w:val="single" w:sz="12" w:space="4" w:color="auto"/>
        </w:pBdr>
        <w:ind w:left="360"/>
        <w:jc w:val="both"/>
        <w:rPr>
          <w:rFonts w:eastAsiaTheme="minorHAnsi"/>
          <w:sz w:val="18"/>
          <w:szCs w:val="18"/>
        </w:rPr>
      </w:pPr>
      <w:r w:rsidRPr="00BF6CFA">
        <w:rPr>
          <w:rFonts w:eastAsiaTheme="minorHAnsi"/>
          <w:sz w:val="18"/>
          <w:szCs w:val="18"/>
        </w:rPr>
        <w:t>If th</w:t>
      </w:r>
      <w:r w:rsidR="00BB2B94">
        <w:rPr>
          <w:rFonts w:eastAsiaTheme="minorHAnsi"/>
          <w:sz w:val="18"/>
          <w:szCs w:val="18"/>
        </w:rPr>
        <w:t>e</w:t>
      </w:r>
      <w:r w:rsidRPr="00BF6CFA">
        <w:rPr>
          <w:rFonts w:eastAsiaTheme="minorHAnsi"/>
          <w:sz w:val="18"/>
          <w:szCs w:val="18"/>
        </w:rPr>
        <w:t xml:space="preserve"> proposed dividend to unsecured creditors is less than 100%, </w:t>
      </w:r>
      <w:r w:rsidR="009F1717">
        <w:rPr>
          <w:rFonts w:eastAsiaTheme="minorHAnsi"/>
          <w:sz w:val="18"/>
          <w:szCs w:val="18"/>
        </w:rPr>
        <w:t xml:space="preserve">the </w:t>
      </w:r>
      <w:r w:rsidR="00C31F81">
        <w:rPr>
          <w:rFonts w:eastAsiaTheme="minorHAnsi"/>
          <w:sz w:val="18"/>
          <w:szCs w:val="18"/>
        </w:rPr>
        <w:t>D</w:t>
      </w:r>
      <w:r w:rsidRPr="00BF6CFA">
        <w:rPr>
          <w:rFonts w:eastAsiaTheme="minorHAnsi"/>
          <w:sz w:val="18"/>
          <w:szCs w:val="18"/>
        </w:rPr>
        <w:t>ebtor</w:t>
      </w:r>
      <w:r w:rsidR="00C31F81">
        <w:rPr>
          <w:rFonts w:eastAsiaTheme="minorHAnsi"/>
          <w:sz w:val="18"/>
          <w:szCs w:val="18"/>
        </w:rPr>
        <w:t>(</w:t>
      </w:r>
      <w:r w:rsidRPr="00BF6CFA">
        <w:rPr>
          <w:rFonts w:eastAsiaTheme="minorHAnsi"/>
          <w:sz w:val="18"/>
          <w:szCs w:val="18"/>
        </w:rPr>
        <w:t>s</w:t>
      </w:r>
      <w:r w:rsidR="00C31F81">
        <w:rPr>
          <w:rFonts w:eastAsiaTheme="minorHAnsi"/>
          <w:sz w:val="18"/>
          <w:szCs w:val="18"/>
        </w:rPr>
        <w:t>)</w:t>
      </w:r>
      <w:r w:rsidRPr="00BF6CFA">
        <w:rPr>
          <w:rFonts w:eastAsiaTheme="minorHAnsi"/>
          <w:sz w:val="18"/>
          <w:szCs w:val="18"/>
        </w:rPr>
        <w:t xml:space="preserve"> propose</w:t>
      </w:r>
      <w:r w:rsidR="00C31F81">
        <w:rPr>
          <w:rFonts w:eastAsiaTheme="minorHAnsi"/>
          <w:sz w:val="18"/>
          <w:szCs w:val="18"/>
        </w:rPr>
        <w:t>(s)</w:t>
      </w:r>
      <w:r w:rsidRPr="00BF6CFA">
        <w:rPr>
          <w:rFonts w:eastAsiaTheme="minorHAnsi"/>
          <w:sz w:val="18"/>
          <w:szCs w:val="18"/>
        </w:rPr>
        <w:t xml:space="preserve"> to pay to the Trustee all projected disposable income for the applicable commitment period for the benefit of unsecured creditors as required by</w:t>
      </w:r>
      <w:r w:rsidR="002A560A">
        <w:rPr>
          <w:rFonts w:eastAsiaTheme="minorHAnsi"/>
          <w:sz w:val="18"/>
          <w:szCs w:val="18"/>
        </w:rPr>
        <w:t xml:space="preserve"> </w:t>
      </w:r>
      <w:r w:rsidR="002A560A">
        <w:rPr>
          <w:sz w:val="18"/>
          <w:szCs w:val="18"/>
        </w:rPr>
        <w:t xml:space="preserve">11 U.S.C. </w:t>
      </w:r>
      <w:r w:rsidRPr="00BF6CFA">
        <w:rPr>
          <w:rFonts w:eastAsiaTheme="minorHAnsi"/>
          <w:sz w:val="18"/>
          <w:szCs w:val="18"/>
        </w:rPr>
        <w:t>§1325(b).</w:t>
      </w:r>
    </w:p>
    <w:p w14:paraId="4A64F784" w14:textId="0169D686" w:rsidR="00A26235" w:rsidRDefault="00A26235" w:rsidP="00075F4A">
      <w:pPr>
        <w:pStyle w:val="BodyText"/>
        <w:rPr>
          <w:rFonts w:eastAsiaTheme="minorHAnsi"/>
          <w:sz w:val="18"/>
          <w:szCs w:val="18"/>
        </w:rPr>
      </w:pPr>
    </w:p>
    <w:p w14:paraId="54577C57" w14:textId="2877D99A" w:rsidR="00902E37" w:rsidRDefault="00902E37" w:rsidP="00075F4A">
      <w:pPr>
        <w:pStyle w:val="BodyText"/>
        <w:rPr>
          <w:rFonts w:eastAsiaTheme="minorHAnsi"/>
          <w:sz w:val="18"/>
          <w:szCs w:val="18"/>
        </w:rPr>
      </w:pPr>
    </w:p>
    <w:p w14:paraId="18E3BD18" w14:textId="77777777" w:rsidR="00902E37" w:rsidRDefault="00902E37" w:rsidP="00075F4A">
      <w:pPr>
        <w:pStyle w:val="BodyText"/>
        <w:rPr>
          <w:rFonts w:eastAsiaTheme="minorHAnsi"/>
          <w:sz w:val="18"/>
          <w:szCs w:val="18"/>
        </w:rPr>
      </w:pPr>
    </w:p>
    <w:p w14:paraId="30294116" w14:textId="23B091FE" w:rsidR="00CF23B9" w:rsidRPr="00BF6CFA" w:rsidRDefault="0016689E" w:rsidP="00075F4A">
      <w:pPr>
        <w:pStyle w:val="BodyText"/>
        <w:rPr>
          <w:rFonts w:eastAsiaTheme="minorHAnsi"/>
          <w:b/>
          <w:sz w:val="18"/>
          <w:szCs w:val="18"/>
        </w:rPr>
      </w:pPr>
      <w:r w:rsidRPr="00BF6CFA">
        <w:rPr>
          <w:rFonts w:eastAsiaTheme="minorHAnsi"/>
          <w:b/>
          <w:sz w:val="18"/>
          <w:szCs w:val="18"/>
        </w:rPr>
        <w:lastRenderedPageBreak/>
        <w:t>1</w:t>
      </w:r>
      <w:r w:rsidR="009F1717">
        <w:rPr>
          <w:rFonts w:eastAsiaTheme="minorHAnsi"/>
          <w:b/>
          <w:sz w:val="18"/>
          <w:szCs w:val="18"/>
        </w:rPr>
        <w:t>6</w:t>
      </w:r>
      <w:r w:rsidR="00CF23B9" w:rsidRPr="00BF6CFA">
        <w:rPr>
          <w:rFonts w:eastAsiaTheme="minorHAnsi"/>
          <w:b/>
          <w:sz w:val="18"/>
          <w:szCs w:val="18"/>
        </w:rPr>
        <w:t xml:space="preserve">.  </w:t>
      </w:r>
      <w:r w:rsidR="003E67DC" w:rsidRPr="009F1717">
        <w:rPr>
          <w:rFonts w:eastAsiaTheme="minorHAnsi"/>
          <w:b/>
          <w:sz w:val="18"/>
          <w:szCs w:val="18"/>
          <w:u w:val="single"/>
        </w:rPr>
        <w:t xml:space="preserve">PROPERTY OF THE ESTATE – </w:t>
      </w:r>
      <w:r w:rsidR="001C30E0" w:rsidRPr="009F1717">
        <w:rPr>
          <w:rFonts w:eastAsiaTheme="minorHAnsi"/>
          <w:b/>
          <w:sz w:val="18"/>
          <w:szCs w:val="18"/>
          <w:u w:val="single"/>
        </w:rPr>
        <w:t>VESTING</w:t>
      </w:r>
      <w:r w:rsidR="003E67DC">
        <w:rPr>
          <w:rFonts w:eastAsiaTheme="minorHAnsi"/>
          <w:b/>
          <w:sz w:val="18"/>
          <w:szCs w:val="18"/>
        </w:rPr>
        <w:t xml:space="preserve"> </w:t>
      </w:r>
    </w:p>
    <w:p w14:paraId="1A22B478" w14:textId="77777777" w:rsidR="00F216DE" w:rsidRPr="00BF6CFA" w:rsidRDefault="00F216DE" w:rsidP="00F216DE">
      <w:pPr>
        <w:pStyle w:val="BodyText"/>
        <w:ind w:left="360"/>
        <w:rPr>
          <w:rFonts w:eastAsiaTheme="minorHAnsi"/>
          <w:sz w:val="18"/>
          <w:szCs w:val="18"/>
        </w:rPr>
      </w:pPr>
    </w:p>
    <w:p w14:paraId="40720CED" w14:textId="034F6D82" w:rsidR="00CF23B9" w:rsidRPr="00BF6CFA" w:rsidRDefault="00CF23B9" w:rsidP="00875F6F">
      <w:pPr>
        <w:pStyle w:val="BodyText"/>
        <w:ind w:left="360"/>
        <w:rPr>
          <w:rFonts w:eastAsiaTheme="minorHAnsi"/>
          <w:sz w:val="18"/>
          <w:szCs w:val="18"/>
        </w:rPr>
      </w:pPr>
      <w:r w:rsidRPr="00BF6CFA">
        <w:rPr>
          <w:rFonts w:eastAsiaTheme="minorHAnsi"/>
          <w:sz w:val="18"/>
          <w:szCs w:val="18"/>
        </w:rPr>
        <w:t>Vesting of Property of the Estate</w:t>
      </w:r>
    </w:p>
    <w:p w14:paraId="7266B5D0" w14:textId="2AD94658" w:rsidR="00CF23B9" w:rsidRPr="00BF6CFA" w:rsidRDefault="00CF23B9" w:rsidP="00D42B33">
      <w:pPr>
        <w:pStyle w:val="BodyText"/>
        <w:ind w:left="360"/>
        <w:jc w:val="both"/>
        <w:rPr>
          <w:rFonts w:eastAsiaTheme="minorHAnsi"/>
          <w:sz w:val="18"/>
          <w:szCs w:val="18"/>
        </w:rPr>
      </w:pPr>
      <w:r w:rsidRPr="00BF6CFA">
        <w:rPr>
          <w:rFonts w:eastAsiaTheme="minorHAnsi"/>
          <w:sz w:val="18"/>
          <w:szCs w:val="18"/>
        </w:rPr>
        <w:tab/>
      </w:r>
      <w:sdt>
        <w:sdtPr>
          <w:rPr>
            <w:rFonts w:cstheme="minorHAnsi"/>
            <w:b/>
            <w:bCs/>
            <w:sz w:val="18"/>
            <w:szCs w:val="18"/>
          </w:rPr>
          <w:id w:val="-489408046"/>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Pr="00BF6CFA">
        <w:rPr>
          <w:rFonts w:eastAsiaTheme="minorHAnsi"/>
          <w:sz w:val="18"/>
          <w:szCs w:val="18"/>
        </w:rPr>
        <w:t xml:space="preserve">Property of the </w:t>
      </w:r>
      <w:r w:rsidR="00075F4A" w:rsidRPr="00BF6CFA">
        <w:rPr>
          <w:rFonts w:eastAsiaTheme="minorHAnsi"/>
          <w:sz w:val="18"/>
          <w:szCs w:val="18"/>
        </w:rPr>
        <w:t>e</w:t>
      </w:r>
      <w:r w:rsidRPr="00BF6CFA">
        <w:rPr>
          <w:rFonts w:eastAsiaTheme="minorHAnsi"/>
          <w:sz w:val="18"/>
          <w:szCs w:val="18"/>
        </w:rPr>
        <w:t xml:space="preserve">state </w:t>
      </w:r>
      <w:r w:rsidR="00075F4A" w:rsidRPr="00BF6CFA">
        <w:rPr>
          <w:rFonts w:eastAsiaTheme="minorHAnsi"/>
          <w:sz w:val="18"/>
          <w:szCs w:val="18"/>
        </w:rPr>
        <w:t xml:space="preserve">shall revest in the </w:t>
      </w:r>
      <w:r w:rsidR="00C31F81">
        <w:rPr>
          <w:rFonts w:eastAsiaTheme="minorHAnsi"/>
          <w:sz w:val="18"/>
          <w:szCs w:val="18"/>
        </w:rPr>
        <w:t>D</w:t>
      </w:r>
      <w:r w:rsidRPr="00BF6CFA">
        <w:rPr>
          <w:rFonts w:eastAsiaTheme="minorHAnsi"/>
          <w:sz w:val="18"/>
          <w:szCs w:val="18"/>
        </w:rPr>
        <w:t>ebtor(s) upon confirmation of th</w:t>
      </w:r>
      <w:r w:rsidR="00DA6513">
        <w:rPr>
          <w:rFonts w:eastAsiaTheme="minorHAnsi"/>
          <w:sz w:val="18"/>
          <w:szCs w:val="18"/>
        </w:rPr>
        <w:t>is</w:t>
      </w:r>
      <w:r w:rsidRPr="00BF6CFA">
        <w:rPr>
          <w:rFonts w:eastAsiaTheme="minorHAnsi"/>
          <w:sz w:val="18"/>
          <w:szCs w:val="18"/>
        </w:rPr>
        <w:t xml:space="preserve"> plan.</w:t>
      </w:r>
    </w:p>
    <w:p w14:paraId="6959E4F8" w14:textId="47CB7AD9" w:rsidR="00CF23B9" w:rsidRPr="00BF6CFA" w:rsidRDefault="00075F4A" w:rsidP="00D42B33">
      <w:pPr>
        <w:pStyle w:val="BodyText"/>
        <w:ind w:left="360"/>
        <w:jc w:val="both"/>
        <w:rPr>
          <w:rFonts w:eastAsiaTheme="minorHAnsi"/>
          <w:sz w:val="18"/>
          <w:szCs w:val="18"/>
        </w:rPr>
      </w:pPr>
      <w:r w:rsidRPr="00BF6CFA">
        <w:rPr>
          <w:rFonts w:eastAsiaTheme="minorHAnsi"/>
          <w:sz w:val="18"/>
          <w:szCs w:val="18"/>
        </w:rPr>
        <w:tab/>
      </w:r>
      <w:sdt>
        <w:sdtPr>
          <w:rPr>
            <w:rFonts w:cstheme="minorHAnsi"/>
            <w:b/>
            <w:bCs/>
            <w:sz w:val="18"/>
            <w:szCs w:val="18"/>
          </w:rPr>
          <w:id w:val="-2129540128"/>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Pr="00BF6CFA">
        <w:rPr>
          <w:rFonts w:eastAsiaTheme="minorHAnsi"/>
          <w:sz w:val="18"/>
          <w:szCs w:val="18"/>
        </w:rPr>
        <w:t>Property of the e</w:t>
      </w:r>
      <w:r w:rsidR="00CF23B9" w:rsidRPr="00BF6CFA">
        <w:rPr>
          <w:rFonts w:eastAsiaTheme="minorHAnsi"/>
          <w:sz w:val="18"/>
          <w:szCs w:val="18"/>
        </w:rPr>
        <w:t>stat</w:t>
      </w:r>
      <w:r w:rsidRPr="00BF6CFA">
        <w:rPr>
          <w:rFonts w:eastAsiaTheme="minorHAnsi"/>
          <w:sz w:val="18"/>
          <w:szCs w:val="18"/>
        </w:rPr>
        <w:t>e shall remain property of the e</w:t>
      </w:r>
      <w:r w:rsidR="00CF23B9" w:rsidRPr="00BF6CFA">
        <w:rPr>
          <w:rFonts w:eastAsiaTheme="minorHAnsi"/>
          <w:sz w:val="18"/>
          <w:szCs w:val="18"/>
        </w:rPr>
        <w:t>state subsequent to confirmation of this plan.</w:t>
      </w:r>
    </w:p>
    <w:p w14:paraId="38B1FA67" w14:textId="77777777" w:rsidR="00CF23B9" w:rsidRPr="00BF6CFA" w:rsidRDefault="00CF23B9" w:rsidP="00D42B33">
      <w:pPr>
        <w:pStyle w:val="BodyText"/>
        <w:ind w:left="360"/>
        <w:jc w:val="both"/>
        <w:rPr>
          <w:rFonts w:eastAsiaTheme="minorHAnsi"/>
          <w:sz w:val="18"/>
          <w:szCs w:val="18"/>
        </w:rPr>
      </w:pPr>
    </w:p>
    <w:p w14:paraId="1EE00202" w14:textId="30133C00" w:rsidR="00075F4A" w:rsidRDefault="00075F4A" w:rsidP="00D42B33">
      <w:pPr>
        <w:pStyle w:val="BodyText"/>
        <w:ind w:left="720"/>
        <w:jc w:val="both"/>
        <w:rPr>
          <w:rFonts w:eastAsiaTheme="minorHAnsi"/>
          <w:sz w:val="18"/>
          <w:szCs w:val="18"/>
        </w:rPr>
      </w:pPr>
      <w:r w:rsidRPr="00BF6CFA">
        <w:rPr>
          <w:rFonts w:eastAsiaTheme="minorHAnsi"/>
          <w:sz w:val="18"/>
          <w:szCs w:val="18"/>
        </w:rPr>
        <w:t>All property of the estate</w:t>
      </w:r>
      <w:r w:rsidR="00BB2B94">
        <w:rPr>
          <w:rFonts w:eastAsiaTheme="minorHAnsi"/>
          <w:sz w:val="18"/>
          <w:szCs w:val="18"/>
        </w:rPr>
        <w:t>,</w:t>
      </w:r>
      <w:r w:rsidRPr="00BF6CFA">
        <w:rPr>
          <w:rFonts w:eastAsiaTheme="minorHAnsi"/>
          <w:sz w:val="18"/>
          <w:szCs w:val="18"/>
        </w:rPr>
        <w:t xml:space="preserve"> whether it remains in the estate or revests with the </w:t>
      </w:r>
      <w:r w:rsidR="00BB2B94">
        <w:rPr>
          <w:rFonts w:eastAsiaTheme="minorHAnsi"/>
          <w:sz w:val="18"/>
          <w:szCs w:val="18"/>
        </w:rPr>
        <w:t>D</w:t>
      </w:r>
      <w:r w:rsidRPr="00BF6CFA">
        <w:rPr>
          <w:rFonts w:eastAsiaTheme="minorHAnsi"/>
          <w:sz w:val="18"/>
          <w:szCs w:val="18"/>
        </w:rPr>
        <w:t>ebtor</w:t>
      </w:r>
      <w:r w:rsidR="00BB2B94">
        <w:rPr>
          <w:rFonts w:eastAsiaTheme="minorHAnsi"/>
          <w:sz w:val="18"/>
          <w:szCs w:val="18"/>
        </w:rPr>
        <w:t>(s)</w:t>
      </w:r>
      <w:r w:rsidRPr="00BF6CFA">
        <w:rPr>
          <w:rFonts w:eastAsiaTheme="minorHAnsi"/>
          <w:sz w:val="18"/>
          <w:szCs w:val="18"/>
        </w:rPr>
        <w:t xml:space="preserve"> upon confirmation</w:t>
      </w:r>
      <w:r w:rsidR="00BB2B94">
        <w:rPr>
          <w:rFonts w:eastAsiaTheme="minorHAnsi"/>
          <w:sz w:val="18"/>
          <w:szCs w:val="18"/>
        </w:rPr>
        <w:t>,</w:t>
      </w:r>
      <w:r w:rsidRPr="00BF6CFA">
        <w:rPr>
          <w:rFonts w:eastAsiaTheme="minorHAnsi"/>
          <w:sz w:val="18"/>
          <w:szCs w:val="18"/>
        </w:rPr>
        <w:t xml:space="preserve"> shall remain in the possession and control</w:t>
      </w:r>
      <w:r w:rsidR="00BB2B94">
        <w:rPr>
          <w:rFonts w:eastAsiaTheme="minorHAnsi"/>
          <w:sz w:val="18"/>
          <w:szCs w:val="18"/>
        </w:rPr>
        <w:t xml:space="preserve"> of the Debtor(s)</w:t>
      </w:r>
      <w:r w:rsidRPr="00BF6CFA">
        <w:rPr>
          <w:rFonts w:eastAsiaTheme="minorHAnsi"/>
          <w:sz w:val="18"/>
          <w:szCs w:val="18"/>
        </w:rPr>
        <w:t xml:space="preserve">.  The </w:t>
      </w:r>
      <w:r w:rsidR="00BB2B94">
        <w:rPr>
          <w:rFonts w:eastAsiaTheme="minorHAnsi"/>
          <w:sz w:val="18"/>
          <w:szCs w:val="18"/>
        </w:rPr>
        <w:t>D</w:t>
      </w:r>
      <w:r w:rsidRPr="00BF6CFA">
        <w:rPr>
          <w:rFonts w:eastAsiaTheme="minorHAnsi"/>
          <w:sz w:val="18"/>
          <w:szCs w:val="18"/>
        </w:rPr>
        <w:t>ebtor</w:t>
      </w:r>
      <w:r w:rsidR="00BB2B94">
        <w:rPr>
          <w:rFonts w:eastAsiaTheme="minorHAnsi"/>
          <w:sz w:val="18"/>
          <w:szCs w:val="18"/>
        </w:rPr>
        <w:t>(s)</w:t>
      </w:r>
      <w:r w:rsidRPr="00BF6CFA">
        <w:rPr>
          <w:rFonts w:eastAsiaTheme="minorHAnsi"/>
          <w:sz w:val="18"/>
          <w:szCs w:val="18"/>
        </w:rPr>
        <w:t xml:space="preserve"> shall have use of property of the estate, subject to the requirements of </w:t>
      </w:r>
      <w:r w:rsidR="002A560A">
        <w:rPr>
          <w:sz w:val="18"/>
          <w:szCs w:val="18"/>
        </w:rPr>
        <w:t xml:space="preserve">11 U.S.C. </w:t>
      </w:r>
      <w:r w:rsidRPr="00BF6CFA">
        <w:rPr>
          <w:rFonts w:eastAsiaTheme="minorHAnsi"/>
          <w:sz w:val="18"/>
          <w:szCs w:val="18"/>
        </w:rPr>
        <w:t>§</w:t>
      </w:r>
      <w:r w:rsidR="00C31F81">
        <w:rPr>
          <w:rFonts w:eastAsiaTheme="minorHAnsi"/>
          <w:sz w:val="18"/>
          <w:szCs w:val="18"/>
        </w:rPr>
        <w:t xml:space="preserve"> </w:t>
      </w:r>
      <w:r w:rsidRPr="00BF6CFA">
        <w:rPr>
          <w:rFonts w:eastAsiaTheme="minorHAnsi"/>
          <w:sz w:val="18"/>
          <w:szCs w:val="18"/>
        </w:rPr>
        <w:t>363.</w:t>
      </w:r>
    </w:p>
    <w:p w14:paraId="70306661" w14:textId="31127555" w:rsidR="00227B5D" w:rsidRDefault="00227B5D" w:rsidP="00D42B33">
      <w:pPr>
        <w:pStyle w:val="BodyText"/>
        <w:ind w:left="720"/>
        <w:jc w:val="both"/>
        <w:rPr>
          <w:rFonts w:eastAsiaTheme="minorHAnsi"/>
          <w:sz w:val="18"/>
          <w:szCs w:val="18"/>
        </w:rPr>
      </w:pPr>
    </w:p>
    <w:p w14:paraId="7FC69A4D" w14:textId="0412DBA3" w:rsidR="00075F4A" w:rsidRDefault="00F1115F" w:rsidP="00075F4A">
      <w:pPr>
        <w:pStyle w:val="BodyText"/>
        <w:rPr>
          <w:rFonts w:eastAsiaTheme="minorHAnsi"/>
          <w:b/>
          <w:sz w:val="18"/>
          <w:szCs w:val="18"/>
          <w:u w:val="single"/>
        </w:rPr>
      </w:pPr>
      <w:r>
        <w:rPr>
          <w:rFonts w:eastAsiaTheme="minorHAnsi"/>
          <w:b/>
          <w:sz w:val="18"/>
          <w:szCs w:val="18"/>
        </w:rPr>
        <w:t>1</w:t>
      </w:r>
      <w:r w:rsidR="009F1717">
        <w:rPr>
          <w:rFonts w:eastAsiaTheme="minorHAnsi"/>
          <w:b/>
          <w:sz w:val="18"/>
          <w:szCs w:val="18"/>
        </w:rPr>
        <w:t>7</w:t>
      </w:r>
      <w:r w:rsidR="0016689E" w:rsidRPr="00BF6CFA">
        <w:rPr>
          <w:rFonts w:eastAsiaTheme="minorHAnsi"/>
          <w:b/>
          <w:sz w:val="18"/>
          <w:szCs w:val="18"/>
        </w:rPr>
        <w:t xml:space="preserve">.  </w:t>
      </w:r>
      <w:r w:rsidR="0016689E" w:rsidRPr="00BF6CFA">
        <w:rPr>
          <w:rFonts w:eastAsiaTheme="minorHAnsi"/>
          <w:b/>
          <w:sz w:val="18"/>
          <w:szCs w:val="18"/>
          <w:u w:val="single"/>
        </w:rPr>
        <w:t>NONSTANDARD PROVISIONS</w:t>
      </w:r>
    </w:p>
    <w:p w14:paraId="682AEC97" w14:textId="77777777" w:rsidR="00121588" w:rsidRPr="00BF6CFA" w:rsidRDefault="00121588" w:rsidP="00075F4A">
      <w:pPr>
        <w:pStyle w:val="BodyText"/>
        <w:rPr>
          <w:rFonts w:eastAsiaTheme="minorHAnsi"/>
          <w:b/>
          <w:sz w:val="18"/>
          <w:szCs w:val="18"/>
          <w:u w:val="single"/>
        </w:rPr>
      </w:pPr>
    </w:p>
    <w:p w14:paraId="011A7583" w14:textId="32997972" w:rsidR="006A2DE2" w:rsidRDefault="00473B13" w:rsidP="00895438">
      <w:pPr>
        <w:pStyle w:val="BodyText"/>
        <w:rPr>
          <w:rFonts w:eastAsiaTheme="minorHAnsi"/>
          <w:b/>
          <w:bCs/>
          <w:sz w:val="18"/>
          <w:szCs w:val="18"/>
        </w:rPr>
      </w:pPr>
      <w:sdt>
        <w:sdtPr>
          <w:rPr>
            <w:rFonts w:cstheme="minorHAnsi"/>
            <w:b/>
            <w:bCs/>
            <w:sz w:val="18"/>
            <w:szCs w:val="18"/>
          </w:rPr>
          <w:id w:val="1882892818"/>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6A2DE2" w:rsidRPr="0012184C">
        <w:rPr>
          <w:rFonts w:eastAsiaTheme="minorHAnsi"/>
          <w:b/>
          <w:bCs/>
          <w:sz w:val="18"/>
          <w:szCs w:val="18"/>
        </w:rPr>
        <w:t>None.</w:t>
      </w:r>
      <w:r w:rsidR="00BD1868" w:rsidRPr="0012184C">
        <w:rPr>
          <w:b/>
          <w:bCs/>
        </w:rPr>
        <w:t xml:space="preserve"> </w:t>
      </w:r>
      <w:r w:rsidR="007E13E3">
        <w:rPr>
          <w:b/>
          <w:bCs/>
        </w:rPr>
        <w:t xml:space="preserve"> </w:t>
      </w:r>
      <w:r w:rsidR="00BD1868" w:rsidRPr="0012184C">
        <w:rPr>
          <w:rFonts w:eastAsiaTheme="minorHAnsi"/>
          <w:b/>
          <w:bCs/>
          <w:sz w:val="18"/>
          <w:szCs w:val="18"/>
        </w:rPr>
        <w:t xml:space="preserve">If none is checked, the remainder of Section 17 </w:t>
      </w:r>
      <w:r w:rsidR="002325F9">
        <w:rPr>
          <w:b/>
          <w:sz w:val="18"/>
          <w:szCs w:val="18"/>
        </w:rPr>
        <w:t>does</w:t>
      </w:r>
      <w:r w:rsidR="002325F9" w:rsidRPr="00D42B33">
        <w:rPr>
          <w:b/>
          <w:sz w:val="18"/>
          <w:szCs w:val="18"/>
        </w:rPr>
        <w:t xml:space="preserve"> not</w:t>
      </w:r>
      <w:r w:rsidR="002325F9">
        <w:rPr>
          <w:b/>
          <w:sz w:val="18"/>
          <w:szCs w:val="18"/>
        </w:rPr>
        <w:t xml:space="preserve"> need to</w:t>
      </w:r>
      <w:r w:rsidR="002325F9" w:rsidRPr="00D42B33">
        <w:rPr>
          <w:b/>
          <w:sz w:val="18"/>
          <w:szCs w:val="18"/>
        </w:rPr>
        <w:t xml:space="preserve"> be completed</w:t>
      </w:r>
      <w:r w:rsidR="002A560A">
        <w:rPr>
          <w:rFonts w:eastAsiaTheme="minorHAnsi"/>
          <w:b/>
          <w:bCs/>
          <w:sz w:val="18"/>
          <w:szCs w:val="18"/>
        </w:rPr>
        <w:t>.</w:t>
      </w:r>
    </w:p>
    <w:p w14:paraId="5ABFEB8B" w14:textId="77777777" w:rsidR="00895438" w:rsidRPr="0012184C" w:rsidRDefault="00895438" w:rsidP="00895438">
      <w:pPr>
        <w:pStyle w:val="BodyText"/>
        <w:rPr>
          <w:rFonts w:eastAsiaTheme="minorHAnsi"/>
          <w:b/>
          <w:bCs/>
          <w:sz w:val="18"/>
          <w:szCs w:val="18"/>
        </w:rPr>
      </w:pPr>
    </w:p>
    <w:p w14:paraId="716B34AD" w14:textId="75D20E77" w:rsidR="00F35A33" w:rsidRPr="00BF6CFA" w:rsidRDefault="00473B13" w:rsidP="00895438">
      <w:pPr>
        <w:pStyle w:val="BodyText"/>
        <w:ind w:left="360" w:hanging="360"/>
        <w:jc w:val="both"/>
        <w:rPr>
          <w:rFonts w:eastAsiaTheme="minorHAnsi"/>
          <w:sz w:val="18"/>
          <w:szCs w:val="18"/>
        </w:rPr>
      </w:pPr>
      <w:sdt>
        <w:sdtPr>
          <w:rPr>
            <w:rFonts w:cstheme="minorHAnsi"/>
            <w:b/>
            <w:bCs/>
            <w:sz w:val="18"/>
            <w:szCs w:val="18"/>
          </w:rPr>
          <w:id w:val="-1742705577"/>
          <w14:checkbox>
            <w14:checked w14:val="0"/>
            <w14:checkedState w14:val="2612" w14:font="MS Gothic"/>
            <w14:uncheckedState w14:val="2610" w14:font="MS Gothic"/>
          </w14:checkbox>
        </w:sdtPr>
        <w:sdtEndPr/>
        <w:sdtContent>
          <w:r w:rsidR="00895438" w:rsidRPr="00D42B33">
            <w:rPr>
              <w:rFonts w:ascii="MS Gothic" w:eastAsia="MS Gothic" w:hAnsi="MS Gothic" w:cstheme="minorHAnsi"/>
              <w:b/>
              <w:bCs/>
              <w:sz w:val="18"/>
              <w:szCs w:val="18"/>
            </w:rPr>
            <w:t>☐</w:t>
          </w:r>
        </w:sdtContent>
      </w:sdt>
      <w:r w:rsidR="00895438" w:rsidRPr="00FF505C">
        <w:rPr>
          <w:b/>
          <w:sz w:val="18"/>
          <w:szCs w:val="18"/>
        </w:rPr>
        <w:tab/>
      </w:r>
      <w:r w:rsidR="00F35A33" w:rsidRPr="00BF6CFA">
        <w:rPr>
          <w:rFonts w:eastAsiaTheme="minorHAnsi"/>
          <w:sz w:val="18"/>
          <w:szCs w:val="18"/>
        </w:rPr>
        <w:t xml:space="preserve">Under </w:t>
      </w:r>
      <w:r w:rsidR="00111876">
        <w:rPr>
          <w:rFonts w:eastAsia="Times New Roman"/>
          <w:color w:val="000000" w:themeColor="text1"/>
          <w:sz w:val="18"/>
          <w:szCs w:val="18"/>
        </w:rPr>
        <w:t xml:space="preserve">Fed. R. </w:t>
      </w:r>
      <w:proofErr w:type="spellStart"/>
      <w:r w:rsidR="00111876">
        <w:rPr>
          <w:rFonts w:eastAsia="Times New Roman"/>
          <w:color w:val="000000" w:themeColor="text1"/>
          <w:sz w:val="18"/>
          <w:szCs w:val="18"/>
        </w:rPr>
        <w:t>Bankr</w:t>
      </w:r>
      <w:proofErr w:type="spellEnd"/>
      <w:r w:rsidR="00111876">
        <w:rPr>
          <w:rFonts w:eastAsia="Times New Roman"/>
          <w:color w:val="000000" w:themeColor="text1"/>
          <w:sz w:val="18"/>
          <w:szCs w:val="18"/>
        </w:rPr>
        <w:t xml:space="preserve">. P. </w:t>
      </w:r>
      <w:r w:rsidR="00F35A33" w:rsidRPr="00BF6CFA">
        <w:rPr>
          <w:rFonts w:eastAsiaTheme="minorHAnsi"/>
          <w:sz w:val="18"/>
          <w:szCs w:val="18"/>
        </w:rPr>
        <w:t xml:space="preserve">3015(c), nonstandard provisions must be set forth below.  A nonstandard provision is a provision not otherwise included in </w:t>
      </w:r>
      <w:r w:rsidR="001A6975">
        <w:rPr>
          <w:rFonts w:eastAsiaTheme="minorHAnsi"/>
          <w:sz w:val="18"/>
          <w:szCs w:val="18"/>
        </w:rPr>
        <w:t>Local Form</w:t>
      </w:r>
      <w:r w:rsidR="002A560A">
        <w:rPr>
          <w:rFonts w:eastAsiaTheme="minorHAnsi"/>
          <w:sz w:val="18"/>
          <w:szCs w:val="18"/>
        </w:rPr>
        <w:t xml:space="preserve"> 5</w:t>
      </w:r>
      <w:r w:rsidR="00F35A33" w:rsidRPr="00BF6CFA">
        <w:rPr>
          <w:rFonts w:eastAsiaTheme="minorHAnsi"/>
          <w:sz w:val="18"/>
          <w:szCs w:val="18"/>
        </w:rPr>
        <w:t xml:space="preserve"> or deviating from it.  Nonstandard provisions set out elsewhere in this plan are ineffective.  </w:t>
      </w:r>
    </w:p>
    <w:p w14:paraId="38D0CDC1" w14:textId="77777777" w:rsidR="00F35A33" w:rsidRPr="00BF6CFA" w:rsidRDefault="00F35A33" w:rsidP="006A2DE2">
      <w:pPr>
        <w:pStyle w:val="BodyText"/>
        <w:ind w:left="990"/>
        <w:rPr>
          <w:rFonts w:eastAsiaTheme="minorHAnsi"/>
          <w:sz w:val="18"/>
          <w:szCs w:val="18"/>
        </w:rPr>
      </w:pPr>
    </w:p>
    <w:p w14:paraId="3D723729" w14:textId="64355008" w:rsidR="00CF23B9" w:rsidRPr="00BF6CFA" w:rsidRDefault="00F35A33" w:rsidP="00895438">
      <w:pPr>
        <w:pStyle w:val="BodyText"/>
        <w:ind w:firstLine="360"/>
        <w:rPr>
          <w:rFonts w:eastAsiaTheme="minorHAnsi"/>
          <w:sz w:val="18"/>
          <w:szCs w:val="18"/>
        </w:rPr>
      </w:pPr>
      <w:r w:rsidRPr="00BF6CFA">
        <w:rPr>
          <w:rFonts w:eastAsiaTheme="minorHAnsi"/>
          <w:sz w:val="18"/>
          <w:szCs w:val="18"/>
        </w:rPr>
        <w:t xml:space="preserve">The following plan provisions will be effective only if “Included” </w:t>
      </w:r>
      <w:r w:rsidR="003B549F" w:rsidRPr="00BF6CFA">
        <w:rPr>
          <w:rFonts w:eastAsiaTheme="minorHAnsi"/>
          <w:sz w:val="18"/>
          <w:szCs w:val="18"/>
        </w:rPr>
        <w:t xml:space="preserve">is selected </w:t>
      </w:r>
      <w:r w:rsidRPr="00BF6CFA">
        <w:rPr>
          <w:rFonts w:eastAsiaTheme="minorHAnsi"/>
          <w:sz w:val="18"/>
          <w:szCs w:val="18"/>
        </w:rPr>
        <w:t xml:space="preserve">in </w:t>
      </w:r>
      <w:r w:rsidR="00C31F81">
        <w:rPr>
          <w:rFonts w:eastAsiaTheme="minorHAnsi"/>
          <w:sz w:val="18"/>
          <w:szCs w:val="18"/>
        </w:rPr>
        <w:t>Section</w:t>
      </w:r>
      <w:r w:rsidR="00875F6F" w:rsidRPr="00BF6CFA">
        <w:rPr>
          <w:rFonts w:eastAsiaTheme="minorHAnsi"/>
          <w:sz w:val="18"/>
          <w:szCs w:val="18"/>
        </w:rPr>
        <w:t xml:space="preserve"> </w:t>
      </w:r>
      <w:r w:rsidR="005639E5" w:rsidRPr="00BF6CFA">
        <w:rPr>
          <w:rFonts w:eastAsiaTheme="minorHAnsi"/>
          <w:sz w:val="18"/>
          <w:szCs w:val="18"/>
        </w:rPr>
        <w:t>1.</w:t>
      </w:r>
      <w:r w:rsidR="00F97D09" w:rsidRPr="00BF6CFA">
        <w:rPr>
          <w:rFonts w:eastAsiaTheme="minorHAnsi"/>
          <w:sz w:val="18"/>
          <w:szCs w:val="18"/>
        </w:rPr>
        <w:t>3</w:t>
      </w:r>
      <w:r w:rsidR="005639E5" w:rsidRPr="00BF6CFA">
        <w:rPr>
          <w:rFonts w:eastAsiaTheme="minorHAnsi"/>
          <w:sz w:val="18"/>
          <w:szCs w:val="18"/>
        </w:rPr>
        <w:t>.</w:t>
      </w:r>
    </w:p>
    <w:p w14:paraId="61BAF5C3" w14:textId="77777777" w:rsidR="00CF23B9" w:rsidRPr="00BF6CFA" w:rsidRDefault="00CF23B9" w:rsidP="00075F4A">
      <w:pPr>
        <w:pStyle w:val="BodyText"/>
        <w:rPr>
          <w:rFonts w:eastAsiaTheme="minorHAnsi"/>
          <w:sz w:val="18"/>
          <w:szCs w:val="18"/>
        </w:rPr>
      </w:pPr>
    </w:p>
    <w:tbl>
      <w:tblPr>
        <w:tblStyle w:val="TableGrid"/>
        <w:tblW w:w="10800" w:type="dxa"/>
        <w:jc w:val="center"/>
        <w:tblLook w:val="04A0" w:firstRow="1" w:lastRow="0" w:firstColumn="1" w:lastColumn="0" w:noHBand="0" w:noVBand="1"/>
      </w:tblPr>
      <w:tblGrid>
        <w:gridCol w:w="10800"/>
      </w:tblGrid>
      <w:tr w:rsidR="005D7C16" w:rsidRPr="00BF6CFA" w14:paraId="19F0B54B" w14:textId="77777777" w:rsidTr="00D42B33">
        <w:trPr>
          <w:jc w:val="center"/>
        </w:trPr>
        <w:tc>
          <w:tcPr>
            <w:tcW w:w="10350" w:type="dxa"/>
          </w:tcPr>
          <w:p w14:paraId="5C7319D2" w14:textId="77777777" w:rsidR="005D7C16" w:rsidRPr="00BF6CFA" w:rsidRDefault="005D7C16" w:rsidP="00075F4A">
            <w:pPr>
              <w:pStyle w:val="BodyText"/>
              <w:rPr>
                <w:rFonts w:eastAsiaTheme="minorHAnsi"/>
                <w:sz w:val="18"/>
                <w:szCs w:val="18"/>
              </w:rPr>
            </w:pPr>
          </w:p>
          <w:p w14:paraId="46B28147" w14:textId="77777777" w:rsidR="005D7C16" w:rsidRPr="00BF6CFA" w:rsidRDefault="005D7C16" w:rsidP="00075F4A">
            <w:pPr>
              <w:pStyle w:val="BodyText"/>
              <w:rPr>
                <w:rFonts w:eastAsiaTheme="minorHAnsi"/>
                <w:sz w:val="18"/>
                <w:szCs w:val="18"/>
              </w:rPr>
            </w:pPr>
          </w:p>
          <w:p w14:paraId="49166186" w14:textId="77777777" w:rsidR="005D7C16" w:rsidRPr="00BF6CFA" w:rsidRDefault="005D7C16" w:rsidP="00075F4A">
            <w:pPr>
              <w:pStyle w:val="BodyText"/>
              <w:rPr>
                <w:rFonts w:eastAsiaTheme="minorHAnsi"/>
                <w:sz w:val="18"/>
                <w:szCs w:val="18"/>
              </w:rPr>
            </w:pPr>
          </w:p>
          <w:p w14:paraId="7AA83E9F" w14:textId="77777777" w:rsidR="005D7C16" w:rsidRPr="00BF6CFA" w:rsidRDefault="005D7C16" w:rsidP="00075F4A">
            <w:pPr>
              <w:pStyle w:val="BodyText"/>
              <w:rPr>
                <w:rFonts w:eastAsiaTheme="minorHAnsi"/>
                <w:sz w:val="18"/>
                <w:szCs w:val="18"/>
              </w:rPr>
            </w:pPr>
          </w:p>
          <w:p w14:paraId="23775E03" w14:textId="77777777" w:rsidR="005D7C16" w:rsidRPr="00BF6CFA" w:rsidRDefault="005D7C16" w:rsidP="00075F4A">
            <w:pPr>
              <w:pStyle w:val="BodyText"/>
              <w:rPr>
                <w:rFonts w:eastAsiaTheme="minorHAnsi"/>
                <w:sz w:val="18"/>
                <w:szCs w:val="18"/>
              </w:rPr>
            </w:pPr>
          </w:p>
          <w:p w14:paraId="355E637F" w14:textId="77777777" w:rsidR="005D7C16" w:rsidRDefault="005D7C16" w:rsidP="00075F4A">
            <w:pPr>
              <w:pStyle w:val="BodyText"/>
              <w:rPr>
                <w:rFonts w:eastAsiaTheme="minorHAnsi"/>
                <w:sz w:val="18"/>
                <w:szCs w:val="18"/>
              </w:rPr>
            </w:pPr>
          </w:p>
          <w:p w14:paraId="011BC0C7" w14:textId="77777777" w:rsidR="00377DB3" w:rsidRDefault="00377DB3" w:rsidP="00075F4A">
            <w:pPr>
              <w:pStyle w:val="BodyText"/>
              <w:rPr>
                <w:rFonts w:eastAsiaTheme="minorHAnsi"/>
                <w:sz w:val="18"/>
                <w:szCs w:val="18"/>
              </w:rPr>
            </w:pPr>
          </w:p>
          <w:p w14:paraId="20BF4A44" w14:textId="77777777" w:rsidR="00377DB3" w:rsidRPr="00BF6CFA" w:rsidRDefault="00377DB3" w:rsidP="00075F4A">
            <w:pPr>
              <w:pStyle w:val="BodyText"/>
              <w:rPr>
                <w:rFonts w:eastAsiaTheme="minorHAnsi"/>
                <w:sz w:val="18"/>
                <w:szCs w:val="18"/>
              </w:rPr>
            </w:pPr>
          </w:p>
          <w:p w14:paraId="6590E07A" w14:textId="77777777" w:rsidR="009E6ED6" w:rsidRPr="00BF6CFA" w:rsidRDefault="009E6ED6" w:rsidP="00075F4A">
            <w:pPr>
              <w:pStyle w:val="BodyText"/>
              <w:rPr>
                <w:rFonts w:eastAsiaTheme="minorHAnsi"/>
                <w:sz w:val="18"/>
                <w:szCs w:val="18"/>
              </w:rPr>
            </w:pPr>
          </w:p>
          <w:p w14:paraId="0200A27F" w14:textId="77777777" w:rsidR="009E6ED6" w:rsidRPr="00BF6CFA" w:rsidRDefault="009E6ED6" w:rsidP="00075F4A">
            <w:pPr>
              <w:pStyle w:val="BodyText"/>
              <w:rPr>
                <w:rFonts w:eastAsiaTheme="minorHAnsi"/>
                <w:sz w:val="18"/>
                <w:szCs w:val="18"/>
              </w:rPr>
            </w:pPr>
          </w:p>
          <w:p w14:paraId="6D6688CC" w14:textId="77777777" w:rsidR="009E6ED6" w:rsidRPr="00BF6CFA" w:rsidRDefault="009E6ED6" w:rsidP="00075F4A">
            <w:pPr>
              <w:pStyle w:val="BodyText"/>
              <w:rPr>
                <w:rFonts w:eastAsiaTheme="minorHAnsi"/>
                <w:sz w:val="18"/>
                <w:szCs w:val="18"/>
              </w:rPr>
            </w:pPr>
          </w:p>
          <w:p w14:paraId="119AEFD4" w14:textId="77777777" w:rsidR="009E6ED6" w:rsidRPr="00BF6CFA" w:rsidRDefault="009E6ED6" w:rsidP="00075F4A">
            <w:pPr>
              <w:pStyle w:val="BodyText"/>
              <w:rPr>
                <w:rFonts w:eastAsiaTheme="minorHAnsi"/>
                <w:sz w:val="18"/>
                <w:szCs w:val="18"/>
              </w:rPr>
            </w:pPr>
          </w:p>
          <w:p w14:paraId="7FEF49D7" w14:textId="77777777" w:rsidR="005D7C16" w:rsidRPr="00BF6CFA" w:rsidRDefault="005D7C16" w:rsidP="00075F4A">
            <w:pPr>
              <w:pStyle w:val="BodyText"/>
              <w:rPr>
                <w:rFonts w:eastAsiaTheme="minorHAnsi"/>
                <w:sz w:val="18"/>
                <w:szCs w:val="18"/>
              </w:rPr>
            </w:pPr>
          </w:p>
        </w:tc>
      </w:tr>
    </w:tbl>
    <w:p w14:paraId="4267BF36" w14:textId="77777777" w:rsidR="0052272C" w:rsidRPr="00BF6CFA" w:rsidRDefault="0052272C" w:rsidP="00075F4A">
      <w:pPr>
        <w:pStyle w:val="BodyText"/>
        <w:rPr>
          <w:rFonts w:eastAsiaTheme="minorHAnsi"/>
          <w:sz w:val="18"/>
          <w:szCs w:val="18"/>
        </w:rPr>
      </w:pPr>
    </w:p>
    <w:p w14:paraId="46FE2072" w14:textId="4463FE98" w:rsidR="00F35A33" w:rsidRDefault="00805953" w:rsidP="00F35A33">
      <w:pPr>
        <w:pStyle w:val="tableentry"/>
        <w:tabs>
          <w:tab w:val="clear" w:pos="216"/>
          <w:tab w:val="left" w:pos="360"/>
        </w:tabs>
        <w:spacing w:before="0"/>
        <w:ind w:left="333" w:hanging="333"/>
        <w:rPr>
          <w:rFonts w:cs="Arial"/>
          <w:i/>
          <w:color w:val="000000" w:themeColor="text1"/>
          <w:sz w:val="18"/>
          <w:szCs w:val="18"/>
        </w:rPr>
      </w:pPr>
      <w:r w:rsidRPr="00BF6CFA">
        <w:rPr>
          <w:rFonts w:cs="Arial"/>
          <w:b/>
          <w:color w:val="000000" w:themeColor="text1"/>
          <w:sz w:val="18"/>
          <w:szCs w:val="18"/>
        </w:rPr>
        <w:t>1</w:t>
      </w:r>
      <w:r w:rsidR="00F96E93">
        <w:rPr>
          <w:rFonts w:cs="Arial"/>
          <w:b/>
          <w:color w:val="000000" w:themeColor="text1"/>
          <w:sz w:val="18"/>
          <w:szCs w:val="18"/>
        </w:rPr>
        <w:t>8</w:t>
      </w:r>
      <w:r w:rsidRPr="00BF6CFA">
        <w:rPr>
          <w:rFonts w:cs="Arial"/>
          <w:b/>
          <w:color w:val="000000" w:themeColor="text1"/>
          <w:sz w:val="18"/>
          <w:szCs w:val="18"/>
        </w:rPr>
        <w:t xml:space="preserve">.  </w:t>
      </w:r>
      <w:r w:rsidR="00F35A33" w:rsidRPr="00BF6CFA">
        <w:rPr>
          <w:rFonts w:cs="Arial"/>
          <w:b/>
          <w:caps/>
          <w:color w:val="000000" w:themeColor="text1"/>
          <w:sz w:val="18"/>
          <w:szCs w:val="18"/>
          <w:u w:val="single"/>
        </w:rPr>
        <w:t>Signatures of Debtor(s) and Attorney</w:t>
      </w:r>
      <w:r w:rsidR="00C31F81">
        <w:rPr>
          <w:rFonts w:cs="Arial"/>
          <w:b/>
          <w:caps/>
          <w:color w:val="000000" w:themeColor="text1"/>
          <w:sz w:val="18"/>
          <w:szCs w:val="18"/>
          <w:u w:val="single"/>
        </w:rPr>
        <w:t xml:space="preserve"> FOR THE DEBTOR(S)</w:t>
      </w:r>
      <w:r w:rsidR="00F35A33" w:rsidRPr="00BF6CFA">
        <w:rPr>
          <w:rFonts w:cs="Arial"/>
          <w:i/>
          <w:color w:val="000000" w:themeColor="text1"/>
          <w:sz w:val="18"/>
          <w:szCs w:val="18"/>
        </w:rPr>
        <w:t xml:space="preserve">  </w:t>
      </w:r>
    </w:p>
    <w:p w14:paraId="4D52CBA4" w14:textId="77777777" w:rsidR="00D274C4" w:rsidRPr="00BF6CFA" w:rsidRDefault="00D274C4" w:rsidP="00F35A33">
      <w:pPr>
        <w:pStyle w:val="tableentry"/>
        <w:tabs>
          <w:tab w:val="clear" w:pos="216"/>
          <w:tab w:val="left" w:pos="360"/>
        </w:tabs>
        <w:spacing w:before="0"/>
        <w:ind w:left="333" w:hanging="333"/>
        <w:rPr>
          <w:rFonts w:cs="Arial"/>
          <w:i/>
          <w:color w:val="000000" w:themeColor="text1"/>
          <w:sz w:val="18"/>
          <w:szCs w:val="18"/>
        </w:rPr>
      </w:pPr>
    </w:p>
    <w:p w14:paraId="1E2FA0B7" w14:textId="094AB031" w:rsidR="00F35A33" w:rsidRPr="00BF6CFA" w:rsidRDefault="00F35A33" w:rsidP="00D42B33">
      <w:pPr>
        <w:tabs>
          <w:tab w:val="left" w:pos="333"/>
          <w:tab w:val="left" w:pos="360"/>
          <w:tab w:val="left" w:pos="4110"/>
          <w:tab w:val="left" w:pos="4473"/>
          <w:tab w:val="left" w:pos="8790"/>
          <w:tab w:val="left" w:pos="9224"/>
        </w:tabs>
        <w:adjustRightInd w:val="0"/>
        <w:ind w:left="360" w:right="-187"/>
        <w:jc w:val="both"/>
        <w:rPr>
          <w:rStyle w:val="highlight"/>
          <w:color w:val="000000" w:themeColor="text1"/>
          <w:szCs w:val="18"/>
        </w:rPr>
      </w:pPr>
      <w:r w:rsidRPr="00BF6CFA">
        <w:rPr>
          <w:color w:val="000000" w:themeColor="text1"/>
          <w:sz w:val="18"/>
          <w:szCs w:val="18"/>
        </w:rPr>
        <w:t>If the Debtor(s) do</w:t>
      </w:r>
      <w:r w:rsidR="00C31F81">
        <w:rPr>
          <w:color w:val="000000" w:themeColor="text1"/>
          <w:sz w:val="18"/>
          <w:szCs w:val="18"/>
        </w:rPr>
        <w:t>/does</w:t>
      </w:r>
      <w:r w:rsidRPr="00BF6CFA">
        <w:rPr>
          <w:color w:val="000000" w:themeColor="text1"/>
          <w:sz w:val="18"/>
          <w:szCs w:val="18"/>
        </w:rPr>
        <w:t xml:space="preserve"> not have an attorney, the Debtor(s) must sign below; otherwise</w:t>
      </w:r>
      <w:r w:rsidR="00227B5D">
        <w:rPr>
          <w:color w:val="000000" w:themeColor="text1"/>
          <w:sz w:val="18"/>
          <w:szCs w:val="18"/>
        </w:rPr>
        <w:t>,</w:t>
      </w:r>
      <w:r w:rsidRPr="00BF6CFA">
        <w:rPr>
          <w:color w:val="000000" w:themeColor="text1"/>
          <w:sz w:val="18"/>
          <w:szCs w:val="18"/>
        </w:rPr>
        <w:t xml:space="preserve"> the signature</w:t>
      </w:r>
      <w:r w:rsidR="00C31F81">
        <w:rPr>
          <w:color w:val="000000" w:themeColor="text1"/>
          <w:sz w:val="18"/>
          <w:szCs w:val="18"/>
        </w:rPr>
        <w:t>(</w:t>
      </w:r>
      <w:r w:rsidRPr="00BF6CFA">
        <w:rPr>
          <w:color w:val="000000" w:themeColor="text1"/>
          <w:sz w:val="18"/>
          <w:szCs w:val="18"/>
        </w:rPr>
        <w:t>s</w:t>
      </w:r>
      <w:r w:rsidR="00C31F81">
        <w:rPr>
          <w:color w:val="000000" w:themeColor="text1"/>
          <w:sz w:val="18"/>
          <w:szCs w:val="18"/>
        </w:rPr>
        <w:t>) of the Debtor(s)</w:t>
      </w:r>
      <w:r w:rsidRPr="00BF6CFA">
        <w:rPr>
          <w:color w:val="000000" w:themeColor="text1"/>
          <w:sz w:val="18"/>
          <w:szCs w:val="18"/>
        </w:rPr>
        <w:t xml:space="preserve"> </w:t>
      </w:r>
      <w:r w:rsidR="00C31F81">
        <w:rPr>
          <w:color w:val="000000" w:themeColor="text1"/>
          <w:sz w:val="18"/>
          <w:szCs w:val="18"/>
        </w:rPr>
        <w:t>is/</w:t>
      </w:r>
      <w:r w:rsidRPr="00BF6CFA">
        <w:rPr>
          <w:color w:val="000000" w:themeColor="text1"/>
          <w:sz w:val="18"/>
          <w:szCs w:val="18"/>
        </w:rPr>
        <w:t>are optional.  The attorney for the Debtor(s), if any, must sign below.</w:t>
      </w:r>
    </w:p>
    <w:p w14:paraId="24354427" w14:textId="77777777" w:rsidR="00F35A33" w:rsidRPr="00BF6CFA" w:rsidRDefault="00F35A33" w:rsidP="00D42B33">
      <w:pPr>
        <w:tabs>
          <w:tab w:val="left" w:pos="180"/>
          <w:tab w:val="left" w:pos="4110"/>
          <w:tab w:val="left" w:pos="4473"/>
          <w:tab w:val="left" w:pos="8790"/>
          <w:tab w:val="left" w:pos="9224"/>
        </w:tabs>
        <w:adjustRightInd w:val="0"/>
        <w:ind w:right="-187" w:firstLine="333"/>
        <w:jc w:val="both"/>
        <w:rPr>
          <w:rStyle w:val="highlight"/>
          <w:color w:val="000000" w:themeColor="text1"/>
          <w:szCs w:val="18"/>
        </w:rPr>
      </w:pPr>
    </w:p>
    <w:p w14:paraId="2A84646F" w14:textId="77777777" w:rsidR="00F35A33" w:rsidRPr="00BF6CFA" w:rsidRDefault="00F35A33" w:rsidP="00F35A33">
      <w:pPr>
        <w:tabs>
          <w:tab w:val="left" w:pos="180"/>
          <w:tab w:val="left" w:pos="4110"/>
          <w:tab w:val="left" w:pos="4473"/>
          <w:tab w:val="left" w:pos="8790"/>
          <w:tab w:val="left" w:pos="9224"/>
        </w:tabs>
        <w:adjustRightInd w:val="0"/>
        <w:ind w:right="-187" w:firstLine="333"/>
        <w:rPr>
          <w:rStyle w:val="highlight"/>
          <w:color w:val="000000" w:themeColor="text1"/>
          <w:szCs w:val="18"/>
        </w:rPr>
      </w:pPr>
    </w:p>
    <w:p w14:paraId="5BD05FD2" w14:textId="77777777" w:rsidR="00F35A33" w:rsidRPr="00BF6CFA" w:rsidRDefault="00F35A33" w:rsidP="00805953">
      <w:pPr>
        <w:tabs>
          <w:tab w:val="left" w:pos="4860"/>
        </w:tabs>
        <w:ind w:left="360"/>
        <w:rPr>
          <w:sz w:val="18"/>
          <w:szCs w:val="18"/>
        </w:rPr>
      </w:pPr>
      <w:r w:rsidRPr="00BF6CFA">
        <w:rPr>
          <w:sz w:val="18"/>
          <w:szCs w:val="18"/>
        </w:rPr>
        <w:t>_________________________________________</w:t>
      </w:r>
      <w:r w:rsidRPr="00BF6CFA">
        <w:rPr>
          <w:sz w:val="18"/>
          <w:szCs w:val="18"/>
        </w:rPr>
        <w:tab/>
      </w:r>
      <w:r w:rsidR="006A2DE2" w:rsidRPr="00BF6CFA">
        <w:rPr>
          <w:sz w:val="18"/>
          <w:szCs w:val="18"/>
        </w:rPr>
        <w:tab/>
      </w:r>
      <w:r w:rsidRPr="00BF6CFA">
        <w:rPr>
          <w:sz w:val="18"/>
          <w:szCs w:val="18"/>
        </w:rPr>
        <w:t>_________________________________________</w:t>
      </w:r>
    </w:p>
    <w:p w14:paraId="63F8E6B2" w14:textId="488A3523" w:rsidR="00F35A33" w:rsidRPr="00BF6CFA" w:rsidRDefault="00D418CE" w:rsidP="00C00BCE">
      <w:pPr>
        <w:pStyle w:val="cue2"/>
        <w:tabs>
          <w:tab w:val="left" w:pos="423"/>
          <w:tab w:val="left" w:pos="4860"/>
        </w:tabs>
        <w:spacing w:before="0" w:after="0"/>
        <w:ind w:left="360"/>
        <w:rPr>
          <w:rFonts w:cs="Arial"/>
          <w:sz w:val="18"/>
          <w:szCs w:val="18"/>
        </w:rPr>
      </w:pPr>
      <w:r w:rsidRPr="00BF6CFA">
        <w:rPr>
          <w:rFonts w:cs="Arial"/>
          <w:sz w:val="18"/>
          <w:szCs w:val="18"/>
        </w:rPr>
        <w:t>Signature of Debtor</w:t>
      </w:r>
      <w:r w:rsidR="00F35A33" w:rsidRPr="00BF6CFA">
        <w:rPr>
          <w:rFonts w:cs="Arial"/>
          <w:sz w:val="18"/>
          <w:szCs w:val="18"/>
        </w:rPr>
        <w:t xml:space="preserve"> </w:t>
      </w:r>
      <w:r w:rsidR="00F35A33" w:rsidRPr="00BF6CFA">
        <w:rPr>
          <w:rFonts w:cs="Arial"/>
          <w:sz w:val="18"/>
          <w:szCs w:val="18"/>
        </w:rPr>
        <w:tab/>
      </w:r>
      <w:r w:rsidR="005714B8" w:rsidRPr="00BF6CFA">
        <w:rPr>
          <w:rFonts w:cs="Arial"/>
          <w:sz w:val="18"/>
          <w:szCs w:val="18"/>
        </w:rPr>
        <w:tab/>
      </w:r>
      <w:r w:rsidR="00F35A33" w:rsidRPr="00BF6CFA">
        <w:rPr>
          <w:rFonts w:cs="Arial"/>
          <w:sz w:val="18"/>
          <w:szCs w:val="18"/>
        </w:rPr>
        <w:t xml:space="preserve">Signature of </w:t>
      </w:r>
      <w:r w:rsidR="002A560A">
        <w:rPr>
          <w:rFonts w:cs="Arial"/>
          <w:sz w:val="18"/>
          <w:szCs w:val="18"/>
        </w:rPr>
        <w:t xml:space="preserve">Joint </w:t>
      </w:r>
      <w:r w:rsidRPr="00BF6CFA">
        <w:rPr>
          <w:rFonts w:cs="Arial"/>
          <w:sz w:val="18"/>
          <w:szCs w:val="18"/>
        </w:rPr>
        <w:t>Debtor</w:t>
      </w:r>
    </w:p>
    <w:p w14:paraId="5EB71F5E" w14:textId="77777777" w:rsidR="00F35A33" w:rsidRPr="00BF6CFA" w:rsidRDefault="00F35A33" w:rsidP="005714B8">
      <w:pPr>
        <w:pStyle w:val="cue2"/>
        <w:tabs>
          <w:tab w:val="left" w:pos="423"/>
          <w:tab w:val="left" w:pos="4860"/>
          <w:tab w:val="left" w:pos="5040"/>
        </w:tabs>
        <w:spacing w:before="0" w:after="0"/>
        <w:ind w:left="360"/>
        <w:rPr>
          <w:rFonts w:cs="Arial"/>
          <w:sz w:val="18"/>
          <w:szCs w:val="18"/>
        </w:rPr>
      </w:pPr>
      <w:r w:rsidRPr="00BF6CFA">
        <w:rPr>
          <w:rFonts w:cs="Arial"/>
          <w:sz w:val="18"/>
          <w:szCs w:val="18"/>
        </w:rPr>
        <w:t>Executed on _________________</w:t>
      </w:r>
      <w:r w:rsidRPr="00BF6CFA">
        <w:rPr>
          <w:rFonts w:cs="Arial"/>
          <w:sz w:val="18"/>
          <w:szCs w:val="18"/>
        </w:rPr>
        <w:tab/>
      </w:r>
      <w:r w:rsidR="005714B8" w:rsidRPr="00BF6CFA">
        <w:rPr>
          <w:rFonts w:cs="Arial"/>
          <w:sz w:val="18"/>
          <w:szCs w:val="18"/>
        </w:rPr>
        <w:tab/>
      </w:r>
      <w:r w:rsidRPr="00BF6CFA">
        <w:rPr>
          <w:rFonts w:cs="Arial"/>
          <w:sz w:val="18"/>
          <w:szCs w:val="18"/>
        </w:rPr>
        <w:t>Executed on __________________</w:t>
      </w:r>
    </w:p>
    <w:p w14:paraId="323B37C9" w14:textId="24699629" w:rsidR="00F35A33" w:rsidRPr="00BF6CFA" w:rsidRDefault="00C00BCE" w:rsidP="00C00BCE">
      <w:pPr>
        <w:pStyle w:val="cue2"/>
        <w:tabs>
          <w:tab w:val="left" w:pos="1350"/>
          <w:tab w:val="left" w:pos="5850"/>
        </w:tabs>
        <w:spacing w:before="0" w:after="0"/>
        <w:ind w:left="360"/>
        <w:rPr>
          <w:rFonts w:cs="Arial"/>
          <w:sz w:val="18"/>
          <w:szCs w:val="18"/>
        </w:rPr>
      </w:pPr>
      <w:r w:rsidRPr="00BF6CFA">
        <w:rPr>
          <w:rFonts w:cs="Arial"/>
          <w:sz w:val="18"/>
          <w:szCs w:val="18"/>
        </w:rPr>
        <w:tab/>
        <w:t xml:space="preserve"> MM</w:t>
      </w:r>
      <w:r w:rsidR="00F35A33" w:rsidRPr="00BF6CFA">
        <w:rPr>
          <w:rFonts w:cs="Arial"/>
          <w:sz w:val="18"/>
          <w:szCs w:val="18"/>
        </w:rPr>
        <w:t xml:space="preserve"> / DD / YYYY </w:t>
      </w:r>
      <w:r w:rsidR="00F35A33" w:rsidRPr="00BF6CFA">
        <w:rPr>
          <w:rFonts w:cs="Arial"/>
          <w:sz w:val="18"/>
          <w:szCs w:val="18"/>
        </w:rPr>
        <w:tab/>
      </w:r>
      <w:r w:rsidR="006A2DE2" w:rsidRPr="00BF6CFA">
        <w:rPr>
          <w:rFonts w:cs="Arial"/>
          <w:sz w:val="18"/>
          <w:szCs w:val="18"/>
        </w:rPr>
        <w:t xml:space="preserve">    </w:t>
      </w:r>
      <w:r w:rsidRPr="00BF6CFA">
        <w:rPr>
          <w:rFonts w:cs="Arial"/>
          <w:sz w:val="18"/>
          <w:szCs w:val="18"/>
        </w:rPr>
        <w:t xml:space="preserve"> </w:t>
      </w:r>
      <w:r w:rsidR="00F35A33" w:rsidRPr="00BF6CFA">
        <w:rPr>
          <w:rFonts w:cs="Arial"/>
          <w:sz w:val="18"/>
          <w:szCs w:val="18"/>
        </w:rPr>
        <w:t>MM / DD / YYYY</w:t>
      </w:r>
    </w:p>
    <w:p w14:paraId="24D7DD4F" w14:textId="77777777" w:rsidR="00F35A33" w:rsidRPr="00BF6CFA" w:rsidRDefault="00F35A33" w:rsidP="00805953">
      <w:pPr>
        <w:pStyle w:val="cue2"/>
        <w:tabs>
          <w:tab w:val="left" w:pos="1323"/>
          <w:tab w:val="left" w:pos="5823"/>
        </w:tabs>
        <w:spacing w:before="0" w:after="0"/>
        <w:ind w:left="360"/>
        <w:rPr>
          <w:rFonts w:cs="Arial"/>
          <w:sz w:val="18"/>
          <w:szCs w:val="18"/>
        </w:rPr>
      </w:pPr>
    </w:p>
    <w:p w14:paraId="0851D786" w14:textId="77777777" w:rsidR="00F35A33" w:rsidRPr="00BF6CFA" w:rsidRDefault="00F35A33" w:rsidP="00805953">
      <w:pPr>
        <w:pStyle w:val="cue2"/>
        <w:tabs>
          <w:tab w:val="left" w:pos="1323"/>
          <w:tab w:val="left" w:pos="5823"/>
        </w:tabs>
        <w:spacing w:before="0" w:after="0"/>
        <w:ind w:left="360"/>
        <w:rPr>
          <w:rFonts w:cs="Arial"/>
          <w:sz w:val="18"/>
          <w:szCs w:val="18"/>
        </w:rPr>
      </w:pPr>
    </w:p>
    <w:p w14:paraId="46C5EF85" w14:textId="77777777" w:rsidR="00F35A33" w:rsidRPr="00BF6CFA" w:rsidRDefault="00F35A33" w:rsidP="00805953">
      <w:pPr>
        <w:pStyle w:val="cue2"/>
        <w:tabs>
          <w:tab w:val="left" w:pos="1233"/>
          <w:tab w:val="left" w:pos="4473"/>
          <w:tab w:val="left" w:pos="4933"/>
          <w:tab w:val="left" w:pos="5473"/>
        </w:tabs>
        <w:spacing w:before="0" w:after="0"/>
        <w:ind w:left="360"/>
        <w:rPr>
          <w:rFonts w:cs="Arial"/>
          <w:sz w:val="18"/>
          <w:szCs w:val="18"/>
        </w:rPr>
      </w:pPr>
    </w:p>
    <w:p w14:paraId="328291DE" w14:textId="77777777" w:rsidR="00F35A33" w:rsidRPr="00BF6CFA" w:rsidRDefault="00F35A33" w:rsidP="00805953">
      <w:pPr>
        <w:tabs>
          <w:tab w:val="left" w:pos="4383"/>
          <w:tab w:val="left" w:pos="4964"/>
        </w:tabs>
        <w:ind w:left="360"/>
        <w:rPr>
          <w:bCs/>
          <w:color w:val="000000" w:themeColor="text1"/>
          <w:sz w:val="18"/>
          <w:szCs w:val="18"/>
        </w:rPr>
      </w:pPr>
      <w:r w:rsidRPr="00BF6CFA">
        <w:rPr>
          <w:sz w:val="18"/>
          <w:szCs w:val="18"/>
        </w:rPr>
        <w:t>_________________________________________</w:t>
      </w:r>
      <w:r w:rsidRPr="00BF6CFA">
        <w:rPr>
          <w:color w:val="000000" w:themeColor="text1"/>
          <w:sz w:val="18"/>
          <w:szCs w:val="18"/>
        </w:rPr>
        <w:tab/>
      </w:r>
      <w:r w:rsidRPr="00BF6CFA">
        <w:rPr>
          <w:color w:val="000000" w:themeColor="text1"/>
          <w:sz w:val="18"/>
          <w:szCs w:val="18"/>
        </w:rPr>
        <w:tab/>
      </w:r>
      <w:r w:rsidRPr="00BF6CFA">
        <w:rPr>
          <w:bCs/>
          <w:color w:val="000000" w:themeColor="text1"/>
          <w:sz w:val="18"/>
          <w:szCs w:val="18"/>
        </w:rPr>
        <w:t>Date</w:t>
      </w:r>
      <w:r w:rsidRPr="00BF6CFA">
        <w:rPr>
          <w:bCs/>
          <w:color w:val="000000" w:themeColor="text1"/>
          <w:sz w:val="18"/>
          <w:szCs w:val="18"/>
        </w:rPr>
        <w:tab/>
        <w:t xml:space="preserve">_________________  </w:t>
      </w:r>
    </w:p>
    <w:p w14:paraId="5622AF3D" w14:textId="6CF1A337" w:rsidR="00F35A33" w:rsidRPr="00BF6CFA" w:rsidRDefault="00F35A33" w:rsidP="00805953">
      <w:pPr>
        <w:pStyle w:val="cue2"/>
        <w:tabs>
          <w:tab w:val="left" w:pos="423"/>
          <w:tab w:val="left" w:pos="5013"/>
        </w:tabs>
        <w:spacing w:before="0" w:after="0"/>
        <w:ind w:left="360"/>
        <w:rPr>
          <w:rFonts w:cs="Arial"/>
          <w:color w:val="000000" w:themeColor="text1"/>
          <w:sz w:val="18"/>
          <w:szCs w:val="18"/>
        </w:rPr>
      </w:pPr>
      <w:r w:rsidRPr="00BF6CFA">
        <w:rPr>
          <w:rFonts w:cs="Arial"/>
          <w:sz w:val="18"/>
          <w:szCs w:val="18"/>
        </w:rPr>
        <w:t>Signature</w:t>
      </w:r>
      <w:r w:rsidRPr="00BF6CFA">
        <w:rPr>
          <w:rFonts w:cs="Arial"/>
          <w:bCs w:val="0"/>
          <w:sz w:val="18"/>
          <w:szCs w:val="18"/>
        </w:rPr>
        <w:t xml:space="preserve"> of Attorney for Debtor(s)</w:t>
      </w:r>
      <w:r w:rsidRPr="00BF6CFA">
        <w:rPr>
          <w:rFonts w:cs="Arial"/>
          <w:bCs w:val="0"/>
          <w:sz w:val="18"/>
          <w:szCs w:val="18"/>
        </w:rPr>
        <w:tab/>
      </w:r>
      <w:r w:rsidRPr="00BF6CFA">
        <w:rPr>
          <w:rFonts w:cs="Arial"/>
          <w:bCs w:val="0"/>
          <w:sz w:val="18"/>
          <w:szCs w:val="18"/>
        </w:rPr>
        <w:tab/>
      </w:r>
      <w:r w:rsidRPr="00BF6CFA">
        <w:rPr>
          <w:rFonts w:cs="Arial"/>
          <w:bCs w:val="0"/>
          <w:sz w:val="18"/>
          <w:szCs w:val="18"/>
        </w:rPr>
        <w:tab/>
      </w:r>
      <w:r w:rsidR="00C31F81">
        <w:rPr>
          <w:rFonts w:cs="Arial"/>
          <w:bCs w:val="0"/>
          <w:sz w:val="18"/>
          <w:szCs w:val="18"/>
        </w:rPr>
        <w:t xml:space="preserve">       </w:t>
      </w:r>
      <w:r w:rsidRPr="00BF6CFA">
        <w:rPr>
          <w:rFonts w:cs="Arial"/>
          <w:sz w:val="18"/>
          <w:szCs w:val="18"/>
        </w:rPr>
        <w:t>MM / DD / YYYY</w:t>
      </w:r>
    </w:p>
    <w:p w14:paraId="0BA99CD7" w14:textId="77777777" w:rsidR="00F35A33" w:rsidRPr="00BF6CFA" w:rsidRDefault="00F35A33" w:rsidP="00805953">
      <w:pPr>
        <w:tabs>
          <w:tab w:val="left" w:pos="333"/>
          <w:tab w:val="left" w:pos="4110"/>
          <w:tab w:val="left" w:pos="4473"/>
          <w:tab w:val="left" w:pos="8790"/>
          <w:tab w:val="left" w:pos="9224"/>
        </w:tabs>
        <w:adjustRightInd w:val="0"/>
        <w:ind w:left="360" w:right="-187"/>
        <w:rPr>
          <w:rStyle w:val="highlight"/>
          <w:color w:val="000000" w:themeColor="text1"/>
          <w:szCs w:val="18"/>
        </w:rPr>
      </w:pPr>
    </w:p>
    <w:p w14:paraId="04F2AA3E" w14:textId="789F6904" w:rsidR="00F35A33" w:rsidRPr="00BF6CFA" w:rsidRDefault="00F35A33" w:rsidP="00D42B33">
      <w:pPr>
        <w:tabs>
          <w:tab w:val="left" w:pos="180"/>
          <w:tab w:val="left" w:pos="4110"/>
          <w:tab w:val="left" w:pos="4473"/>
          <w:tab w:val="left" w:pos="8790"/>
          <w:tab w:val="left" w:pos="9224"/>
        </w:tabs>
        <w:adjustRightInd w:val="0"/>
        <w:ind w:left="360"/>
        <w:jc w:val="both"/>
        <w:rPr>
          <w:b/>
          <w:color w:val="000000" w:themeColor="text1"/>
          <w:sz w:val="18"/>
          <w:szCs w:val="18"/>
        </w:rPr>
      </w:pPr>
      <w:r w:rsidRPr="00BF6CFA">
        <w:rPr>
          <w:rStyle w:val="highlight"/>
          <w:color w:val="000000" w:themeColor="text1"/>
          <w:szCs w:val="18"/>
        </w:rPr>
        <w:t>By filing this document, the Debtor(s), if not represented by an attorney, or the Attorney for Debtor(s) also certify(</w:t>
      </w:r>
      <w:proofErr w:type="spellStart"/>
      <w:r w:rsidRPr="00BF6CFA">
        <w:rPr>
          <w:rStyle w:val="highlight"/>
          <w:color w:val="000000" w:themeColor="text1"/>
          <w:szCs w:val="18"/>
        </w:rPr>
        <w:t>ies</w:t>
      </w:r>
      <w:proofErr w:type="spellEnd"/>
      <w:r w:rsidRPr="00BF6CFA">
        <w:rPr>
          <w:rStyle w:val="highlight"/>
          <w:color w:val="000000" w:themeColor="text1"/>
          <w:szCs w:val="18"/>
        </w:rPr>
        <w:t xml:space="preserve">) that the wording and order of the provisions in this Chapter 13 plan are identical to those contained in Local Form </w:t>
      </w:r>
      <w:r w:rsidR="002A560A">
        <w:rPr>
          <w:rStyle w:val="highlight"/>
          <w:color w:val="000000" w:themeColor="text1"/>
          <w:szCs w:val="18"/>
        </w:rPr>
        <w:t>5</w:t>
      </w:r>
      <w:r w:rsidRPr="00BF6CFA">
        <w:rPr>
          <w:rStyle w:val="highlight"/>
          <w:color w:val="000000" w:themeColor="text1"/>
          <w:szCs w:val="18"/>
        </w:rPr>
        <w:t xml:space="preserve">, other than any nonstandard provisions included in </w:t>
      </w:r>
      <w:r w:rsidR="00C31F81">
        <w:rPr>
          <w:rStyle w:val="highlight"/>
          <w:color w:val="000000" w:themeColor="text1"/>
          <w:szCs w:val="18"/>
        </w:rPr>
        <w:t>Section</w:t>
      </w:r>
      <w:r w:rsidRPr="00BF6CFA">
        <w:rPr>
          <w:rStyle w:val="highlight"/>
          <w:color w:val="000000" w:themeColor="text1"/>
          <w:szCs w:val="18"/>
        </w:rPr>
        <w:t xml:space="preserve"> </w:t>
      </w:r>
      <w:r w:rsidR="00805953" w:rsidRPr="00BF6CFA">
        <w:rPr>
          <w:rStyle w:val="highlight"/>
          <w:color w:val="000000" w:themeColor="text1"/>
          <w:szCs w:val="18"/>
        </w:rPr>
        <w:t>1</w:t>
      </w:r>
      <w:r w:rsidR="007977F1" w:rsidRPr="00BF6CFA">
        <w:rPr>
          <w:rStyle w:val="highlight"/>
          <w:color w:val="000000" w:themeColor="text1"/>
          <w:szCs w:val="18"/>
        </w:rPr>
        <w:t>7</w:t>
      </w:r>
      <w:r w:rsidRPr="00BF6CFA">
        <w:rPr>
          <w:rStyle w:val="highlight"/>
          <w:color w:val="000000" w:themeColor="text1"/>
          <w:szCs w:val="18"/>
        </w:rPr>
        <w:t>.</w:t>
      </w:r>
    </w:p>
    <w:sectPr w:rsidR="00F35A33" w:rsidRPr="00BF6CFA" w:rsidSect="00227B5D">
      <w:headerReference w:type="first" r:id="rId8"/>
      <w:pgSz w:w="12240" w:h="15840"/>
      <w:pgMar w:top="720" w:right="720" w:bottom="720" w:left="720" w:header="270" w:footer="61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A20A" w14:textId="77777777" w:rsidR="003D39AE" w:rsidRDefault="003D39AE" w:rsidP="003A58BC">
      <w:r>
        <w:separator/>
      </w:r>
    </w:p>
  </w:endnote>
  <w:endnote w:type="continuationSeparator" w:id="0">
    <w:p w14:paraId="19DC4F02" w14:textId="77777777" w:rsidR="003D39AE" w:rsidRDefault="003D39AE" w:rsidP="003A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0DC5" w14:textId="77777777" w:rsidR="003D39AE" w:rsidRDefault="003D39AE" w:rsidP="003A58BC">
      <w:r>
        <w:separator/>
      </w:r>
    </w:p>
  </w:footnote>
  <w:footnote w:type="continuationSeparator" w:id="0">
    <w:p w14:paraId="3DE89363" w14:textId="77777777" w:rsidR="003D39AE" w:rsidRDefault="003D39AE" w:rsidP="003A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E03A" w14:textId="278D282D" w:rsidR="00F35A33" w:rsidRPr="009166C3" w:rsidRDefault="007977F1" w:rsidP="00DD2A59">
    <w:pPr>
      <w:pStyle w:val="Header"/>
      <w:rPr>
        <w:sz w:val="16"/>
        <w:szCs w:val="16"/>
      </w:rPr>
    </w:pPr>
    <w:r>
      <w:rPr>
        <w:sz w:val="16"/>
        <w:szCs w:val="16"/>
      </w:rPr>
      <w:t xml:space="preserve">ALMB </w:t>
    </w:r>
    <w:r w:rsidR="00227F52">
      <w:rPr>
        <w:sz w:val="16"/>
        <w:szCs w:val="16"/>
      </w:rPr>
      <w:t xml:space="preserve">Local Form </w:t>
    </w:r>
    <w:r w:rsidR="002A560A">
      <w:rPr>
        <w:sz w:val="16"/>
        <w:szCs w:val="16"/>
      </w:rPr>
      <w:t>5</w:t>
    </w:r>
    <w:r>
      <w:rPr>
        <w:sz w:val="16"/>
        <w:szCs w:val="16"/>
      </w:rPr>
      <w:t xml:space="preserve"> (</w:t>
    </w:r>
    <w:r w:rsidR="00227F52">
      <w:rPr>
        <w:sz w:val="16"/>
        <w:szCs w:val="16"/>
      </w:rPr>
      <w:t>5/23</w:t>
    </w:r>
    <w:r w:rsidR="00F35A33" w:rsidRPr="009166C3">
      <w:rPr>
        <w:sz w:val="16"/>
        <w:szCs w:val="16"/>
      </w:rPr>
      <w:t>)</w:t>
    </w:r>
  </w:p>
  <w:p w14:paraId="34CED63B" w14:textId="77777777" w:rsidR="00F35A33" w:rsidRPr="009166C3" w:rsidRDefault="00F35A33" w:rsidP="00F35A33">
    <w:pPr>
      <w:pStyle w:val="Header"/>
      <w:jc w:val="center"/>
      <w:rPr>
        <w:sz w:val="24"/>
        <w:szCs w:val="24"/>
      </w:rPr>
    </w:pPr>
  </w:p>
  <w:p w14:paraId="7DFD6202" w14:textId="77777777" w:rsidR="00F35A33" w:rsidRPr="009166C3" w:rsidRDefault="00F35A33" w:rsidP="00F35A33">
    <w:pPr>
      <w:pStyle w:val="Header"/>
      <w:jc w:val="center"/>
      <w:rPr>
        <w:sz w:val="24"/>
        <w:szCs w:val="24"/>
      </w:rPr>
    </w:pPr>
  </w:p>
  <w:p w14:paraId="7CA5D8FD" w14:textId="77777777" w:rsidR="00F35A33" w:rsidRPr="009166C3" w:rsidRDefault="00F35A33" w:rsidP="00F35A33">
    <w:pPr>
      <w:pStyle w:val="Header"/>
      <w:jc w:val="center"/>
      <w:rPr>
        <w:b/>
        <w:sz w:val="24"/>
        <w:szCs w:val="24"/>
      </w:rPr>
    </w:pPr>
    <w:r w:rsidRPr="009166C3">
      <w:rPr>
        <w:b/>
        <w:sz w:val="24"/>
        <w:szCs w:val="24"/>
      </w:rPr>
      <w:t>United States Bankruptcy Court for the</w:t>
    </w:r>
  </w:p>
  <w:p w14:paraId="01826244" w14:textId="77777777" w:rsidR="00F35A33" w:rsidRPr="009166C3" w:rsidRDefault="00F35A33" w:rsidP="00F35A33">
    <w:pPr>
      <w:pStyle w:val="Header"/>
      <w:jc w:val="center"/>
      <w:rPr>
        <w:b/>
        <w:sz w:val="24"/>
        <w:szCs w:val="24"/>
      </w:rPr>
    </w:pPr>
    <w:r w:rsidRPr="009166C3">
      <w:rPr>
        <w:b/>
        <w:sz w:val="24"/>
        <w:szCs w:val="24"/>
      </w:rPr>
      <w:t>Middle District of Alabama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627D"/>
    <w:multiLevelType w:val="hybridMultilevel"/>
    <w:tmpl w:val="79682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2" w15:restartNumberingAfterBreak="0">
    <w:nsid w:val="31F66E5A"/>
    <w:multiLevelType w:val="hybridMultilevel"/>
    <w:tmpl w:val="C1F68C62"/>
    <w:lvl w:ilvl="0" w:tplc="FDCC3B60">
      <w:start w:val="1"/>
      <w:numFmt w:val="decimal"/>
      <w:lvlText w:val="3.%1"/>
      <w:lvlJc w:val="left"/>
      <w:pPr>
        <w:ind w:left="2430" w:hanging="360"/>
      </w:pPr>
      <w:rPr>
        <w:rFonts w:ascii="Arial" w:hAnsi="Arial" w:hint="default"/>
        <w:b/>
        <w:i w:val="0"/>
        <w:color w:val="auto"/>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5171299F"/>
    <w:multiLevelType w:val="hybridMultilevel"/>
    <w:tmpl w:val="E66AFF0C"/>
    <w:lvl w:ilvl="0" w:tplc="25E2A846">
      <w:start w:val="14"/>
      <w:numFmt w:val="decimal"/>
      <w:lvlText w:val="%1."/>
      <w:lvlJc w:val="left"/>
      <w:pPr>
        <w:ind w:left="564" w:hanging="365"/>
      </w:pPr>
      <w:rPr>
        <w:rFonts w:ascii="Arial" w:eastAsia="Arial" w:hAnsi="Arial" w:cs="Arial" w:hint="default"/>
        <w:b/>
        <w:bCs/>
        <w:w w:val="103"/>
        <w:sz w:val="18"/>
        <w:szCs w:val="18"/>
      </w:rPr>
    </w:lvl>
    <w:lvl w:ilvl="1" w:tplc="27F2B2E6">
      <w:start w:val="1"/>
      <w:numFmt w:val="lowerLetter"/>
      <w:lvlText w:val="(%2)"/>
      <w:lvlJc w:val="left"/>
      <w:pPr>
        <w:ind w:left="913" w:hanging="389"/>
      </w:pPr>
      <w:rPr>
        <w:rFonts w:ascii="Arial" w:eastAsia="Arial" w:hAnsi="Arial" w:cs="Arial" w:hint="default"/>
        <w:b/>
        <w:bCs/>
        <w:w w:val="99"/>
        <w:sz w:val="15"/>
        <w:szCs w:val="15"/>
      </w:rPr>
    </w:lvl>
    <w:lvl w:ilvl="2" w:tplc="BA8046D0">
      <w:numFmt w:val="bullet"/>
      <w:lvlText w:val="•"/>
      <w:lvlJc w:val="left"/>
      <w:pPr>
        <w:ind w:left="2030" w:hanging="389"/>
      </w:pPr>
      <w:rPr>
        <w:rFonts w:hint="default"/>
      </w:rPr>
    </w:lvl>
    <w:lvl w:ilvl="3" w:tplc="13FE695A">
      <w:numFmt w:val="bullet"/>
      <w:lvlText w:val="•"/>
      <w:lvlJc w:val="left"/>
      <w:pPr>
        <w:ind w:left="3141" w:hanging="389"/>
      </w:pPr>
      <w:rPr>
        <w:rFonts w:hint="default"/>
      </w:rPr>
    </w:lvl>
    <w:lvl w:ilvl="4" w:tplc="17BE53A4">
      <w:numFmt w:val="bullet"/>
      <w:lvlText w:val="•"/>
      <w:lvlJc w:val="left"/>
      <w:pPr>
        <w:ind w:left="4252" w:hanging="389"/>
      </w:pPr>
      <w:rPr>
        <w:rFonts w:hint="default"/>
      </w:rPr>
    </w:lvl>
    <w:lvl w:ilvl="5" w:tplc="1BD2CC20">
      <w:numFmt w:val="bullet"/>
      <w:lvlText w:val="•"/>
      <w:lvlJc w:val="left"/>
      <w:pPr>
        <w:ind w:left="5362" w:hanging="389"/>
      </w:pPr>
      <w:rPr>
        <w:rFonts w:hint="default"/>
      </w:rPr>
    </w:lvl>
    <w:lvl w:ilvl="6" w:tplc="925EAF18">
      <w:numFmt w:val="bullet"/>
      <w:lvlText w:val="•"/>
      <w:lvlJc w:val="left"/>
      <w:pPr>
        <w:ind w:left="6473" w:hanging="389"/>
      </w:pPr>
      <w:rPr>
        <w:rFonts w:hint="default"/>
      </w:rPr>
    </w:lvl>
    <w:lvl w:ilvl="7" w:tplc="A542840E">
      <w:numFmt w:val="bullet"/>
      <w:lvlText w:val="•"/>
      <w:lvlJc w:val="left"/>
      <w:pPr>
        <w:ind w:left="7584" w:hanging="389"/>
      </w:pPr>
      <w:rPr>
        <w:rFonts w:hint="default"/>
      </w:rPr>
    </w:lvl>
    <w:lvl w:ilvl="8" w:tplc="A1269B80">
      <w:numFmt w:val="bullet"/>
      <w:lvlText w:val="•"/>
      <w:lvlJc w:val="left"/>
      <w:pPr>
        <w:ind w:left="8694" w:hanging="389"/>
      </w:pPr>
      <w:rPr>
        <w:rFonts w:hint="default"/>
      </w:rPr>
    </w:lvl>
  </w:abstractNum>
  <w:abstractNum w:abstractNumId="4" w15:restartNumberingAfterBreak="0">
    <w:nsid w:val="700114F0"/>
    <w:multiLevelType w:val="hybridMultilevel"/>
    <w:tmpl w:val="25D25D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9023A9"/>
    <w:multiLevelType w:val="hybridMultilevel"/>
    <w:tmpl w:val="8ACEA768"/>
    <w:lvl w:ilvl="0" w:tplc="903CCE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53078A7"/>
    <w:multiLevelType w:val="hybridMultilevel"/>
    <w:tmpl w:val="DA6E6DFE"/>
    <w:lvl w:ilvl="0" w:tplc="295611AE">
      <w:start w:val="1"/>
      <w:numFmt w:val="decimal"/>
      <w:lvlText w:val="%1."/>
      <w:lvlJc w:val="left"/>
      <w:pPr>
        <w:ind w:left="202" w:hanging="202"/>
      </w:pPr>
      <w:rPr>
        <w:rFonts w:ascii="Arial" w:eastAsia="Arial" w:hAnsi="Arial" w:cs="Arial" w:hint="default"/>
        <w:b/>
        <w:bCs/>
        <w:w w:val="100"/>
        <w:sz w:val="18"/>
        <w:szCs w:val="18"/>
      </w:rPr>
    </w:lvl>
    <w:lvl w:ilvl="1" w:tplc="975053C0">
      <w:numFmt w:val="bullet"/>
      <w:lvlText w:val="•"/>
      <w:lvlJc w:val="left"/>
      <w:pPr>
        <w:ind w:left="1040" w:hanging="202"/>
      </w:pPr>
      <w:rPr>
        <w:rFonts w:hint="default"/>
      </w:rPr>
    </w:lvl>
    <w:lvl w:ilvl="2" w:tplc="44DAE484">
      <w:numFmt w:val="bullet"/>
      <w:lvlText w:val="•"/>
      <w:lvlJc w:val="left"/>
      <w:pPr>
        <w:ind w:left="2142" w:hanging="202"/>
      </w:pPr>
      <w:rPr>
        <w:rFonts w:hint="default"/>
      </w:rPr>
    </w:lvl>
    <w:lvl w:ilvl="3" w:tplc="228A6B18">
      <w:numFmt w:val="bullet"/>
      <w:lvlText w:val="•"/>
      <w:lvlJc w:val="left"/>
      <w:pPr>
        <w:ind w:left="3244" w:hanging="202"/>
      </w:pPr>
      <w:rPr>
        <w:rFonts w:hint="default"/>
      </w:rPr>
    </w:lvl>
    <w:lvl w:ilvl="4" w:tplc="F2E01C70">
      <w:numFmt w:val="bullet"/>
      <w:lvlText w:val="•"/>
      <w:lvlJc w:val="left"/>
      <w:pPr>
        <w:ind w:left="4346" w:hanging="202"/>
      </w:pPr>
      <w:rPr>
        <w:rFonts w:hint="default"/>
      </w:rPr>
    </w:lvl>
    <w:lvl w:ilvl="5" w:tplc="6506EFE4">
      <w:numFmt w:val="bullet"/>
      <w:lvlText w:val="•"/>
      <w:lvlJc w:val="left"/>
      <w:pPr>
        <w:ind w:left="5448" w:hanging="202"/>
      </w:pPr>
      <w:rPr>
        <w:rFonts w:hint="default"/>
      </w:rPr>
    </w:lvl>
    <w:lvl w:ilvl="6" w:tplc="A82AC01E">
      <w:numFmt w:val="bullet"/>
      <w:lvlText w:val="•"/>
      <w:lvlJc w:val="left"/>
      <w:pPr>
        <w:ind w:left="6551" w:hanging="202"/>
      </w:pPr>
      <w:rPr>
        <w:rFonts w:hint="default"/>
      </w:rPr>
    </w:lvl>
    <w:lvl w:ilvl="7" w:tplc="C37A9658">
      <w:numFmt w:val="bullet"/>
      <w:lvlText w:val="•"/>
      <w:lvlJc w:val="left"/>
      <w:pPr>
        <w:ind w:left="7653" w:hanging="202"/>
      </w:pPr>
      <w:rPr>
        <w:rFonts w:hint="default"/>
      </w:rPr>
    </w:lvl>
    <w:lvl w:ilvl="8" w:tplc="1646E82E">
      <w:numFmt w:val="bullet"/>
      <w:lvlText w:val="•"/>
      <w:lvlJc w:val="left"/>
      <w:pPr>
        <w:ind w:left="8755" w:hanging="202"/>
      </w:pPr>
      <w:rPr>
        <w:rFonts w:hint="default"/>
      </w:rPr>
    </w:lvl>
  </w:abstractNum>
  <w:num w:numId="1" w16cid:durableId="1646396920">
    <w:abstractNumId w:val="3"/>
  </w:num>
  <w:num w:numId="2" w16cid:durableId="466702569">
    <w:abstractNumId w:val="6"/>
  </w:num>
  <w:num w:numId="3" w16cid:durableId="834344060">
    <w:abstractNumId w:val="1"/>
  </w:num>
  <w:num w:numId="4" w16cid:durableId="1281957279">
    <w:abstractNumId w:val="2"/>
  </w:num>
  <w:num w:numId="5" w16cid:durableId="1595286880">
    <w:abstractNumId w:val="5"/>
  </w:num>
  <w:num w:numId="6" w16cid:durableId="926420626">
    <w:abstractNumId w:val="0"/>
  </w:num>
  <w:num w:numId="7" w16cid:durableId="176847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markup="0"/>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32"/>
    <w:rsid w:val="00021D83"/>
    <w:rsid w:val="00026244"/>
    <w:rsid w:val="00051BD8"/>
    <w:rsid w:val="000536C6"/>
    <w:rsid w:val="00064E29"/>
    <w:rsid w:val="00075F4A"/>
    <w:rsid w:val="00086B3D"/>
    <w:rsid w:val="00090F50"/>
    <w:rsid w:val="000931A5"/>
    <w:rsid w:val="000A27B3"/>
    <w:rsid w:val="000B7957"/>
    <w:rsid w:val="000C4FED"/>
    <w:rsid w:val="000C6254"/>
    <w:rsid w:val="000F314B"/>
    <w:rsid w:val="000F715F"/>
    <w:rsid w:val="000F77BD"/>
    <w:rsid w:val="001067B2"/>
    <w:rsid w:val="001068E8"/>
    <w:rsid w:val="00107E5D"/>
    <w:rsid w:val="00111876"/>
    <w:rsid w:val="00121588"/>
    <w:rsid w:val="0012184C"/>
    <w:rsid w:val="00134005"/>
    <w:rsid w:val="00150E64"/>
    <w:rsid w:val="00154B68"/>
    <w:rsid w:val="00155C85"/>
    <w:rsid w:val="00155E46"/>
    <w:rsid w:val="0016689E"/>
    <w:rsid w:val="00174DC9"/>
    <w:rsid w:val="00177129"/>
    <w:rsid w:val="001A090A"/>
    <w:rsid w:val="001A67DF"/>
    <w:rsid w:val="001A6975"/>
    <w:rsid w:val="001B01B5"/>
    <w:rsid w:val="001C30E0"/>
    <w:rsid w:val="001C3E99"/>
    <w:rsid w:val="001C7124"/>
    <w:rsid w:val="001D4BB6"/>
    <w:rsid w:val="001D64D4"/>
    <w:rsid w:val="001D72A5"/>
    <w:rsid w:val="00216DD1"/>
    <w:rsid w:val="00221E24"/>
    <w:rsid w:val="00227B5D"/>
    <w:rsid w:val="00227F52"/>
    <w:rsid w:val="002325F9"/>
    <w:rsid w:val="00234972"/>
    <w:rsid w:val="0023568B"/>
    <w:rsid w:val="00241F44"/>
    <w:rsid w:val="0024642E"/>
    <w:rsid w:val="0024656D"/>
    <w:rsid w:val="00251EFE"/>
    <w:rsid w:val="00264744"/>
    <w:rsid w:val="00277B2D"/>
    <w:rsid w:val="00284632"/>
    <w:rsid w:val="00284A81"/>
    <w:rsid w:val="00290D00"/>
    <w:rsid w:val="00294FD1"/>
    <w:rsid w:val="002A1BBB"/>
    <w:rsid w:val="002A560A"/>
    <w:rsid w:val="002A7124"/>
    <w:rsid w:val="002D0B46"/>
    <w:rsid w:val="002D6E41"/>
    <w:rsid w:val="002E7F93"/>
    <w:rsid w:val="002F28D1"/>
    <w:rsid w:val="003102C5"/>
    <w:rsid w:val="00310A4E"/>
    <w:rsid w:val="0031275D"/>
    <w:rsid w:val="00317CEA"/>
    <w:rsid w:val="00335766"/>
    <w:rsid w:val="00340C60"/>
    <w:rsid w:val="003415EA"/>
    <w:rsid w:val="00347A1F"/>
    <w:rsid w:val="003554FC"/>
    <w:rsid w:val="0035636E"/>
    <w:rsid w:val="00357540"/>
    <w:rsid w:val="003630C4"/>
    <w:rsid w:val="00364F5B"/>
    <w:rsid w:val="00377DB3"/>
    <w:rsid w:val="003963CC"/>
    <w:rsid w:val="00396B3B"/>
    <w:rsid w:val="003A0DC6"/>
    <w:rsid w:val="003A1D83"/>
    <w:rsid w:val="003A308D"/>
    <w:rsid w:val="003A3CF2"/>
    <w:rsid w:val="003A58BC"/>
    <w:rsid w:val="003B4E7C"/>
    <w:rsid w:val="003B549F"/>
    <w:rsid w:val="003B786D"/>
    <w:rsid w:val="003D39AE"/>
    <w:rsid w:val="003D7B12"/>
    <w:rsid w:val="003E1832"/>
    <w:rsid w:val="003E29E8"/>
    <w:rsid w:val="003E510C"/>
    <w:rsid w:val="003E67DC"/>
    <w:rsid w:val="003F666D"/>
    <w:rsid w:val="00401466"/>
    <w:rsid w:val="00422892"/>
    <w:rsid w:val="004359B2"/>
    <w:rsid w:val="00441136"/>
    <w:rsid w:val="00451DF9"/>
    <w:rsid w:val="004678B8"/>
    <w:rsid w:val="00471212"/>
    <w:rsid w:val="00471E43"/>
    <w:rsid w:val="00473B13"/>
    <w:rsid w:val="004851E5"/>
    <w:rsid w:val="00487596"/>
    <w:rsid w:val="004B772A"/>
    <w:rsid w:val="004E5529"/>
    <w:rsid w:val="004F6344"/>
    <w:rsid w:val="00500DB3"/>
    <w:rsid w:val="0050317E"/>
    <w:rsid w:val="005044B6"/>
    <w:rsid w:val="00514A86"/>
    <w:rsid w:val="0051658A"/>
    <w:rsid w:val="00520C7A"/>
    <w:rsid w:val="0052272C"/>
    <w:rsid w:val="005302B5"/>
    <w:rsid w:val="00536256"/>
    <w:rsid w:val="0054039D"/>
    <w:rsid w:val="00542CC1"/>
    <w:rsid w:val="0055338F"/>
    <w:rsid w:val="00556312"/>
    <w:rsid w:val="005639E5"/>
    <w:rsid w:val="005714B8"/>
    <w:rsid w:val="00576A1F"/>
    <w:rsid w:val="0058484F"/>
    <w:rsid w:val="005C0E3E"/>
    <w:rsid w:val="005D7C16"/>
    <w:rsid w:val="005E4F56"/>
    <w:rsid w:val="005F3C7A"/>
    <w:rsid w:val="00605208"/>
    <w:rsid w:val="006068EC"/>
    <w:rsid w:val="00607593"/>
    <w:rsid w:val="0061147B"/>
    <w:rsid w:val="006117ED"/>
    <w:rsid w:val="00652F62"/>
    <w:rsid w:val="006618A5"/>
    <w:rsid w:val="00667AAC"/>
    <w:rsid w:val="0067002D"/>
    <w:rsid w:val="00677B4F"/>
    <w:rsid w:val="006801AE"/>
    <w:rsid w:val="00686476"/>
    <w:rsid w:val="0069710D"/>
    <w:rsid w:val="006A0040"/>
    <w:rsid w:val="006A2DE2"/>
    <w:rsid w:val="006A7AF7"/>
    <w:rsid w:val="006B24D0"/>
    <w:rsid w:val="006C3EBB"/>
    <w:rsid w:val="006D0BD9"/>
    <w:rsid w:val="006E552D"/>
    <w:rsid w:val="006E71F3"/>
    <w:rsid w:val="00710401"/>
    <w:rsid w:val="007507B5"/>
    <w:rsid w:val="00761182"/>
    <w:rsid w:val="0076639B"/>
    <w:rsid w:val="00767184"/>
    <w:rsid w:val="00776DC6"/>
    <w:rsid w:val="00793645"/>
    <w:rsid w:val="00794E6C"/>
    <w:rsid w:val="007973FA"/>
    <w:rsid w:val="007977F1"/>
    <w:rsid w:val="007D5279"/>
    <w:rsid w:val="007E13E3"/>
    <w:rsid w:val="007F18AA"/>
    <w:rsid w:val="008006C2"/>
    <w:rsid w:val="00804C64"/>
    <w:rsid w:val="00805953"/>
    <w:rsid w:val="00815877"/>
    <w:rsid w:val="00815A33"/>
    <w:rsid w:val="008311EC"/>
    <w:rsid w:val="00832261"/>
    <w:rsid w:val="00863FD4"/>
    <w:rsid w:val="00871581"/>
    <w:rsid w:val="00872709"/>
    <w:rsid w:val="0087396C"/>
    <w:rsid w:val="00875F6F"/>
    <w:rsid w:val="00895438"/>
    <w:rsid w:val="008C75F3"/>
    <w:rsid w:val="008D367E"/>
    <w:rsid w:val="008D3B4E"/>
    <w:rsid w:val="008D3D1B"/>
    <w:rsid w:val="008D5619"/>
    <w:rsid w:val="00902591"/>
    <w:rsid w:val="00902E37"/>
    <w:rsid w:val="009053E5"/>
    <w:rsid w:val="00907C84"/>
    <w:rsid w:val="00914B50"/>
    <w:rsid w:val="00915A00"/>
    <w:rsid w:val="009166C3"/>
    <w:rsid w:val="00917B45"/>
    <w:rsid w:val="00922A12"/>
    <w:rsid w:val="009316C1"/>
    <w:rsid w:val="00934E02"/>
    <w:rsid w:val="00940E98"/>
    <w:rsid w:val="0095308C"/>
    <w:rsid w:val="009643E3"/>
    <w:rsid w:val="009910AE"/>
    <w:rsid w:val="009A55C7"/>
    <w:rsid w:val="009C326F"/>
    <w:rsid w:val="009D1025"/>
    <w:rsid w:val="009D1640"/>
    <w:rsid w:val="009E6ED6"/>
    <w:rsid w:val="009F1295"/>
    <w:rsid w:val="009F1717"/>
    <w:rsid w:val="00A055EB"/>
    <w:rsid w:val="00A06FD7"/>
    <w:rsid w:val="00A14FE6"/>
    <w:rsid w:val="00A26235"/>
    <w:rsid w:val="00A31065"/>
    <w:rsid w:val="00A426D6"/>
    <w:rsid w:val="00A658C8"/>
    <w:rsid w:val="00A703A2"/>
    <w:rsid w:val="00A710F7"/>
    <w:rsid w:val="00A7194E"/>
    <w:rsid w:val="00A76A11"/>
    <w:rsid w:val="00A97657"/>
    <w:rsid w:val="00A9786C"/>
    <w:rsid w:val="00AA16EA"/>
    <w:rsid w:val="00AC377F"/>
    <w:rsid w:val="00AE52A0"/>
    <w:rsid w:val="00B13EB6"/>
    <w:rsid w:val="00B311EB"/>
    <w:rsid w:val="00B32369"/>
    <w:rsid w:val="00B348A1"/>
    <w:rsid w:val="00B400EB"/>
    <w:rsid w:val="00B50EAE"/>
    <w:rsid w:val="00B55254"/>
    <w:rsid w:val="00B60137"/>
    <w:rsid w:val="00B72137"/>
    <w:rsid w:val="00B869DF"/>
    <w:rsid w:val="00B9267D"/>
    <w:rsid w:val="00B94113"/>
    <w:rsid w:val="00B97316"/>
    <w:rsid w:val="00BB2B94"/>
    <w:rsid w:val="00BB3E7C"/>
    <w:rsid w:val="00BD1868"/>
    <w:rsid w:val="00BD36A9"/>
    <w:rsid w:val="00BD45FE"/>
    <w:rsid w:val="00BD7A35"/>
    <w:rsid w:val="00BF6CFA"/>
    <w:rsid w:val="00C00BCE"/>
    <w:rsid w:val="00C0665E"/>
    <w:rsid w:val="00C2002E"/>
    <w:rsid w:val="00C303BE"/>
    <w:rsid w:val="00C31F81"/>
    <w:rsid w:val="00C357F5"/>
    <w:rsid w:val="00C54C58"/>
    <w:rsid w:val="00C60F22"/>
    <w:rsid w:val="00C6253B"/>
    <w:rsid w:val="00C642A8"/>
    <w:rsid w:val="00C648E4"/>
    <w:rsid w:val="00C70CD0"/>
    <w:rsid w:val="00C70DEE"/>
    <w:rsid w:val="00C83585"/>
    <w:rsid w:val="00C95703"/>
    <w:rsid w:val="00CC549B"/>
    <w:rsid w:val="00CD062B"/>
    <w:rsid w:val="00CD22D1"/>
    <w:rsid w:val="00CD37B7"/>
    <w:rsid w:val="00CE49FC"/>
    <w:rsid w:val="00CF23B9"/>
    <w:rsid w:val="00D114A8"/>
    <w:rsid w:val="00D17499"/>
    <w:rsid w:val="00D23645"/>
    <w:rsid w:val="00D2429A"/>
    <w:rsid w:val="00D274C4"/>
    <w:rsid w:val="00D32928"/>
    <w:rsid w:val="00D33503"/>
    <w:rsid w:val="00D35348"/>
    <w:rsid w:val="00D418CE"/>
    <w:rsid w:val="00D42B33"/>
    <w:rsid w:val="00D51146"/>
    <w:rsid w:val="00D66564"/>
    <w:rsid w:val="00D7269E"/>
    <w:rsid w:val="00D80625"/>
    <w:rsid w:val="00D80DFC"/>
    <w:rsid w:val="00D90806"/>
    <w:rsid w:val="00D967D5"/>
    <w:rsid w:val="00DA5A1C"/>
    <w:rsid w:val="00DA6513"/>
    <w:rsid w:val="00DB0290"/>
    <w:rsid w:val="00DB1D55"/>
    <w:rsid w:val="00DB1FB1"/>
    <w:rsid w:val="00DB2F8A"/>
    <w:rsid w:val="00DB59B5"/>
    <w:rsid w:val="00DC6C60"/>
    <w:rsid w:val="00DD2A59"/>
    <w:rsid w:val="00DD3126"/>
    <w:rsid w:val="00DD629E"/>
    <w:rsid w:val="00DE31F2"/>
    <w:rsid w:val="00E16AB2"/>
    <w:rsid w:val="00E30160"/>
    <w:rsid w:val="00E44950"/>
    <w:rsid w:val="00E45066"/>
    <w:rsid w:val="00E4533B"/>
    <w:rsid w:val="00E6422B"/>
    <w:rsid w:val="00E6493C"/>
    <w:rsid w:val="00E700BE"/>
    <w:rsid w:val="00E73473"/>
    <w:rsid w:val="00E7767F"/>
    <w:rsid w:val="00E91E71"/>
    <w:rsid w:val="00E9243D"/>
    <w:rsid w:val="00E94302"/>
    <w:rsid w:val="00EA4CAE"/>
    <w:rsid w:val="00EA79B7"/>
    <w:rsid w:val="00EB3498"/>
    <w:rsid w:val="00EB6367"/>
    <w:rsid w:val="00EC0B09"/>
    <w:rsid w:val="00ED1771"/>
    <w:rsid w:val="00ED2025"/>
    <w:rsid w:val="00EE51DB"/>
    <w:rsid w:val="00EF4F78"/>
    <w:rsid w:val="00EF696F"/>
    <w:rsid w:val="00F1115F"/>
    <w:rsid w:val="00F20F03"/>
    <w:rsid w:val="00F216DE"/>
    <w:rsid w:val="00F3014F"/>
    <w:rsid w:val="00F33236"/>
    <w:rsid w:val="00F35A33"/>
    <w:rsid w:val="00F36FF8"/>
    <w:rsid w:val="00F8370D"/>
    <w:rsid w:val="00F87F2C"/>
    <w:rsid w:val="00F92CAE"/>
    <w:rsid w:val="00F93632"/>
    <w:rsid w:val="00F946D3"/>
    <w:rsid w:val="00F96E93"/>
    <w:rsid w:val="00F97288"/>
    <w:rsid w:val="00F97D09"/>
    <w:rsid w:val="00FA0469"/>
    <w:rsid w:val="00FA1A94"/>
    <w:rsid w:val="00FA5348"/>
    <w:rsid w:val="00FA7CA3"/>
    <w:rsid w:val="00FC3AE8"/>
    <w:rsid w:val="00FD7282"/>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2"/>
      <w:ind w:left="1359" w:right="3405" w:hanging="864"/>
      <w:outlineLvl w:val="0"/>
    </w:pPr>
    <w:rPr>
      <w:b/>
      <w:bCs/>
      <w:sz w:val="21"/>
      <w:szCs w:val="21"/>
    </w:rPr>
  </w:style>
  <w:style w:type="paragraph" w:styleId="Heading2">
    <w:name w:val="heading 2"/>
    <w:basedOn w:val="Normal"/>
    <w:uiPriority w:val="1"/>
    <w:qFormat/>
    <w:pPr>
      <w:ind w:left="602"/>
      <w:outlineLvl w:val="1"/>
    </w:pPr>
    <w:rPr>
      <w:sz w:val="20"/>
      <w:szCs w:val="20"/>
    </w:rPr>
  </w:style>
  <w:style w:type="paragraph" w:styleId="Heading3">
    <w:name w:val="heading 3"/>
    <w:basedOn w:val="Normal"/>
    <w:uiPriority w:val="1"/>
    <w:qFormat/>
    <w:pPr>
      <w:ind w:left="355" w:hanging="252"/>
      <w:outlineLvl w:val="2"/>
    </w:pPr>
    <w:rPr>
      <w:b/>
      <w:bCs/>
      <w:sz w:val="18"/>
      <w:szCs w:val="18"/>
    </w:rPr>
  </w:style>
  <w:style w:type="paragraph" w:styleId="Heading4">
    <w:name w:val="heading 4"/>
    <w:basedOn w:val="Normal"/>
    <w:uiPriority w:val="1"/>
    <w:qFormat/>
    <w:pPr>
      <w:ind w:left="316"/>
      <w:outlineLvl w:val="3"/>
    </w:pPr>
    <w:rPr>
      <w:sz w:val="18"/>
      <w:szCs w:val="18"/>
    </w:rPr>
  </w:style>
  <w:style w:type="paragraph" w:styleId="Heading5">
    <w:name w:val="heading 5"/>
    <w:basedOn w:val="Normal"/>
    <w:uiPriority w:val="1"/>
    <w:qFormat/>
    <w:pPr>
      <w:spacing w:before="1"/>
      <w:ind w:left="644"/>
      <w:outlineLvl w:val="4"/>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pPr>
      <w:ind w:left="355" w:hanging="252"/>
    </w:pPr>
  </w:style>
  <w:style w:type="paragraph" w:customStyle="1" w:styleId="TableParagraph">
    <w:name w:val="Table Paragraph"/>
    <w:basedOn w:val="Normal"/>
    <w:uiPriority w:val="1"/>
    <w:qFormat/>
  </w:style>
  <w:style w:type="table" w:styleId="TableGrid">
    <w:name w:val="Table Grid"/>
    <w:basedOn w:val="TableNormal"/>
    <w:uiPriority w:val="39"/>
    <w:rsid w:val="0007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8BC"/>
    <w:pPr>
      <w:tabs>
        <w:tab w:val="center" w:pos="4680"/>
        <w:tab w:val="right" w:pos="9360"/>
      </w:tabs>
    </w:pPr>
  </w:style>
  <w:style w:type="character" w:customStyle="1" w:styleId="HeaderChar">
    <w:name w:val="Header Char"/>
    <w:basedOn w:val="DefaultParagraphFont"/>
    <w:link w:val="Header"/>
    <w:uiPriority w:val="99"/>
    <w:rsid w:val="003A58BC"/>
    <w:rPr>
      <w:rFonts w:ascii="Arial" w:eastAsia="Arial" w:hAnsi="Arial" w:cs="Arial"/>
    </w:rPr>
  </w:style>
  <w:style w:type="paragraph" w:styleId="Footer">
    <w:name w:val="footer"/>
    <w:basedOn w:val="Normal"/>
    <w:link w:val="FooterChar"/>
    <w:uiPriority w:val="99"/>
    <w:unhideWhenUsed/>
    <w:rsid w:val="003A58BC"/>
    <w:pPr>
      <w:tabs>
        <w:tab w:val="center" w:pos="4680"/>
        <w:tab w:val="right" w:pos="9360"/>
      </w:tabs>
    </w:pPr>
  </w:style>
  <w:style w:type="character" w:customStyle="1" w:styleId="FooterChar">
    <w:name w:val="Footer Char"/>
    <w:basedOn w:val="DefaultParagraphFont"/>
    <w:link w:val="Footer"/>
    <w:uiPriority w:val="99"/>
    <w:rsid w:val="003A58BC"/>
    <w:rPr>
      <w:rFonts w:ascii="Arial" w:eastAsia="Arial" w:hAnsi="Arial" w:cs="Arial"/>
    </w:rPr>
  </w:style>
  <w:style w:type="paragraph" w:customStyle="1" w:styleId="tableentry">
    <w:name w:val="table entry"/>
    <w:basedOn w:val="Normal"/>
    <w:qFormat/>
    <w:rsid w:val="00294FD1"/>
    <w:pPr>
      <w:tabs>
        <w:tab w:val="left" w:pos="216"/>
      </w:tabs>
      <w:adjustRightInd w:val="0"/>
      <w:spacing w:before="40"/>
    </w:pPr>
    <w:rPr>
      <w:rFonts w:eastAsia="Times New Roman" w:cs="Times New Roman"/>
      <w:sz w:val="16"/>
      <w:szCs w:val="16"/>
    </w:rPr>
  </w:style>
  <w:style w:type="paragraph" w:styleId="FootnoteText">
    <w:name w:val="footnote text"/>
    <w:basedOn w:val="Normal"/>
    <w:link w:val="FootnoteTextChar"/>
    <w:semiHidden/>
    <w:rsid w:val="001067B2"/>
    <w:pPr>
      <w:widowControl/>
      <w:autoSpaceDE/>
      <w:autoSpaceDN/>
      <w:spacing w:after="120" w:line="276" w:lineRule="auto"/>
      <w:ind w:firstLine="720"/>
    </w:pPr>
    <w:rPr>
      <w:rFonts w:ascii="Calibri" w:eastAsia="Calibri" w:hAnsi="Calibri" w:cs="Times New Roman"/>
    </w:rPr>
  </w:style>
  <w:style w:type="character" w:customStyle="1" w:styleId="FootnoteTextChar">
    <w:name w:val="Footnote Text Char"/>
    <w:basedOn w:val="DefaultParagraphFont"/>
    <w:link w:val="FootnoteText"/>
    <w:semiHidden/>
    <w:rsid w:val="001067B2"/>
    <w:rPr>
      <w:rFonts w:ascii="Calibri" w:eastAsia="Calibri" w:hAnsi="Calibri" w:cs="Times New Roman"/>
    </w:rPr>
  </w:style>
  <w:style w:type="paragraph" w:customStyle="1" w:styleId="tablehead1">
    <w:name w:val="table head 1"/>
    <w:basedOn w:val="Normal"/>
    <w:qFormat/>
    <w:rsid w:val="001067B2"/>
    <w:pPr>
      <w:adjustRightInd w:val="0"/>
      <w:spacing w:before="120" w:after="120"/>
    </w:pPr>
    <w:rPr>
      <w:rFonts w:eastAsia="Times New Roman" w:cs="Times New Roman"/>
      <w:b/>
      <w:bCs/>
      <w:sz w:val="16"/>
      <w:szCs w:val="16"/>
    </w:rPr>
  </w:style>
  <w:style w:type="paragraph" w:customStyle="1" w:styleId="formdate">
    <w:name w:val="form date"/>
    <w:basedOn w:val="Normal"/>
    <w:qFormat/>
    <w:rsid w:val="001067B2"/>
    <w:pPr>
      <w:tabs>
        <w:tab w:val="left" w:pos="2880"/>
        <w:tab w:val="center" w:pos="5400"/>
      </w:tabs>
      <w:adjustRightInd w:val="0"/>
      <w:spacing w:after="600"/>
    </w:pPr>
    <w:rPr>
      <w:rFonts w:eastAsia="Times New Roman"/>
      <w:bCs/>
      <w:sz w:val="16"/>
      <w:szCs w:val="16"/>
    </w:rPr>
  </w:style>
  <w:style w:type="paragraph" w:customStyle="1" w:styleId="cue2">
    <w:name w:val="cue 2"/>
    <w:basedOn w:val="Normal"/>
    <w:qFormat/>
    <w:rsid w:val="00F35A33"/>
    <w:pPr>
      <w:adjustRightInd w:val="0"/>
      <w:spacing w:before="120" w:after="120"/>
    </w:pPr>
    <w:rPr>
      <w:rFonts w:eastAsia="Times New Roman" w:cs="Times New Roman"/>
      <w:bCs/>
      <w:sz w:val="14"/>
      <w:szCs w:val="16"/>
    </w:rPr>
  </w:style>
  <w:style w:type="character" w:customStyle="1" w:styleId="highlight">
    <w:name w:val="highlight"/>
    <w:uiPriority w:val="1"/>
    <w:qFormat/>
    <w:rsid w:val="00F35A33"/>
    <w:rPr>
      <w:rFonts w:ascii="Arial" w:hAnsi="Arial"/>
      <w:b/>
      <w:sz w:val="18"/>
    </w:rPr>
  </w:style>
  <w:style w:type="table" w:styleId="TableGridLight">
    <w:name w:val="Grid Table Light"/>
    <w:basedOn w:val="TableNormal"/>
    <w:uiPriority w:val="40"/>
    <w:rsid w:val="00F35A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0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53"/>
    <w:rPr>
      <w:rFonts w:ascii="Segoe UI" w:eastAsia="Arial" w:hAnsi="Segoe UI" w:cs="Segoe UI"/>
      <w:sz w:val="18"/>
      <w:szCs w:val="18"/>
    </w:rPr>
  </w:style>
  <w:style w:type="character" w:styleId="CommentReference">
    <w:name w:val="annotation reference"/>
    <w:basedOn w:val="DefaultParagraphFont"/>
    <w:uiPriority w:val="99"/>
    <w:semiHidden/>
    <w:unhideWhenUsed/>
    <w:rsid w:val="00F216DE"/>
    <w:rPr>
      <w:sz w:val="16"/>
      <w:szCs w:val="16"/>
    </w:rPr>
  </w:style>
  <w:style w:type="paragraph" w:styleId="CommentText">
    <w:name w:val="annotation text"/>
    <w:basedOn w:val="Normal"/>
    <w:link w:val="CommentTextChar"/>
    <w:uiPriority w:val="99"/>
    <w:unhideWhenUsed/>
    <w:rsid w:val="00F216DE"/>
    <w:rPr>
      <w:sz w:val="20"/>
      <w:szCs w:val="20"/>
    </w:rPr>
  </w:style>
  <w:style w:type="character" w:customStyle="1" w:styleId="CommentTextChar">
    <w:name w:val="Comment Text Char"/>
    <w:basedOn w:val="DefaultParagraphFont"/>
    <w:link w:val="CommentText"/>
    <w:uiPriority w:val="99"/>
    <w:rsid w:val="00F216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16DE"/>
    <w:rPr>
      <w:b/>
      <w:bCs/>
    </w:rPr>
  </w:style>
  <w:style w:type="character" w:customStyle="1" w:styleId="CommentSubjectChar">
    <w:name w:val="Comment Subject Char"/>
    <w:basedOn w:val="CommentTextChar"/>
    <w:link w:val="CommentSubject"/>
    <w:uiPriority w:val="99"/>
    <w:semiHidden/>
    <w:rsid w:val="00F216DE"/>
    <w:rPr>
      <w:rFonts w:ascii="Arial" w:eastAsia="Arial" w:hAnsi="Arial" w:cs="Arial"/>
      <w:b/>
      <w:bCs/>
      <w:sz w:val="20"/>
      <w:szCs w:val="20"/>
    </w:rPr>
  </w:style>
  <w:style w:type="character" w:styleId="Hyperlink">
    <w:name w:val="Hyperlink"/>
    <w:basedOn w:val="DefaultParagraphFont"/>
    <w:uiPriority w:val="99"/>
    <w:unhideWhenUsed/>
    <w:rsid w:val="00BD45FE"/>
    <w:rPr>
      <w:color w:val="0000FF" w:themeColor="hyperlink"/>
      <w:u w:val="single"/>
    </w:rPr>
  </w:style>
  <w:style w:type="paragraph" w:styleId="Revision">
    <w:name w:val="Revision"/>
    <w:hidden/>
    <w:uiPriority w:val="99"/>
    <w:semiHidden/>
    <w:rsid w:val="003963CC"/>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FF505C"/>
    <w:rPr>
      <w:rFonts w:ascii="Arial" w:eastAsia="Arial" w:hAnsi="Arial" w:cs="Arial"/>
      <w:sz w:val="14"/>
      <w:szCs w:val="14"/>
    </w:rPr>
  </w:style>
  <w:style w:type="character" w:styleId="PlaceholderText">
    <w:name w:val="Placeholder Text"/>
    <w:basedOn w:val="DefaultParagraphFont"/>
    <w:uiPriority w:val="99"/>
    <w:semiHidden/>
    <w:rsid w:val="003B7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79E4FFA-1270-4037-867C-D9FE3593831A}"/>
      </w:docPartPr>
      <w:docPartBody>
        <w:p w:rsidR="00C574C9" w:rsidRDefault="00B34EC7">
          <w:r w:rsidRPr="000B6E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C7"/>
    <w:rsid w:val="00B30A31"/>
    <w:rsid w:val="00B34EC7"/>
    <w:rsid w:val="00C5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E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6348-8C04-410B-B4C3-2A4FBF2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2946</Words>
  <Characters>16793</Characters>
  <Application>Microsoft Office Word</Application>
  <DocSecurity>0</DocSecurity>
  <Lines>139</Lines>
  <Paragraphs>39</Paragraphs>
  <ScaleCrop>false</ScaleCrop>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2023-05-17T13:23:00Z</dcterms:created>
  <dcterms:modified xsi:type="dcterms:W3CDTF">2023-05-17T13:23:00Z</dcterms:modified>
</cp:coreProperties>
</file>