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F4136" w14:textId="2097FC50" w:rsidR="00EF2BF2" w:rsidRDefault="00EF2BF2">
      <w:pPr>
        <w:widowControl w:val="0"/>
        <w:jc w:val="center"/>
        <w:rPr>
          <w:b/>
          <w:sz w:val="28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 w:rsidR="007D7E12">
        <w:rPr>
          <w:b/>
          <w:sz w:val="28"/>
        </w:rPr>
        <w:t>IN THE U</w:t>
      </w:r>
      <w:r>
        <w:rPr>
          <w:b/>
          <w:sz w:val="28"/>
        </w:rPr>
        <w:t>NITED STATES BANKRUPTCY COURT</w:t>
      </w:r>
    </w:p>
    <w:p w14:paraId="00E56E77" w14:textId="77777777" w:rsidR="00EF2BF2" w:rsidRDefault="00EF2BF2">
      <w:pPr>
        <w:widowControl w:val="0"/>
        <w:jc w:val="center"/>
      </w:pPr>
      <w:r>
        <w:rPr>
          <w:b/>
          <w:sz w:val="28"/>
        </w:rPr>
        <w:t xml:space="preserve">MIDDLE DISTRICT OF </w:t>
      </w:r>
      <w:smartTag w:uri="urn:schemas-microsoft-com:office:smarttags" w:element="place">
        <w:smartTag w:uri="urn:schemas-microsoft-com:office:smarttags" w:element="State">
          <w:r>
            <w:rPr>
              <w:b/>
              <w:sz w:val="28"/>
            </w:rPr>
            <w:t>ALABAMA</w:t>
          </w:r>
        </w:smartTag>
      </w:smartTag>
    </w:p>
    <w:p w14:paraId="7CCB8765" w14:textId="77777777" w:rsidR="00EF2BF2" w:rsidRDefault="00EF2BF2">
      <w:pPr>
        <w:widowControl w:val="0"/>
      </w:pPr>
    </w:p>
    <w:p w14:paraId="2716286D" w14:textId="77777777" w:rsidR="00EF2BF2" w:rsidRDefault="00EF2BF2">
      <w:pPr>
        <w:widowControl w:val="0"/>
      </w:pPr>
    </w:p>
    <w:p w14:paraId="1819B0D9" w14:textId="77777777" w:rsidR="00EF2BF2" w:rsidRDefault="00EF2BF2">
      <w:pPr>
        <w:widowControl w:val="0"/>
      </w:pPr>
    </w:p>
    <w:p w14:paraId="2CA220BE" w14:textId="77777777" w:rsidR="00EF2BF2" w:rsidRDefault="00EF2BF2">
      <w:pPr>
        <w:widowControl w:val="0"/>
        <w:rPr>
          <w:b/>
        </w:rPr>
      </w:pPr>
      <w:r>
        <w:rPr>
          <w:b/>
        </w:rPr>
        <w:t>I</w:t>
      </w:r>
      <w:r w:rsidR="007D7E12">
        <w:rPr>
          <w:b/>
        </w:rPr>
        <w:t>n re</w:t>
      </w:r>
      <w:r>
        <w:rPr>
          <w:b/>
        </w:rPr>
        <w:t>:</w:t>
      </w:r>
      <w:r w:rsidR="005B1209">
        <w:rPr>
          <w:b/>
        </w:rPr>
        <w:tab/>
      </w:r>
      <w:r w:rsidR="005B1209">
        <w:rPr>
          <w:b/>
        </w:rPr>
        <w:tab/>
      </w:r>
      <w:r w:rsidR="005B1209">
        <w:rPr>
          <w:b/>
        </w:rPr>
        <w:tab/>
      </w:r>
      <w:r w:rsidR="005B1209">
        <w:rPr>
          <w:b/>
        </w:rPr>
        <w:tab/>
      </w:r>
      <w:r w:rsidR="005B1209">
        <w:rPr>
          <w:b/>
        </w:rPr>
        <w:tab/>
      </w:r>
      <w:r w:rsidR="007D7E12">
        <w:rPr>
          <w:b/>
        </w:rPr>
        <w:tab/>
      </w:r>
      <w:r w:rsidR="005B1209">
        <w:rPr>
          <w:b/>
        </w:rPr>
        <w:tab/>
      </w:r>
      <w:r w:rsidR="005B1209">
        <w:rPr>
          <w:b/>
        </w:rPr>
        <w:tab/>
      </w:r>
      <w:r w:rsidR="005B1209">
        <w:rPr>
          <w:b/>
        </w:rPr>
        <w:tab/>
        <w:t>CASE NO.</w:t>
      </w:r>
      <w:r w:rsidR="00DE7B4C">
        <w:rPr>
          <w:b/>
        </w:rPr>
        <w:t xml:space="preserve"> </w:t>
      </w:r>
      <w:r w:rsidR="00DE7B4C">
        <w:rPr>
          <w:b/>
        </w:rPr>
        <w:fldChar w:fldCharType="begin">
          <w:ffData>
            <w:name w:val="Text1"/>
            <w:enabled/>
            <w:calcOnExit w:val="0"/>
            <w:textInput>
              <w:maxLength w:val="12"/>
            </w:textInput>
          </w:ffData>
        </w:fldChar>
      </w:r>
      <w:bookmarkStart w:id="0" w:name="Text1"/>
      <w:r w:rsidR="00DE7B4C">
        <w:rPr>
          <w:b/>
        </w:rPr>
        <w:instrText xml:space="preserve"> FORMTEXT </w:instrText>
      </w:r>
      <w:r w:rsidR="00DE7B4C">
        <w:rPr>
          <w:b/>
        </w:rPr>
      </w:r>
      <w:r w:rsidR="00DE7B4C">
        <w:rPr>
          <w:b/>
        </w:rPr>
        <w:fldChar w:fldCharType="separate"/>
      </w:r>
      <w:r w:rsidR="00AE2228">
        <w:rPr>
          <w:b/>
          <w:noProof/>
        </w:rPr>
        <w:t> </w:t>
      </w:r>
      <w:r w:rsidR="00AE2228">
        <w:rPr>
          <w:b/>
          <w:noProof/>
        </w:rPr>
        <w:t> </w:t>
      </w:r>
      <w:r w:rsidR="00AE2228">
        <w:rPr>
          <w:b/>
          <w:noProof/>
        </w:rPr>
        <w:t> </w:t>
      </w:r>
      <w:r w:rsidR="00AE2228">
        <w:rPr>
          <w:b/>
          <w:noProof/>
        </w:rPr>
        <w:t> </w:t>
      </w:r>
      <w:r w:rsidR="00AE2228">
        <w:rPr>
          <w:b/>
          <w:noProof/>
        </w:rPr>
        <w:t> </w:t>
      </w:r>
      <w:r w:rsidR="00DE7B4C">
        <w:rPr>
          <w:b/>
        </w:rPr>
        <w:fldChar w:fldCharType="end"/>
      </w:r>
      <w:bookmarkEnd w:id="0"/>
    </w:p>
    <w:p w14:paraId="62CEDD6E" w14:textId="77777777" w:rsidR="00EF2BF2" w:rsidRDefault="00DE7B4C">
      <w:pPr>
        <w:widowControl w:val="0"/>
        <w:rPr>
          <w:b/>
        </w:rPr>
      </w:pPr>
      <w:r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AE2228">
        <w:rPr>
          <w:b/>
          <w:noProof/>
        </w:rPr>
        <w:t> </w:t>
      </w:r>
      <w:r w:rsidR="00AE2228">
        <w:rPr>
          <w:b/>
          <w:noProof/>
        </w:rPr>
        <w:t> </w:t>
      </w:r>
      <w:r w:rsidR="00AE2228">
        <w:rPr>
          <w:b/>
          <w:noProof/>
        </w:rPr>
        <w:t> </w:t>
      </w:r>
      <w:r w:rsidR="00AE2228">
        <w:rPr>
          <w:b/>
          <w:noProof/>
        </w:rPr>
        <w:t> </w:t>
      </w:r>
      <w:r w:rsidR="00AE2228">
        <w:rPr>
          <w:b/>
          <w:noProof/>
        </w:rPr>
        <w:t> </w:t>
      </w:r>
      <w:r>
        <w:rPr>
          <w:b/>
        </w:rPr>
        <w:fldChar w:fldCharType="end"/>
      </w:r>
      <w:bookmarkEnd w:id="1"/>
      <w:r w:rsidR="00EF2BF2">
        <w:rPr>
          <w:b/>
        </w:rPr>
        <w:tab/>
      </w:r>
      <w:r w:rsidR="00EF2BF2">
        <w:rPr>
          <w:b/>
        </w:rPr>
        <w:tab/>
      </w:r>
      <w:r w:rsidR="00EF2BF2">
        <w:rPr>
          <w:b/>
        </w:rPr>
        <w:tab/>
      </w:r>
      <w:r w:rsidR="00EF2BF2">
        <w:rPr>
          <w:b/>
        </w:rPr>
        <w:tab/>
      </w:r>
      <w:r w:rsidR="00EF2BF2">
        <w:rPr>
          <w:b/>
        </w:rPr>
        <w:tab/>
      </w:r>
      <w:r w:rsidR="00EF2BF2">
        <w:rPr>
          <w:b/>
        </w:rPr>
        <w:tab/>
      </w:r>
      <w:r w:rsidR="00EF2BF2">
        <w:rPr>
          <w:b/>
        </w:rPr>
        <w:tab/>
      </w:r>
      <w:r w:rsidR="00EF2BF2">
        <w:rPr>
          <w:b/>
        </w:rPr>
        <w:tab/>
      </w:r>
      <w:r w:rsidR="00EF2BF2">
        <w:rPr>
          <w:b/>
        </w:rPr>
        <w:tab/>
      </w:r>
    </w:p>
    <w:p w14:paraId="3511BEF2" w14:textId="77777777" w:rsidR="00EF2BF2" w:rsidRDefault="00EF2BF2" w:rsidP="00683633">
      <w:pPr>
        <w:widowControl w:val="0"/>
        <w:ind w:left="6480" w:hanging="5760"/>
      </w:pPr>
      <w:r>
        <w:rPr>
          <w:b/>
        </w:rPr>
        <w:t>Debtor(s)</w:t>
      </w:r>
      <w:r>
        <w:rPr>
          <w:b/>
        </w:rPr>
        <w:tab/>
        <w:t xml:space="preserve">CHAPTER </w:t>
      </w:r>
      <w:r w:rsidR="00056707">
        <w:rPr>
          <w:b/>
        </w:rPr>
        <w:t>13</w:t>
      </w:r>
    </w:p>
    <w:p w14:paraId="04D718AB" w14:textId="77777777" w:rsidR="00EF2BF2" w:rsidRDefault="00EF2BF2">
      <w:pPr>
        <w:widowControl w:val="0"/>
      </w:pPr>
    </w:p>
    <w:p w14:paraId="4ADA07ED" w14:textId="77777777" w:rsidR="00AE1268" w:rsidRDefault="00AE1268" w:rsidP="00ED641A">
      <w:pPr>
        <w:widowControl w:val="0"/>
        <w:tabs>
          <w:tab w:val="center" w:pos="4680"/>
        </w:tabs>
      </w:pPr>
    </w:p>
    <w:sdt>
      <w:sdtPr>
        <w:rPr>
          <w:b/>
          <w:u w:val="single"/>
        </w:rPr>
        <w:id w:val="2042541670"/>
        <w:placeholder>
          <w:docPart w:val="DefaultPlaceholder_-1854013438"/>
        </w:placeholder>
        <w:dropDownList>
          <w:listItem w:value="Choose an item."/>
          <w:listItem w:displayText="NOTICE OF CONTINUED 11 U.S.C. § 341 MEETING OF CREDITORS" w:value="NOTICE OF CONTINUED 11 U.S.C. § 341 MEETING OF CREDITORS"/>
          <w:listItem w:displayText="AMENDED NOTICE OF CONTINUED 11 U.S.C. § 341 MEETING OF CREDITORS" w:value="AMENDED NOTICE OF CONTINUED 11 U.S.C. § 341 MEETING OF CREDITORS"/>
        </w:dropDownList>
      </w:sdtPr>
      <w:sdtEndPr/>
      <w:sdtContent>
        <w:p w14:paraId="296EE498" w14:textId="0660A0FC" w:rsidR="00D05E03" w:rsidRDefault="000434DF" w:rsidP="00D05E03">
          <w:pPr>
            <w:widowControl w:val="0"/>
            <w:tabs>
              <w:tab w:val="center" w:pos="4680"/>
            </w:tabs>
            <w:jc w:val="center"/>
            <w:rPr>
              <w:b/>
              <w:u w:val="single"/>
            </w:rPr>
          </w:pPr>
          <w:r>
            <w:rPr>
              <w:b/>
              <w:u w:val="single"/>
            </w:rPr>
            <w:t>NOTICE OF CONTINUED 11 U.S.C. § 341 MEETING OF CREDITORS</w:t>
          </w:r>
        </w:p>
      </w:sdtContent>
    </w:sdt>
    <w:p w14:paraId="1E44585D" w14:textId="77777777" w:rsidR="00E72056" w:rsidRDefault="00D05E03" w:rsidP="00D05E03">
      <w:pPr>
        <w:widowControl w:val="0"/>
        <w:tabs>
          <w:tab w:val="center" w:pos="4680"/>
        </w:tabs>
        <w:jc w:val="center"/>
      </w:pPr>
      <w:r>
        <w:rPr>
          <w:b/>
          <w:u w:val="single"/>
        </w:rPr>
        <w:t>AND CONTINUED CONFIRMATION HEARING</w:t>
      </w:r>
    </w:p>
    <w:p w14:paraId="3EFEA3A7" w14:textId="77777777" w:rsidR="00ED641A" w:rsidRDefault="00ED641A" w:rsidP="00ED641A">
      <w:pPr>
        <w:widowControl w:val="0"/>
        <w:tabs>
          <w:tab w:val="center" w:pos="4680"/>
        </w:tabs>
        <w:jc w:val="both"/>
      </w:pPr>
    </w:p>
    <w:p w14:paraId="49D91C87" w14:textId="77777777" w:rsidR="007A20C1" w:rsidRDefault="00156DA8" w:rsidP="00156DA8">
      <w:pPr>
        <w:widowControl w:val="0"/>
        <w:tabs>
          <w:tab w:val="center" w:pos="0"/>
        </w:tabs>
        <w:jc w:val="both"/>
      </w:pPr>
      <w:r>
        <w:tab/>
        <w:t>The Debtor(s) Meeting of Creditors has been continued to</w:t>
      </w:r>
      <w:r w:rsidR="007A20C1">
        <w:t>:</w:t>
      </w:r>
    </w:p>
    <w:p w14:paraId="29283F3C" w14:textId="77777777" w:rsidR="007A20C1" w:rsidRDefault="007A20C1" w:rsidP="00156DA8">
      <w:pPr>
        <w:widowControl w:val="0"/>
        <w:tabs>
          <w:tab w:val="center" w:pos="0"/>
        </w:tabs>
        <w:jc w:val="both"/>
      </w:pPr>
    </w:p>
    <w:p w14:paraId="080EB29F" w14:textId="77777777" w:rsidR="007A20C1" w:rsidRPr="00622D7E" w:rsidRDefault="00BA3648" w:rsidP="00156DA8">
      <w:pPr>
        <w:widowControl w:val="0"/>
        <w:tabs>
          <w:tab w:val="center" w:pos="0"/>
        </w:tabs>
        <w:jc w:val="both"/>
        <w:rPr>
          <w:b/>
        </w:rPr>
      </w:pPr>
      <w:r>
        <w:rPr>
          <w:b/>
        </w:rPr>
        <w:tab/>
      </w:r>
      <w:r w:rsidR="007A20C1" w:rsidRPr="00622D7E">
        <w:rPr>
          <w:b/>
        </w:rPr>
        <w:t>Date:</w:t>
      </w:r>
      <w:r w:rsidR="007A20C1" w:rsidRPr="00622D7E">
        <w:rPr>
          <w:b/>
        </w:rPr>
        <w:tab/>
      </w:r>
      <w:r w:rsidR="007A20C1" w:rsidRPr="00622D7E">
        <w:rPr>
          <w:b/>
        </w:rPr>
        <w:tab/>
      </w:r>
      <w:r w:rsidR="00622D7E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622D7E">
        <w:rPr>
          <w:b/>
        </w:rPr>
        <w:instrText xml:space="preserve"> FORMTEXT </w:instrText>
      </w:r>
      <w:r w:rsidR="00622D7E">
        <w:rPr>
          <w:b/>
        </w:rPr>
      </w:r>
      <w:r w:rsidR="00622D7E">
        <w:rPr>
          <w:b/>
        </w:rPr>
        <w:fldChar w:fldCharType="separate"/>
      </w:r>
      <w:r w:rsidR="00622D7E">
        <w:rPr>
          <w:b/>
          <w:noProof/>
        </w:rPr>
        <w:t> </w:t>
      </w:r>
      <w:r w:rsidR="00622D7E">
        <w:rPr>
          <w:b/>
          <w:noProof/>
        </w:rPr>
        <w:t> </w:t>
      </w:r>
      <w:r w:rsidR="00622D7E">
        <w:rPr>
          <w:b/>
          <w:noProof/>
        </w:rPr>
        <w:t> </w:t>
      </w:r>
      <w:r w:rsidR="00622D7E">
        <w:rPr>
          <w:b/>
          <w:noProof/>
        </w:rPr>
        <w:t> </w:t>
      </w:r>
      <w:r w:rsidR="00622D7E">
        <w:rPr>
          <w:b/>
          <w:noProof/>
        </w:rPr>
        <w:t> </w:t>
      </w:r>
      <w:r w:rsidR="00622D7E">
        <w:rPr>
          <w:b/>
        </w:rPr>
        <w:fldChar w:fldCharType="end"/>
      </w:r>
      <w:bookmarkEnd w:id="2"/>
      <w:r w:rsidR="00156DA8" w:rsidRPr="00622D7E">
        <w:rPr>
          <w:b/>
        </w:rPr>
        <w:t xml:space="preserve"> </w:t>
      </w:r>
    </w:p>
    <w:p w14:paraId="36E73EBA" w14:textId="77777777" w:rsidR="007A20C1" w:rsidRPr="00622D7E" w:rsidRDefault="00BA3648" w:rsidP="00156DA8">
      <w:pPr>
        <w:widowControl w:val="0"/>
        <w:tabs>
          <w:tab w:val="center" w:pos="0"/>
        </w:tabs>
        <w:jc w:val="both"/>
        <w:rPr>
          <w:b/>
        </w:rPr>
      </w:pPr>
      <w:r>
        <w:rPr>
          <w:b/>
        </w:rPr>
        <w:tab/>
      </w:r>
      <w:r w:rsidR="007A20C1" w:rsidRPr="00622D7E">
        <w:rPr>
          <w:b/>
        </w:rPr>
        <w:t>Time:</w:t>
      </w:r>
      <w:r w:rsidR="007A20C1" w:rsidRPr="00622D7E">
        <w:rPr>
          <w:b/>
        </w:rPr>
        <w:tab/>
      </w:r>
      <w:r w:rsidR="007A20C1" w:rsidRPr="00622D7E">
        <w:rPr>
          <w:b/>
        </w:rPr>
        <w:tab/>
      </w:r>
      <w:r w:rsidR="00622D7E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622D7E">
        <w:rPr>
          <w:b/>
        </w:rPr>
        <w:instrText xml:space="preserve"> FORMTEXT </w:instrText>
      </w:r>
      <w:r w:rsidR="00622D7E">
        <w:rPr>
          <w:b/>
        </w:rPr>
      </w:r>
      <w:r w:rsidR="00622D7E">
        <w:rPr>
          <w:b/>
        </w:rPr>
        <w:fldChar w:fldCharType="separate"/>
      </w:r>
      <w:r w:rsidR="00622D7E">
        <w:rPr>
          <w:b/>
          <w:noProof/>
        </w:rPr>
        <w:t> </w:t>
      </w:r>
      <w:r w:rsidR="00622D7E">
        <w:rPr>
          <w:b/>
          <w:noProof/>
        </w:rPr>
        <w:t> </w:t>
      </w:r>
      <w:r w:rsidR="00622D7E">
        <w:rPr>
          <w:b/>
          <w:noProof/>
        </w:rPr>
        <w:t> </w:t>
      </w:r>
      <w:r w:rsidR="00622D7E">
        <w:rPr>
          <w:b/>
          <w:noProof/>
        </w:rPr>
        <w:t> </w:t>
      </w:r>
      <w:r w:rsidR="00622D7E">
        <w:rPr>
          <w:b/>
          <w:noProof/>
        </w:rPr>
        <w:t> </w:t>
      </w:r>
      <w:r w:rsidR="00622D7E">
        <w:rPr>
          <w:b/>
        </w:rPr>
        <w:fldChar w:fldCharType="end"/>
      </w:r>
      <w:bookmarkEnd w:id="3"/>
    </w:p>
    <w:p w14:paraId="605E2B8D" w14:textId="35D6A428" w:rsidR="00156DA8" w:rsidRDefault="00BA3648" w:rsidP="00BA3648">
      <w:pPr>
        <w:widowControl w:val="0"/>
        <w:tabs>
          <w:tab w:val="center" w:pos="0"/>
        </w:tabs>
      </w:pPr>
      <w:r>
        <w:rPr>
          <w:b/>
        </w:rPr>
        <w:tab/>
      </w:r>
      <w:r w:rsidR="007A20C1" w:rsidRPr="00622D7E">
        <w:rPr>
          <w:b/>
        </w:rPr>
        <w:t>Location:</w:t>
      </w:r>
      <w:r w:rsidR="007A20C1" w:rsidRPr="00622D7E">
        <w:rPr>
          <w:b/>
        </w:rPr>
        <w:tab/>
      </w:r>
      <w:r>
        <w:rPr>
          <w:b/>
        </w:rPr>
        <w:t xml:space="preserve">U. S. </w:t>
      </w:r>
      <w:r w:rsidR="00156DA8" w:rsidRPr="00622D7E">
        <w:rPr>
          <w:b/>
        </w:rPr>
        <w:t xml:space="preserve">Courthouse, </w:t>
      </w:r>
      <w:r w:rsidR="00AF2A23">
        <w:rPr>
          <w:b/>
        </w:rPr>
        <w:fldChar w:fldCharType="begin">
          <w:ffData>
            <w:name w:val="Dropdown1"/>
            <w:enabled/>
            <w:calcOnExit w:val="0"/>
            <w:ddList>
              <w:listEntry w:val="Montgomery, AL - Lee Street Entrance, Rm 105"/>
              <w:listEntry w:val="Dothan, AL - 100 W. Troy Street"/>
              <w:listEntry w:val="Opelika, AL - 701 Avenue A"/>
              <w:listEntry w:val="Montgomery-https://www.zoomgov.com/j/16191675803"/>
              <w:listEntry w:val="Dothan-https://www.zoomgov.com/j/16111378257"/>
              <w:listEntry w:val="Opelika-https://www.zoomgov.com/j/16081163199"/>
            </w:ddList>
          </w:ffData>
        </w:fldChar>
      </w:r>
      <w:bookmarkStart w:id="4" w:name="Dropdown1"/>
      <w:r w:rsidR="00AF2A23">
        <w:rPr>
          <w:b/>
        </w:rPr>
        <w:instrText xml:space="preserve"> FORMDROPDOWN </w:instrText>
      </w:r>
      <w:r w:rsidR="006316D9">
        <w:rPr>
          <w:b/>
        </w:rPr>
      </w:r>
      <w:r w:rsidR="006316D9">
        <w:rPr>
          <w:b/>
        </w:rPr>
        <w:fldChar w:fldCharType="separate"/>
      </w:r>
      <w:r w:rsidR="00AF2A23">
        <w:rPr>
          <w:b/>
        </w:rPr>
        <w:fldChar w:fldCharType="end"/>
      </w:r>
      <w:bookmarkEnd w:id="4"/>
    </w:p>
    <w:p w14:paraId="17B9B317" w14:textId="77777777" w:rsidR="002C12ED" w:rsidRDefault="002C12ED" w:rsidP="002C12ED">
      <w:pPr>
        <w:widowControl w:val="0"/>
        <w:tabs>
          <w:tab w:val="center" w:pos="0"/>
        </w:tabs>
        <w:jc w:val="both"/>
      </w:pPr>
      <w:r>
        <w:tab/>
      </w:r>
    </w:p>
    <w:p w14:paraId="4A183E4A" w14:textId="23EBCD12" w:rsidR="002C12ED" w:rsidRDefault="002C12ED" w:rsidP="008D7B39">
      <w:pPr>
        <w:widowControl w:val="0"/>
        <w:tabs>
          <w:tab w:val="center" w:pos="0"/>
        </w:tabs>
      </w:pPr>
      <w:r>
        <w:tab/>
      </w:r>
    </w:p>
    <w:p w14:paraId="1F1A7AEC" w14:textId="77777777" w:rsidR="00622D7E" w:rsidRDefault="00622D7E" w:rsidP="008D7B39">
      <w:pPr>
        <w:widowControl w:val="0"/>
        <w:tabs>
          <w:tab w:val="center" w:pos="0"/>
        </w:tabs>
      </w:pPr>
    </w:p>
    <w:p w14:paraId="55EA61A3" w14:textId="77777777" w:rsidR="00622D7E" w:rsidRDefault="00622D7E" w:rsidP="00156DA8">
      <w:pPr>
        <w:widowControl w:val="0"/>
        <w:tabs>
          <w:tab w:val="center" w:pos="0"/>
        </w:tabs>
        <w:jc w:val="both"/>
      </w:pPr>
      <w:r>
        <w:tab/>
        <w:t>The hearing on the confirmation of the plan has been continued to:</w:t>
      </w:r>
    </w:p>
    <w:p w14:paraId="1BB08302" w14:textId="77777777" w:rsidR="00622D7E" w:rsidRDefault="00622D7E" w:rsidP="00156DA8">
      <w:pPr>
        <w:widowControl w:val="0"/>
        <w:tabs>
          <w:tab w:val="center" w:pos="0"/>
        </w:tabs>
        <w:jc w:val="both"/>
      </w:pPr>
    </w:p>
    <w:p w14:paraId="5D9EA091" w14:textId="77777777" w:rsidR="00622D7E" w:rsidRPr="00622D7E" w:rsidRDefault="00BA705A" w:rsidP="00156DA8">
      <w:pPr>
        <w:widowControl w:val="0"/>
        <w:tabs>
          <w:tab w:val="center" w:pos="0"/>
        </w:tabs>
        <w:jc w:val="both"/>
        <w:rPr>
          <w:b/>
        </w:rPr>
      </w:pPr>
      <w:r>
        <w:tab/>
      </w:r>
      <w:r w:rsidR="00622D7E" w:rsidRPr="00622D7E">
        <w:rPr>
          <w:b/>
        </w:rPr>
        <w:t>Date:</w:t>
      </w:r>
      <w:r w:rsidR="00622D7E" w:rsidRPr="00622D7E">
        <w:rPr>
          <w:b/>
        </w:rPr>
        <w:tab/>
      </w:r>
      <w:r w:rsidR="00622D7E" w:rsidRPr="00622D7E">
        <w:rPr>
          <w:b/>
        </w:rPr>
        <w:tab/>
      </w:r>
      <w:r w:rsidR="00622D7E" w:rsidRPr="00622D7E"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="00622D7E" w:rsidRPr="00622D7E">
        <w:rPr>
          <w:b/>
        </w:rPr>
        <w:instrText xml:space="preserve"> FORMTEXT </w:instrText>
      </w:r>
      <w:r w:rsidR="00622D7E" w:rsidRPr="00622D7E">
        <w:rPr>
          <w:b/>
        </w:rPr>
      </w:r>
      <w:r w:rsidR="00622D7E" w:rsidRPr="00622D7E">
        <w:rPr>
          <w:b/>
        </w:rPr>
        <w:fldChar w:fldCharType="separate"/>
      </w:r>
      <w:r w:rsidR="00622D7E" w:rsidRPr="00622D7E">
        <w:rPr>
          <w:b/>
          <w:noProof/>
        </w:rPr>
        <w:t> </w:t>
      </w:r>
      <w:r w:rsidR="00622D7E" w:rsidRPr="00622D7E">
        <w:rPr>
          <w:b/>
          <w:noProof/>
        </w:rPr>
        <w:t> </w:t>
      </w:r>
      <w:r w:rsidR="00622D7E" w:rsidRPr="00622D7E">
        <w:rPr>
          <w:b/>
          <w:noProof/>
        </w:rPr>
        <w:t> </w:t>
      </w:r>
      <w:r w:rsidR="00622D7E" w:rsidRPr="00622D7E">
        <w:rPr>
          <w:b/>
          <w:noProof/>
        </w:rPr>
        <w:t> </w:t>
      </w:r>
      <w:r w:rsidR="00622D7E" w:rsidRPr="00622D7E">
        <w:rPr>
          <w:b/>
          <w:noProof/>
        </w:rPr>
        <w:t> </w:t>
      </w:r>
      <w:r w:rsidR="00622D7E" w:rsidRPr="00622D7E">
        <w:rPr>
          <w:b/>
        </w:rPr>
        <w:fldChar w:fldCharType="end"/>
      </w:r>
      <w:bookmarkEnd w:id="5"/>
    </w:p>
    <w:p w14:paraId="2982C766" w14:textId="77777777" w:rsidR="00622D7E" w:rsidRPr="00622D7E" w:rsidRDefault="00622D7E" w:rsidP="00156DA8">
      <w:pPr>
        <w:widowControl w:val="0"/>
        <w:tabs>
          <w:tab w:val="center" w:pos="0"/>
        </w:tabs>
        <w:jc w:val="both"/>
        <w:rPr>
          <w:b/>
        </w:rPr>
      </w:pPr>
      <w:r w:rsidRPr="00622D7E">
        <w:rPr>
          <w:b/>
        </w:rPr>
        <w:tab/>
        <w:t>Time:</w:t>
      </w:r>
      <w:r w:rsidRPr="00622D7E">
        <w:rPr>
          <w:b/>
        </w:rPr>
        <w:tab/>
      </w:r>
      <w:r w:rsidRPr="00622D7E">
        <w:rPr>
          <w:b/>
        </w:rPr>
        <w:tab/>
      </w:r>
      <w:r w:rsidRPr="00622D7E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Pr="00622D7E">
        <w:rPr>
          <w:b/>
        </w:rPr>
        <w:instrText xml:space="preserve"> FORMTEXT </w:instrText>
      </w:r>
      <w:r w:rsidRPr="00622D7E">
        <w:rPr>
          <w:b/>
        </w:rPr>
      </w:r>
      <w:r w:rsidRPr="00622D7E">
        <w:rPr>
          <w:b/>
        </w:rPr>
        <w:fldChar w:fldCharType="separate"/>
      </w:r>
      <w:r w:rsidRPr="00622D7E">
        <w:rPr>
          <w:b/>
          <w:noProof/>
        </w:rPr>
        <w:t> </w:t>
      </w:r>
      <w:r w:rsidRPr="00622D7E">
        <w:rPr>
          <w:b/>
          <w:noProof/>
        </w:rPr>
        <w:t> </w:t>
      </w:r>
      <w:r w:rsidRPr="00622D7E">
        <w:rPr>
          <w:b/>
          <w:noProof/>
        </w:rPr>
        <w:t> </w:t>
      </w:r>
      <w:r w:rsidRPr="00622D7E">
        <w:rPr>
          <w:b/>
          <w:noProof/>
        </w:rPr>
        <w:t> </w:t>
      </w:r>
      <w:r w:rsidRPr="00622D7E">
        <w:rPr>
          <w:b/>
          <w:noProof/>
        </w:rPr>
        <w:t> </w:t>
      </w:r>
      <w:r w:rsidRPr="00622D7E">
        <w:rPr>
          <w:b/>
        </w:rPr>
        <w:fldChar w:fldCharType="end"/>
      </w:r>
      <w:bookmarkEnd w:id="6"/>
    </w:p>
    <w:p w14:paraId="19285D0A" w14:textId="77777777" w:rsidR="00622D7E" w:rsidRDefault="00622D7E" w:rsidP="00156DA8">
      <w:pPr>
        <w:widowControl w:val="0"/>
        <w:tabs>
          <w:tab w:val="center" w:pos="0"/>
        </w:tabs>
        <w:jc w:val="both"/>
      </w:pPr>
      <w:r w:rsidRPr="00622D7E">
        <w:rPr>
          <w:b/>
        </w:rPr>
        <w:tab/>
        <w:t>Location:</w:t>
      </w:r>
      <w:r w:rsidRPr="00622D7E">
        <w:rPr>
          <w:b/>
        </w:rPr>
        <w:tab/>
        <w:t>U</w:t>
      </w:r>
      <w:r w:rsidR="00A11096">
        <w:rPr>
          <w:b/>
        </w:rPr>
        <w:t xml:space="preserve">. S. </w:t>
      </w:r>
      <w:r w:rsidRPr="00622D7E">
        <w:rPr>
          <w:b/>
        </w:rPr>
        <w:t xml:space="preserve">Courthouse, </w:t>
      </w:r>
      <w:r w:rsidR="00B06A9E">
        <w:rPr>
          <w:b/>
        </w:rPr>
        <w:fldChar w:fldCharType="begin">
          <w:ffData>
            <w:name w:val="Dropdown2"/>
            <w:enabled/>
            <w:calcOnExit w:val="0"/>
            <w:ddList>
              <w:listEntry w:val="Montgomery, AL - One Church St., Courtroom 4C"/>
              <w:listEntry w:val="Montgomery, AL - One Church St., Courtroom 4D"/>
              <w:listEntry w:val="Dothan, AL - 100 W. Troy Street"/>
              <w:listEntry w:val="Opelika, AL - 701 Avenue A"/>
              <w:listEntry w:val="Phone Docket, (877) 336-1839, Access Code 9617616"/>
              <w:listEntry w:val="Phone Docket, (877) 336-1839, Access Code 361328"/>
            </w:ddList>
          </w:ffData>
        </w:fldChar>
      </w:r>
      <w:bookmarkStart w:id="7" w:name="Dropdown2"/>
      <w:r w:rsidR="00B06A9E">
        <w:rPr>
          <w:b/>
        </w:rPr>
        <w:instrText xml:space="preserve"> FORMDROPDOWN </w:instrText>
      </w:r>
      <w:r w:rsidR="006316D9">
        <w:rPr>
          <w:b/>
        </w:rPr>
      </w:r>
      <w:r w:rsidR="006316D9">
        <w:rPr>
          <w:b/>
        </w:rPr>
        <w:fldChar w:fldCharType="separate"/>
      </w:r>
      <w:r w:rsidR="00B06A9E">
        <w:rPr>
          <w:b/>
        </w:rPr>
        <w:fldChar w:fldCharType="end"/>
      </w:r>
      <w:bookmarkEnd w:id="7"/>
    </w:p>
    <w:p w14:paraId="7AACD546" w14:textId="77777777" w:rsidR="00C67D03" w:rsidRDefault="00C67D03" w:rsidP="00156DA8">
      <w:pPr>
        <w:widowControl w:val="0"/>
        <w:tabs>
          <w:tab w:val="center" w:pos="0"/>
        </w:tabs>
        <w:jc w:val="both"/>
      </w:pPr>
    </w:p>
    <w:p w14:paraId="537ECB73" w14:textId="77777777" w:rsidR="00156DA8" w:rsidRPr="00156DA8" w:rsidRDefault="00156DA8" w:rsidP="00C67D03">
      <w:pPr>
        <w:widowControl w:val="0"/>
        <w:tabs>
          <w:tab w:val="center" w:pos="0"/>
        </w:tabs>
        <w:rPr>
          <w:u w:val="single"/>
        </w:rPr>
      </w:pPr>
      <w:r w:rsidRPr="00156DA8">
        <w:rPr>
          <w:u w:val="single"/>
        </w:rPr>
        <w:t>/s/</w:t>
      </w:r>
      <w:r>
        <w:rPr>
          <w:u w:val="single"/>
        </w:rPr>
        <w:fldChar w:fldCharType="begin">
          <w:ffData>
            <w:name w:val="Text5"/>
            <w:enabled/>
            <w:calcOnExit w:val="0"/>
            <w:textInput>
              <w:default w:val="Attorney Name"/>
            </w:textInput>
          </w:ffData>
        </w:fldChar>
      </w:r>
      <w:bookmarkStart w:id="8" w:name="Text5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AE2228">
        <w:rPr>
          <w:noProof/>
          <w:u w:val="single"/>
        </w:rPr>
        <w:t>Attorney Name</w:t>
      </w:r>
      <w:r>
        <w:rPr>
          <w:u w:val="single"/>
        </w:rPr>
        <w:fldChar w:fldCharType="end"/>
      </w:r>
      <w:bookmarkEnd w:id="8"/>
    </w:p>
    <w:p w14:paraId="50DF968D" w14:textId="77777777" w:rsidR="000434DF" w:rsidRDefault="000434DF" w:rsidP="000434DF">
      <w:pPr>
        <w:widowControl w:val="0"/>
        <w:tabs>
          <w:tab w:val="center" w:pos="0"/>
        </w:tabs>
      </w:pPr>
      <w:r>
        <w:fldChar w:fldCharType="begin">
          <w:ffData>
            <w:name w:val="Text7"/>
            <w:enabled/>
            <w:calcOnExit w:val="0"/>
            <w:textInput>
              <w:default w:val="Addres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Address</w:t>
      </w:r>
      <w:r>
        <w:fldChar w:fldCharType="end"/>
      </w:r>
    </w:p>
    <w:p w14:paraId="2C9F9071" w14:textId="77777777" w:rsidR="000434DF" w:rsidRDefault="000434DF" w:rsidP="000434DF">
      <w:pPr>
        <w:widowControl w:val="0"/>
        <w:tabs>
          <w:tab w:val="center" w:pos="0"/>
        </w:tabs>
      </w:pPr>
      <w:r>
        <w:fldChar w:fldCharType="begin">
          <w:ffData>
            <w:name w:val="Text7"/>
            <w:enabled/>
            <w:calcOnExit w:val="0"/>
            <w:textInput>
              <w:default w:val="Addres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Address</w:t>
      </w:r>
      <w:r>
        <w:fldChar w:fldCharType="end"/>
      </w:r>
    </w:p>
    <w:p w14:paraId="00750424" w14:textId="77777777" w:rsidR="000434DF" w:rsidRDefault="000434DF" w:rsidP="000434DF">
      <w:pPr>
        <w:widowControl w:val="0"/>
        <w:tabs>
          <w:tab w:val="center" w:pos="0"/>
        </w:tabs>
      </w:pPr>
      <w:r>
        <w:fldChar w:fldCharType="begin">
          <w:ffData>
            <w:name w:val="Text7"/>
            <w:enabled/>
            <w:calcOnExit w:val="0"/>
            <w:textInput>
              <w:default w:val="Addres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Address</w:t>
      </w:r>
      <w:r>
        <w:fldChar w:fldCharType="end"/>
      </w:r>
    </w:p>
    <w:p w14:paraId="242C7853" w14:textId="77777777" w:rsidR="000434DF" w:rsidRDefault="000434DF" w:rsidP="000434DF">
      <w:pPr>
        <w:widowControl w:val="0"/>
        <w:tabs>
          <w:tab w:val="center" w:pos="0"/>
        </w:tabs>
      </w:pPr>
      <w:r>
        <w:fldChar w:fldCharType="begin">
          <w:ffData>
            <w:name w:val=""/>
            <w:enabled/>
            <w:calcOnExit w:val="0"/>
            <w:textInput>
              <w:default w:val="Phone 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Phone Number</w:t>
      </w:r>
      <w:r>
        <w:fldChar w:fldCharType="end"/>
      </w:r>
    </w:p>
    <w:p w14:paraId="5910D82D" w14:textId="77777777" w:rsidR="000434DF" w:rsidRDefault="000434DF" w:rsidP="000434DF">
      <w:pPr>
        <w:widowControl w:val="0"/>
        <w:tabs>
          <w:tab w:val="center" w:pos="0"/>
        </w:tabs>
      </w:pPr>
      <w:r>
        <w:fldChar w:fldCharType="begin">
          <w:ffData>
            <w:name w:val=""/>
            <w:enabled/>
            <w:calcOnExit w:val="0"/>
            <w:textInput>
              <w:default w:val="Email Addres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Email Address</w:t>
      </w:r>
      <w:r>
        <w:fldChar w:fldCharType="end"/>
      </w:r>
    </w:p>
    <w:p w14:paraId="5CA303A0" w14:textId="7E5D0040" w:rsidR="00CC2076" w:rsidRDefault="00CC2076" w:rsidP="00CC2076">
      <w:pPr>
        <w:widowControl w:val="0"/>
        <w:tabs>
          <w:tab w:val="center" w:pos="0"/>
        </w:tabs>
        <w:sectPr w:rsidR="00CC2076" w:rsidSect="00EC722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endnotePr>
            <w:numFmt w:val="lowerLetter"/>
          </w:endnotePr>
          <w:type w:val="continuous"/>
          <w:pgSz w:w="12240" w:h="15840" w:code="1"/>
          <w:pgMar w:top="1440" w:right="1440" w:bottom="720" w:left="1440" w:header="720" w:footer="720" w:gutter="0"/>
          <w:cols w:space="720"/>
        </w:sectPr>
      </w:pPr>
    </w:p>
    <w:p w14:paraId="4F125ABF" w14:textId="77777777" w:rsidR="00056707" w:rsidRDefault="00056707" w:rsidP="000F559D">
      <w:pPr>
        <w:widowControl w:val="0"/>
        <w:tabs>
          <w:tab w:val="center" w:pos="0"/>
        </w:tabs>
        <w:jc w:val="both"/>
      </w:pPr>
    </w:p>
    <w:p w14:paraId="0E3030B3" w14:textId="77777777" w:rsidR="000F559D" w:rsidRDefault="000F559D" w:rsidP="000F559D">
      <w:pPr>
        <w:widowControl w:val="0"/>
        <w:tabs>
          <w:tab w:val="center" w:pos="0"/>
        </w:tabs>
        <w:jc w:val="center"/>
      </w:pPr>
      <w:r w:rsidRPr="000F559D">
        <w:rPr>
          <w:b/>
          <w:u w:val="single"/>
        </w:rPr>
        <w:t>CERTIFICATE OF SERVICE</w:t>
      </w:r>
    </w:p>
    <w:p w14:paraId="69C8F84D" w14:textId="77777777" w:rsidR="000F559D" w:rsidRDefault="000F559D" w:rsidP="000F559D">
      <w:pPr>
        <w:widowControl w:val="0"/>
        <w:tabs>
          <w:tab w:val="center" w:pos="0"/>
        </w:tabs>
        <w:jc w:val="both"/>
      </w:pPr>
    </w:p>
    <w:p w14:paraId="5DEA816E" w14:textId="3AA5FB79" w:rsidR="000F559D" w:rsidRDefault="000F559D" w:rsidP="001671BD">
      <w:pPr>
        <w:widowControl w:val="0"/>
        <w:tabs>
          <w:tab w:val="center" w:pos="0"/>
        </w:tabs>
      </w:pPr>
      <w:r>
        <w:t>I do hereby certify that I have on this day mailed a true and exact copy of the foregoing Notice to the parties listed below by electronically mailing or by placing a copy of the same in the United States Mail, postage prepaid and properly addressed</w:t>
      </w:r>
      <w:r w:rsidR="0054774C">
        <w:t xml:space="preserve"> on </w:t>
      </w:r>
      <w:r w:rsidR="0054774C">
        <w:fldChar w:fldCharType="begin"/>
      </w:r>
      <w:r w:rsidR="0054774C">
        <w:instrText xml:space="preserve"> DATE \@ "MMMM d, yyyy" </w:instrText>
      </w:r>
      <w:r w:rsidR="0054774C">
        <w:fldChar w:fldCharType="separate"/>
      </w:r>
      <w:r w:rsidR="006316D9">
        <w:rPr>
          <w:noProof/>
        </w:rPr>
        <w:t>January 24, 2023</w:t>
      </w:r>
      <w:r w:rsidR="0054774C">
        <w:fldChar w:fldCharType="end"/>
      </w:r>
      <w:r w:rsidR="0054774C">
        <w:t>.</w:t>
      </w:r>
    </w:p>
    <w:p w14:paraId="0874428A" w14:textId="77777777" w:rsidR="0054774C" w:rsidRDefault="0054774C" w:rsidP="000F559D">
      <w:pPr>
        <w:widowControl w:val="0"/>
        <w:tabs>
          <w:tab w:val="center" w:pos="0"/>
        </w:tabs>
        <w:jc w:val="both"/>
      </w:pPr>
    </w:p>
    <w:p w14:paraId="6F2958FC" w14:textId="77777777" w:rsidR="0054774C" w:rsidRPr="00156DA8" w:rsidRDefault="0054774C" w:rsidP="00C67D03">
      <w:pPr>
        <w:widowControl w:val="0"/>
        <w:tabs>
          <w:tab w:val="center" w:pos="0"/>
        </w:tabs>
        <w:rPr>
          <w:u w:val="single"/>
        </w:rPr>
      </w:pPr>
      <w:r w:rsidRPr="00156DA8">
        <w:rPr>
          <w:u w:val="single"/>
        </w:rPr>
        <w:t>/s/</w:t>
      </w:r>
      <w:r>
        <w:rPr>
          <w:u w:val="single"/>
        </w:rPr>
        <w:fldChar w:fldCharType="begin">
          <w:ffData>
            <w:name w:val="Text5"/>
            <w:enabled/>
            <w:calcOnExit w:val="0"/>
            <w:textInput>
              <w:default w:val="Attorney Name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AE2228">
        <w:rPr>
          <w:noProof/>
          <w:u w:val="single"/>
        </w:rPr>
        <w:t>Attorney Name</w:t>
      </w:r>
      <w:r>
        <w:rPr>
          <w:u w:val="single"/>
        </w:rPr>
        <w:fldChar w:fldCharType="end"/>
      </w:r>
    </w:p>
    <w:p w14:paraId="53EBFE07" w14:textId="77777777" w:rsidR="000434DF" w:rsidRDefault="000434DF" w:rsidP="000434DF">
      <w:pPr>
        <w:widowControl w:val="0"/>
        <w:tabs>
          <w:tab w:val="center" w:pos="0"/>
        </w:tabs>
      </w:pPr>
      <w:r>
        <w:fldChar w:fldCharType="begin">
          <w:ffData>
            <w:name w:val="Text7"/>
            <w:enabled/>
            <w:calcOnExit w:val="0"/>
            <w:textInput>
              <w:default w:val="Addres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Address</w:t>
      </w:r>
      <w:r>
        <w:fldChar w:fldCharType="end"/>
      </w:r>
    </w:p>
    <w:p w14:paraId="1F7D28F0" w14:textId="77777777" w:rsidR="000434DF" w:rsidRDefault="000434DF" w:rsidP="000434DF">
      <w:pPr>
        <w:widowControl w:val="0"/>
        <w:tabs>
          <w:tab w:val="center" w:pos="0"/>
        </w:tabs>
      </w:pPr>
      <w:r>
        <w:fldChar w:fldCharType="begin">
          <w:ffData>
            <w:name w:val="Text7"/>
            <w:enabled/>
            <w:calcOnExit w:val="0"/>
            <w:textInput>
              <w:default w:val="Addres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Address</w:t>
      </w:r>
      <w:r>
        <w:fldChar w:fldCharType="end"/>
      </w:r>
    </w:p>
    <w:p w14:paraId="1F98433A" w14:textId="77777777" w:rsidR="000434DF" w:rsidRDefault="000434DF" w:rsidP="000434DF">
      <w:pPr>
        <w:widowControl w:val="0"/>
        <w:tabs>
          <w:tab w:val="center" w:pos="0"/>
        </w:tabs>
      </w:pPr>
      <w:r>
        <w:fldChar w:fldCharType="begin">
          <w:ffData>
            <w:name w:val="Text7"/>
            <w:enabled/>
            <w:calcOnExit w:val="0"/>
            <w:textInput>
              <w:default w:val="Addres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Address</w:t>
      </w:r>
      <w:r>
        <w:fldChar w:fldCharType="end"/>
      </w:r>
    </w:p>
    <w:p w14:paraId="2F57B8DA" w14:textId="77777777" w:rsidR="000434DF" w:rsidRDefault="000434DF" w:rsidP="000434DF">
      <w:pPr>
        <w:widowControl w:val="0"/>
        <w:tabs>
          <w:tab w:val="center" w:pos="0"/>
        </w:tabs>
      </w:pPr>
      <w:r>
        <w:fldChar w:fldCharType="begin">
          <w:ffData>
            <w:name w:val=""/>
            <w:enabled/>
            <w:calcOnExit w:val="0"/>
            <w:textInput>
              <w:default w:val="Phone 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Phone Number</w:t>
      </w:r>
      <w:r>
        <w:fldChar w:fldCharType="end"/>
      </w:r>
    </w:p>
    <w:p w14:paraId="535B4030" w14:textId="77777777" w:rsidR="000434DF" w:rsidRDefault="000434DF" w:rsidP="000434DF">
      <w:pPr>
        <w:widowControl w:val="0"/>
        <w:tabs>
          <w:tab w:val="center" w:pos="0"/>
        </w:tabs>
      </w:pPr>
      <w:r>
        <w:fldChar w:fldCharType="begin">
          <w:ffData>
            <w:name w:val=""/>
            <w:enabled/>
            <w:calcOnExit w:val="0"/>
            <w:textInput>
              <w:default w:val="Email Addres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Email Address</w:t>
      </w:r>
      <w:r>
        <w:fldChar w:fldCharType="end"/>
      </w:r>
    </w:p>
    <w:p w14:paraId="77B32C42" w14:textId="154D5CC0" w:rsidR="00AE2228" w:rsidRDefault="00AE2228" w:rsidP="00C67D03">
      <w:pPr>
        <w:widowControl w:val="0"/>
        <w:tabs>
          <w:tab w:val="center" w:pos="0"/>
        </w:tabs>
        <w:sectPr w:rsidR="00AE2228" w:rsidSect="00EC722F">
          <w:headerReference w:type="default" r:id="rId12"/>
          <w:endnotePr>
            <w:numFmt w:val="lowerLetter"/>
          </w:endnotePr>
          <w:type w:val="continuous"/>
          <w:pgSz w:w="12240" w:h="15840" w:code="1"/>
          <w:pgMar w:top="1440" w:right="1440" w:bottom="720" w:left="1440" w:header="720" w:footer="720" w:gutter="0"/>
          <w:cols w:space="720"/>
        </w:sectPr>
      </w:pPr>
    </w:p>
    <w:p w14:paraId="2FB5CE6C" w14:textId="77777777" w:rsidR="002E1DFE" w:rsidRDefault="002E1DFE" w:rsidP="00AE2228">
      <w:pPr>
        <w:widowControl w:val="0"/>
        <w:tabs>
          <w:tab w:val="center" w:pos="0"/>
        </w:tabs>
        <w:jc w:val="both"/>
      </w:pPr>
    </w:p>
    <w:sectPr w:rsidR="002E1DFE" w:rsidSect="00EC722F">
      <w:endnotePr>
        <w:numFmt w:val="lowerLetter"/>
      </w:endnotePr>
      <w:type w:val="continuous"/>
      <w:pgSz w:w="12240" w:h="15840" w:code="1"/>
      <w:pgMar w:top="720" w:right="1440" w:bottom="720" w:left="144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CFFD1" w14:textId="77777777" w:rsidR="007339C8" w:rsidRDefault="007339C8">
      <w:r>
        <w:separator/>
      </w:r>
    </w:p>
  </w:endnote>
  <w:endnote w:type="continuationSeparator" w:id="0">
    <w:p w14:paraId="7CCEE7AA" w14:textId="77777777" w:rsidR="007339C8" w:rsidRDefault="00733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1EB57" w14:textId="77777777" w:rsidR="006316D9" w:rsidRDefault="006316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A3E6E" w14:textId="77777777" w:rsidR="006316D9" w:rsidRDefault="006316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53B79" w14:textId="77777777" w:rsidR="006316D9" w:rsidRDefault="006316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825ED" w14:textId="77777777" w:rsidR="007339C8" w:rsidRDefault="007339C8">
      <w:r>
        <w:separator/>
      </w:r>
    </w:p>
  </w:footnote>
  <w:footnote w:type="continuationSeparator" w:id="0">
    <w:p w14:paraId="6D9D6C3C" w14:textId="77777777" w:rsidR="007339C8" w:rsidRDefault="00733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88B26" w14:textId="77777777" w:rsidR="006316D9" w:rsidRDefault="006316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EF4ED" w14:textId="0D75D627" w:rsidR="00CC2076" w:rsidRPr="00EC722F" w:rsidRDefault="00CC2076">
    <w:pPr>
      <w:pStyle w:val="Header"/>
      <w:rPr>
        <w:sz w:val="16"/>
        <w:szCs w:val="16"/>
      </w:rPr>
    </w:pPr>
    <w:r w:rsidRPr="00EC722F">
      <w:rPr>
        <w:sz w:val="16"/>
        <w:szCs w:val="16"/>
      </w:rPr>
      <w:t>Local Form 2</w:t>
    </w:r>
    <w:r>
      <w:rPr>
        <w:sz w:val="16"/>
        <w:szCs w:val="16"/>
      </w:rPr>
      <w:t xml:space="preserve"> – </w:t>
    </w:r>
    <w:smartTag w:uri="urn:schemas-microsoft-com:office:smarttags" w:element="place">
      <w:smartTag w:uri="urn:schemas-microsoft-com:office:smarttags" w:element="country-region">
        <w:r>
          <w:rPr>
            <w:sz w:val="16"/>
            <w:szCs w:val="16"/>
          </w:rPr>
          <w:t>Ch.</w:t>
        </w:r>
      </w:smartTag>
    </w:smartTag>
    <w:r>
      <w:rPr>
        <w:sz w:val="16"/>
        <w:szCs w:val="16"/>
      </w:rPr>
      <w:t xml:space="preserve"> 13</w:t>
    </w:r>
    <w:r w:rsidR="004103E5">
      <w:rPr>
        <w:sz w:val="16"/>
        <w:szCs w:val="16"/>
      </w:rPr>
      <w:t xml:space="preserve"> (0</w:t>
    </w:r>
    <w:r w:rsidR="000434DF">
      <w:rPr>
        <w:sz w:val="16"/>
        <w:szCs w:val="16"/>
      </w:rPr>
      <w:t>2</w:t>
    </w:r>
    <w:r w:rsidR="004103E5">
      <w:rPr>
        <w:sz w:val="16"/>
        <w:szCs w:val="16"/>
      </w:rPr>
      <w:t>/2</w:t>
    </w:r>
    <w:r w:rsidR="006316D9">
      <w:rPr>
        <w:sz w:val="16"/>
        <w:szCs w:val="16"/>
      </w:rPr>
      <w:t>3</w:t>
    </w:r>
    <w:r w:rsidR="004103E5">
      <w:rPr>
        <w:sz w:val="16"/>
        <w:szCs w:val="16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78E2C" w14:textId="77777777" w:rsidR="006316D9" w:rsidRDefault="006316D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91A5E" w14:textId="77777777" w:rsidR="00455F4D" w:rsidRPr="00EC722F" w:rsidRDefault="00455F4D">
    <w:pPr>
      <w:pStyle w:val="Header"/>
      <w:rPr>
        <w:sz w:val="16"/>
        <w:szCs w:val="16"/>
      </w:rPr>
    </w:pPr>
    <w:r w:rsidRPr="00EC722F">
      <w:rPr>
        <w:sz w:val="16"/>
        <w:szCs w:val="16"/>
      </w:rPr>
      <w:t>Local Form 2</w:t>
    </w:r>
    <w:r>
      <w:rPr>
        <w:sz w:val="16"/>
        <w:szCs w:val="16"/>
      </w:rPr>
      <w:t xml:space="preserve"> – </w:t>
    </w:r>
    <w:smartTag w:uri="urn:schemas-microsoft-com:office:smarttags" w:element="place">
      <w:smartTag w:uri="urn:schemas-microsoft-com:office:smarttags" w:element="country-region">
        <w:r>
          <w:rPr>
            <w:sz w:val="16"/>
            <w:szCs w:val="16"/>
          </w:rPr>
          <w:t>Ch.</w:t>
        </w:r>
      </w:smartTag>
    </w:smartTag>
    <w:r>
      <w:rPr>
        <w:sz w:val="16"/>
        <w:szCs w:val="16"/>
      </w:rPr>
      <w:t xml:space="preserve"> </w:t>
    </w:r>
    <w:r w:rsidR="00056707">
      <w:rPr>
        <w:sz w:val="16"/>
        <w:szCs w:val="16"/>
      </w:rPr>
      <w:t>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8A6"/>
    <w:rsid w:val="00000C10"/>
    <w:rsid w:val="000434DF"/>
    <w:rsid w:val="00056707"/>
    <w:rsid w:val="00057803"/>
    <w:rsid w:val="000601C8"/>
    <w:rsid w:val="000A345E"/>
    <w:rsid w:val="000F0543"/>
    <w:rsid w:val="000F559D"/>
    <w:rsid w:val="00104E21"/>
    <w:rsid w:val="00107CA5"/>
    <w:rsid w:val="0012335F"/>
    <w:rsid w:val="00152C01"/>
    <w:rsid w:val="00156DA8"/>
    <w:rsid w:val="001671BD"/>
    <w:rsid w:val="0017501F"/>
    <w:rsid w:val="00211AC9"/>
    <w:rsid w:val="00223733"/>
    <w:rsid w:val="00284616"/>
    <w:rsid w:val="002B3D7D"/>
    <w:rsid w:val="002C12ED"/>
    <w:rsid w:val="002C2E33"/>
    <w:rsid w:val="002D7F4E"/>
    <w:rsid w:val="002E1DFE"/>
    <w:rsid w:val="002E323F"/>
    <w:rsid w:val="002E342A"/>
    <w:rsid w:val="00331D54"/>
    <w:rsid w:val="003337E2"/>
    <w:rsid w:val="003502F1"/>
    <w:rsid w:val="00371317"/>
    <w:rsid w:val="003910E0"/>
    <w:rsid w:val="003E2C0C"/>
    <w:rsid w:val="003E69E3"/>
    <w:rsid w:val="003F7390"/>
    <w:rsid w:val="004103E5"/>
    <w:rsid w:val="00455F4D"/>
    <w:rsid w:val="00461315"/>
    <w:rsid w:val="00465EC4"/>
    <w:rsid w:val="004A3FCE"/>
    <w:rsid w:val="004B534D"/>
    <w:rsid w:val="004B6B5C"/>
    <w:rsid w:val="004C319E"/>
    <w:rsid w:val="004E29AC"/>
    <w:rsid w:val="004E4F14"/>
    <w:rsid w:val="004E7BA4"/>
    <w:rsid w:val="004F17BF"/>
    <w:rsid w:val="0052319B"/>
    <w:rsid w:val="00541EDD"/>
    <w:rsid w:val="0054774C"/>
    <w:rsid w:val="00556E20"/>
    <w:rsid w:val="0056354B"/>
    <w:rsid w:val="00564D2F"/>
    <w:rsid w:val="005867A6"/>
    <w:rsid w:val="005B1209"/>
    <w:rsid w:val="00622D7E"/>
    <w:rsid w:val="00631237"/>
    <w:rsid w:val="006316D9"/>
    <w:rsid w:val="00641AC1"/>
    <w:rsid w:val="00646384"/>
    <w:rsid w:val="006505B4"/>
    <w:rsid w:val="0066431A"/>
    <w:rsid w:val="00671335"/>
    <w:rsid w:val="00683633"/>
    <w:rsid w:val="006A3D14"/>
    <w:rsid w:val="0073301B"/>
    <w:rsid w:val="007339C8"/>
    <w:rsid w:val="00735B28"/>
    <w:rsid w:val="00793B13"/>
    <w:rsid w:val="007A20C1"/>
    <w:rsid w:val="007A53D6"/>
    <w:rsid w:val="007D7E12"/>
    <w:rsid w:val="007F41F9"/>
    <w:rsid w:val="007F468C"/>
    <w:rsid w:val="00876DBD"/>
    <w:rsid w:val="008813F5"/>
    <w:rsid w:val="008A7C90"/>
    <w:rsid w:val="008B6D27"/>
    <w:rsid w:val="008D7B39"/>
    <w:rsid w:val="008E4C62"/>
    <w:rsid w:val="00925F94"/>
    <w:rsid w:val="00954411"/>
    <w:rsid w:val="00971630"/>
    <w:rsid w:val="009D088A"/>
    <w:rsid w:val="009F2900"/>
    <w:rsid w:val="00A05B98"/>
    <w:rsid w:val="00A11096"/>
    <w:rsid w:val="00A42DAB"/>
    <w:rsid w:val="00A70973"/>
    <w:rsid w:val="00A779E5"/>
    <w:rsid w:val="00AA6DED"/>
    <w:rsid w:val="00AB36B2"/>
    <w:rsid w:val="00AE1268"/>
    <w:rsid w:val="00AE2228"/>
    <w:rsid w:val="00AE7D55"/>
    <w:rsid w:val="00AF2A23"/>
    <w:rsid w:val="00B06A9E"/>
    <w:rsid w:val="00B23777"/>
    <w:rsid w:val="00B528A6"/>
    <w:rsid w:val="00B80765"/>
    <w:rsid w:val="00BA3648"/>
    <w:rsid w:val="00BA705A"/>
    <w:rsid w:val="00BB2DAE"/>
    <w:rsid w:val="00BF5B4F"/>
    <w:rsid w:val="00BF7117"/>
    <w:rsid w:val="00C1125F"/>
    <w:rsid w:val="00C26574"/>
    <w:rsid w:val="00C662C8"/>
    <w:rsid w:val="00C67D03"/>
    <w:rsid w:val="00CC2076"/>
    <w:rsid w:val="00CE5E0D"/>
    <w:rsid w:val="00D05E03"/>
    <w:rsid w:val="00D152B6"/>
    <w:rsid w:val="00D22C3F"/>
    <w:rsid w:val="00D67BAB"/>
    <w:rsid w:val="00D73080"/>
    <w:rsid w:val="00D94EF2"/>
    <w:rsid w:val="00DC08EA"/>
    <w:rsid w:val="00DD173A"/>
    <w:rsid w:val="00DE7B4C"/>
    <w:rsid w:val="00E47A4B"/>
    <w:rsid w:val="00E54846"/>
    <w:rsid w:val="00E72056"/>
    <w:rsid w:val="00E7654B"/>
    <w:rsid w:val="00EB1DB5"/>
    <w:rsid w:val="00EB26D2"/>
    <w:rsid w:val="00EC722F"/>
    <w:rsid w:val="00ED2D8E"/>
    <w:rsid w:val="00ED641A"/>
    <w:rsid w:val="00EE1DBE"/>
    <w:rsid w:val="00EF0189"/>
    <w:rsid w:val="00EF11FA"/>
    <w:rsid w:val="00EF2BF2"/>
    <w:rsid w:val="00F102CE"/>
    <w:rsid w:val="00F11BF7"/>
    <w:rsid w:val="00F321BC"/>
    <w:rsid w:val="00F4526E"/>
    <w:rsid w:val="00F56AA4"/>
    <w:rsid w:val="00F74BDE"/>
    <w:rsid w:val="00F90C9D"/>
    <w:rsid w:val="00FA7747"/>
    <w:rsid w:val="00FD59D4"/>
    <w:rsid w:val="00FD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63E70880"/>
  <w15:chartTrackingRefBased/>
  <w15:docId w15:val="{6B7980E9-2C1F-408B-973E-03E7455D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74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72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722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78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780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47A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41D5E-A52B-42BF-8FE9-136F4C67FAD8}"/>
      </w:docPartPr>
      <w:docPartBody>
        <w:p w:rsidR="005E4EDB" w:rsidRDefault="00653B1F">
          <w:r w:rsidRPr="00AA4B2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B1F"/>
    <w:rsid w:val="004D4D6A"/>
    <w:rsid w:val="005E4EDB"/>
    <w:rsid w:val="00653B1F"/>
    <w:rsid w:val="009A4502"/>
    <w:rsid w:val="00E8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3B1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BANKRUPTCY COURT</vt:lpstr>
    </vt:vector>
  </TitlesOfParts>
  <Company>US Bankruptcy Court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BANKRUPTCY COURT</dc:title>
  <dc:subject/>
  <dc:creator>Doug Young</dc:creator>
  <cp:keywords/>
  <cp:lastModifiedBy>Brian Suckman</cp:lastModifiedBy>
  <cp:revision>2</cp:revision>
  <cp:lastPrinted>2004-04-26T17:19:00Z</cp:lastPrinted>
  <dcterms:created xsi:type="dcterms:W3CDTF">2023-01-24T18:23:00Z</dcterms:created>
  <dcterms:modified xsi:type="dcterms:W3CDTF">2023-01-24T18:23:00Z</dcterms:modified>
</cp:coreProperties>
</file>