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9FD1E" w14:textId="2C313CAB" w:rsidR="00C90CBB" w:rsidRPr="00CF2179" w:rsidRDefault="00C90CBB" w:rsidP="00C90CBB">
      <w:pPr>
        <w:widowControl w:val="0"/>
      </w:pPr>
      <w:bookmarkStart w:id="0" w:name="_Hlk146884580"/>
      <w:r w:rsidRPr="00CF2179">
        <w:t>In re</w:t>
      </w:r>
      <w:r w:rsidR="009141E3">
        <w:t>:</w:t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="00236C45">
        <w:tab/>
      </w:r>
      <w:r w:rsidRPr="00CF2179">
        <w:t xml:space="preserve">Case No. </w:t>
      </w:r>
      <w:bookmarkStart w:id="1" w:name="_Hlk146884614"/>
      <w:r w:rsidRPr="00CF2179">
        <w:fldChar w:fldCharType="begin">
          <w:ffData>
            <w:name w:val="Text1"/>
            <w:enabled/>
            <w:calcOnExit w:val="0"/>
            <w:textInput>
              <w:maxLength w:val="12"/>
            </w:textInput>
          </w:ffData>
        </w:fldChar>
      </w:r>
      <w:bookmarkStart w:id="2" w:name="Text1"/>
      <w:r w:rsidRPr="00CF2179">
        <w:instrText xml:space="preserve"> FORMTEXT </w:instrText>
      </w:r>
      <w:r w:rsidRPr="00CF2179">
        <w:fldChar w:fldCharType="separate"/>
      </w:r>
      <w:r w:rsidRPr="00CF2179">
        <w:t> </w:t>
      </w:r>
      <w:r w:rsidRPr="00CF2179">
        <w:t> </w:t>
      </w:r>
      <w:r w:rsidRPr="00CF2179">
        <w:t> </w:t>
      </w:r>
      <w:r w:rsidRPr="00CF2179">
        <w:t> </w:t>
      </w:r>
      <w:r w:rsidRPr="00CF2179">
        <w:t> </w:t>
      </w:r>
      <w:r w:rsidRPr="00CF2179">
        <w:fldChar w:fldCharType="end"/>
      </w:r>
      <w:bookmarkEnd w:id="2"/>
      <w:bookmarkEnd w:id="1"/>
    </w:p>
    <w:p w14:paraId="62D04EFF" w14:textId="7C07B7B4" w:rsidR="00C90CBB" w:rsidRPr="00CF2179" w:rsidRDefault="00C90CBB" w:rsidP="00C90CBB">
      <w:pPr>
        <w:widowControl w:val="0"/>
      </w:pPr>
      <w:r w:rsidRPr="00CF2179">
        <w:tab/>
      </w:r>
      <w:bookmarkStart w:id="3" w:name="Text3"/>
      <w:r w:rsidR="00236C45" w:rsidRPr="00CF2179">
        <w:fldChar w:fldCharType="begin">
          <w:ffData>
            <w:name w:val="Text3"/>
            <w:enabled/>
            <w:calcOnExit w:val="0"/>
            <w:textInput/>
          </w:ffData>
        </w:fldChar>
      </w:r>
      <w:r w:rsidR="00236C45" w:rsidRPr="00CF2179">
        <w:instrText xml:space="preserve"> FORMTEXT </w:instrText>
      </w:r>
      <w:r w:rsidR="00236C45" w:rsidRPr="00CF2179">
        <w:fldChar w:fldCharType="separate"/>
      </w:r>
      <w:r w:rsidR="00236C45" w:rsidRPr="00CF2179">
        <w:t> </w:t>
      </w:r>
      <w:r w:rsidR="00236C45" w:rsidRPr="00CF2179">
        <w:t> </w:t>
      </w:r>
      <w:r w:rsidR="00236C45" w:rsidRPr="00CF2179">
        <w:t> </w:t>
      </w:r>
      <w:r w:rsidR="00236C45" w:rsidRPr="00CF2179">
        <w:t> </w:t>
      </w:r>
      <w:r w:rsidR="00236C45" w:rsidRPr="00CF2179">
        <w:t> </w:t>
      </w:r>
      <w:r w:rsidR="00236C45" w:rsidRPr="00CF2179">
        <w:fldChar w:fldCharType="end"/>
      </w:r>
      <w:bookmarkEnd w:id="3"/>
      <w:r w:rsidR="00236C45">
        <w:t>,</w:t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="00E3259F">
        <w:tab/>
      </w:r>
      <w:r w:rsidR="00236C45">
        <w:tab/>
      </w:r>
      <w:r w:rsidR="0072195C">
        <w:t xml:space="preserve"> </w:t>
      </w:r>
    </w:p>
    <w:p w14:paraId="6C738A70" w14:textId="77F1383F" w:rsidR="00E3259F" w:rsidRDefault="00236C45" w:rsidP="00C90CBB">
      <w:pPr>
        <w:widowContro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Chapter</w:t>
      </w:r>
      <w:r w:rsidRPr="0072195C">
        <w:t xml:space="preserve"> </w:t>
      </w:r>
      <w:bookmarkStart w:id="4" w:name="_Hlk146884605"/>
      <w:sdt>
        <w:sdtPr>
          <w:id w:val="-442389207"/>
          <w:placeholder>
            <w:docPart w:val="E0AC7E23BC64414099754F076BFA3CB1"/>
          </w:placeholder>
          <w:showingPlcHdr/>
          <w:comboBox>
            <w:listItem w:value="Choose an item."/>
            <w:listItem w:displayText="7" w:value="7"/>
            <w:listItem w:displayText="13" w:value="13"/>
            <w:listItem w:displayText="12" w:value="12"/>
            <w:listItem w:displayText="11" w:value="11"/>
          </w:comboBox>
        </w:sdtPr>
        <w:sdtEndPr/>
        <w:sdtContent>
          <w:r w:rsidRPr="00034273">
            <w:rPr>
              <w:rStyle w:val="PlaceholderText"/>
            </w:rPr>
            <w:t>Choose an item.</w:t>
          </w:r>
        </w:sdtContent>
      </w:sdt>
      <w:bookmarkEnd w:id="4"/>
      <w:r>
        <w:t xml:space="preserve">  </w:t>
      </w:r>
    </w:p>
    <w:p w14:paraId="2792E9EB" w14:textId="4F1F671B" w:rsidR="00C90CBB" w:rsidRPr="00CF2179" w:rsidRDefault="00C90CBB" w:rsidP="00C90CBB">
      <w:pPr>
        <w:widowControl w:val="0"/>
      </w:pP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Pr="00CF2179">
        <w:tab/>
      </w:r>
      <w:r w:rsidR="00236C45">
        <w:tab/>
      </w:r>
    </w:p>
    <w:p w14:paraId="4A24A055" w14:textId="14882AE4" w:rsidR="00C90CBB" w:rsidRPr="00CF2179" w:rsidRDefault="00C90CBB" w:rsidP="001463C2">
      <w:pPr>
        <w:widowControl w:val="0"/>
        <w:ind w:left="6480" w:hanging="5760"/>
      </w:pPr>
      <w:r w:rsidRPr="00CF2179">
        <w:t>Debtor(s)</w:t>
      </w:r>
      <w:r w:rsidR="001463C2">
        <w:t>.</w:t>
      </w:r>
    </w:p>
    <w:bookmarkEnd w:id="0"/>
    <w:p w14:paraId="6AB57F85" w14:textId="77777777" w:rsidR="00CE3738" w:rsidRDefault="00CE3738" w:rsidP="00ED641A">
      <w:pPr>
        <w:widowControl w:val="0"/>
        <w:tabs>
          <w:tab w:val="center" w:pos="4680"/>
        </w:tabs>
      </w:pPr>
    </w:p>
    <w:p w14:paraId="5F7E6635" w14:textId="3975765D" w:rsidR="00ED641A" w:rsidRPr="00D03387" w:rsidRDefault="00EC1AF2" w:rsidP="0072195C">
      <w:pPr>
        <w:widowControl w:val="0"/>
        <w:tabs>
          <w:tab w:val="center" w:pos="4680"/>
        </w:tabs>
        <w:jc w:val="center"/>
        <w:rPr>
          <w:u w:val="single"/>
        </w:rPr>
      </w:pPr>
      <w:sdt>
        <w:sdtPr>
          <w:rPr>
            <w:b/>
            <w:szCs w:val="24"/>
            <w:u w:val="single"/>
          </w:rPr>
          <w:alias w:val="Motion"/>
          <w:tag w:val="Motion"/>
          <w:id w:val="1940334385"/>
          <w:placeholder>
            <w:docPart w:val="DefaultPlaceholder_-1854013438"/>
          </w:placeholder>
          <w:showingPlcHdr/>
          <w:comboBox>
            <w:listItem w:value="Choose an item."/>
            <w:listItem w:displayText="SUGGESTION" w:value="SUGGESTION"/>
            <w:listItem w:displayText="AMENDED SUGGESTION" w:value="AMENDED SUGGESTION"/>
          </w:comboBox>
        </w:sdtPr>
        <w:sdtEndPr/>
        <w:sdtContent>
          <w:r w:rsidR="005E1C0F" w:rsidRPr="00270477">
            <w:rPr>
              <w:rStyle w:val="PlaceholderText"/>
            </w:rPr>
            <w:t>Choose an item.</w:t>
          </w:r>
        </w:sdtContent>
      </w:sdt>
      <w:r w:rsidR="005E1C0F" w:rsidRPr="005E1C0F">
        <w:rPr>
          <w:b/>
          <w:szCs w:val="24"/>
          <w:u w:val="single"/>
        </w:rPr>
        <w:t xml:space="preserve"> </w:t>
      </w:r>
      <w:r w:rsidR="0072195C" w:rsidRPr="005E1C0F">
        <w:rPr>
          <w:b/>
          <w:szCs w:val="24"/>
          <w:u w:val="single"/>
        </w:rPr>
        <w:t>OF DEATH</w:t>
      </w:r>
      <w:r w:rsidR="0072195C" w:rsidRPr="00D03387">
        <w:rPr>
          <w:b/>
          <w:szCs w:val="24"/>
          <w:u w:val="single"/>
        </w:rPr>
        <w:t xml:space="preserve"> </w:t>
      </w:r>
      <w:r w:rsidR="0041406F" w:rsidRPr="00D03387">
        <w:rPr>
          <w:b/>
          <w:szCs w:val="24"/>
          <w:u w:val="single"/>
        </w:rPr>
        <w:t>OR INCOMPETENCY</w:t>
      </w:r>
      <w:r w:rsidR="009509D6" w:rsidRPr="00D03387">
        <w:rPr>
          <w:b/>
          <w:szCs w:val="24"/>
          <w:u w:val="single"/>
        </w:rPr>
        <w:br/>
      </w:r>
    </w:p>
    <w:p w14:paraId="0F23D6A0" w14:textId="640E5303" w:rsidR="00D84BDB" w:rsidRPr="007D643E" w:rsidRDefault="007E6351" w:rsidP="00013BD9">
      <w:pPr>
        <w:ind w:firstLine="720"/>
        <w:jc w:val="both"/>
        <w:rPr>
          <w:szCs w:val="24"/>
        </w:rPr>
      </w:pPr>
      <w:r>
        <w:rPr>
          <w:szCs w:val="24"/>
        </w:rPr>
        <w:t xml:space="preserve">COMES NOW </w:t>
      </w:r>
      <w:r w:rsidR="00EF6E99">
        <w:rPr>
          <w:szCs w:val="24"/>
        </w:rPr>
        <w:t>C</w:t>
      </w:r>
      <w:r w:rsidR="00E3634D">
        <w:rPr>
          <w:szCs w:val="24"/>
        </w:rPr>
        <w:t xml:space="preserve">ounsel for </w:t>
      </w:r>
      <w:r w:rsidR="00312246">
        <w:rPr>
          <w:szCs w:val="24"/>
        </w:rPr>
        <w:t>D</w:t>
      </w:r>
      <w:r>
        <w:rPr>
          <w:szCs w:val="24"/>
        </w:rPr>
        <w:t>ebtor(s)</w:t>
      </w:r>
      <w:r w:rsidR="00E3634D">
        <w:rPr>
          <w:szCs w:val="24"/>
        </w:rPr>
        <w:t xml:space="preserve"> in the above</w:t>
      </w:r>
      <w:r w:rsidR="00312246">
        <w:rPr>
          <w:szCs w:val="24"/>
        </w:rPr>
        <w:t>-</w:t>
      </w:r>
      <w:r w:rsidR="00E3634D">
        <w:rPr>
          <w:szCs w:val="24"/>
        </w:rPr>
        <w:t xml:space="preserve">styled case </w:t>
      </w:r>
      <w:r w:rsidR="0072195C">
        <w:rPr>
          <w:szCs w:val="24"/>
        </w:rPr>
        <w:t xml:space="preserve">and provides notice that </w:t>
      </w:r>
      <w:sdt>
        <w:sdtPr>
          <w:rPr>
            <w:szCs w:val="24"/>
          </w:rPr>
          <w:alias w:val="Debtor"/>
          <w:tag w:val="Debtor"/>
          <w:id w:val="-1329200454"/>
          <w:placeholder>
            <w:docPart w:val="DefaultPlaceholder_-1854013440"/>
          </w:placeholder>
        </w:sdtPr>
        <w:sdtEndPr>
          <w:rPr>
            <w:szCs w:val="20"/>
          </w:rPr>
        </w:sdtEndPr>
        <w:sdtContent>
          <w:r w:rsidR="001463C2">
            <w:t>____________</w:t>
          </w:r>
        </w:sdtContent>
      </w:sdt>
      <w:r w:rsidR="001463C2">
        <w:t xml:space="preserve"> </w:t>
      </w:r>
      <w:sdt>
        <w:sdtPr>
          <w:id w:val="1792465915"/>
          <w:placeholder>
            <w:docPart w:val="DefaultPlaceholder_-1854013438"/>
          </w:placeholder>
          <w:showingPlcHdr/>
          <w:dropDownList>
            <w:listItem w:value="Choose an item."/>
            <w:listItem w:displayText="died" w:value="died"/>
            <w:listItem w:displayText="was declared incompetent" w:value="was declared incompetent"/>
          </w:dropDownList>
        </w:sdtPr>
        <w:sdtEndPr/>
        <w:sdtContent>
          <w:r w:rsidR="009D4B94" w:rsidRPr="00270477">
            <w:rPr>
              <w:rStyle w:val="PlaceholderText"/>
            </w:rPr>
            <w:t>Choose an item.</w:t>
          </w:r>
        </w:sdtContent>
      </w:sdt>
      <w:r w:rsidR="009D4B94">
        <w:t xml:space="preserve"> </w:t>
      </w:r>
      <w:r w:rsidR="0072195C">
        <w:rPr>
          <w:szCs w:val="24"/>
        </w:rPr>
        <w:t xml:space="preserve">on </w:t>
      </w:r>
      <w:sdt>
        <w:sdtPr>
          <w:id w:val="189274357"/>
          <w:placeholder>
            <w:docPart w:val="DefaultPlaceholder_-1854013437"/>
          </w:placeholder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312246" w:rsidRPr="005B6E7C">
            <w:t>____</w:t>
          </w:r>
          <w:r w:rsidR="001463C2" w:rsidRPr="005B6E7C">
            <w:t>_</w:t>
          </w:r>
          <w:r w:rsidR="00312246" w:rsidRPr="005B6E7C">
            <w:t>___</w:t>
          </w:r>
        </w:sdtContent>
      </w:sdt>
      <w:r w:rsidR="0072195C">
        <w:rPr>
          <w:szCs w:val="24"/>
        </w:rPr>
        <w:t>.</w:t>
      </w:r>
      <w:r w:rsidR="000D7EB4">
        <w:rPr>
          <w:szCs w:val="24"/>
        </w:rPr>
        <w:t xml:space="preserve">  Accordingly</w:t>
      </w:r>
      <w:r w:rsidR="002F0AE3">
        <w:rPr>
          <w:szCs w:val="24"/>
        </w:rPr>
        <w:t>, the undersigned requests the case:</w:t>
      </w:r>
    </w:p>
    <w:p w14:paraId="688A921B" w14:textId="2597DEF3" w:rsidR="00DA0443" w:rsidRPr="001463C2" w:rsidRDefault="00DA0443" w:rsidP="003257D0">
      <w:pPr>
        <w:jc w:val="both"/>
        <w:rPr>
          <w:b/>
          <w:bCs/>
          <w:szCs w:val="24"/>
        </w:rPr>
      </w:pPr>
      <w:r>
        <w:rPr>
          <w:szCs w:val="24"/>
        </w:rPr>
        <w:tab/>
      </w:r>
    </w:p>
    <w:p w14:paraId="6911298B" w14:textId="59B6DABE" w:rsidR="001463C2" w:rsidRDefault="00EC1AF2" w:rsidP="00DA0443">
      <w:pPr>
        <w:ind w:left="720"/>
        <w:jc w:val="both"/>
        <w:rPr>
          <w:szCs w:val="24"/>
        </w:rPr>
      </w:pPr>
      <w:sdt>
        <w:sdtPr>
          <w:rPr>
            <w:szCs w:val="24"/>
          </w:rPr>
          <w:id w:val="1571846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07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DA0443">
        <w:rPr>
          <w:szCs w:val="24"/>
        </w:rPr>
        <w:t xml:space="preserve">  Continue under the current chapter as if the death or incompetenc</w:t>
      </w:r>
      <w:r w:rsidR="00380F05">
        <w:rPr>
          <w:szCs w:val="24"/>
        </w:rPr>
        <w:t>y</w:t>
      </w:r>
      <w:r w:rsidR="00DA0443">
        <w:rPr>
          <w:szCs w:val="24"/>
        </w:rPr>
        <w:t xml:space="preserve"> had not occurred</w:t>
      </w:r>
      <w:r w:rsidR="00520213">
        <w:rPr>
          <w:szCs w:val="24"/>
        </w:rPr>
        <w:t>; or</w:t>
      </w:r>
    </w:p>
    <w:p w14:paraId="54BC4F89" w14:textId="57440ACB" w:rsidR="0089107D" w:rsidRDefault="0089107D" w:rsidP="00DA0443">
      <w:pPr>
        <w:ind w:left="720"/>
        <w:jc w:val="both"/>
        <w:rPr>
          <w:szCs w:val="24"/>
        </w:rPr>
      </w:pPr>
    </w:p>
    <w:p w14:paraId="685EE749" w14:textId="22695FAC" w:rsidR="0089107D" w:rsidRDefault="00EC1AF2" w:rsidP="0089107D">
      <w:pPr>
        <w:ind w:firstLine="720"/>
        <w:jc w:val="both"/>
        <w:rPr>
          <w:szCs w:val="24"/>
        </w:rPr>
      </w:pPr>
      <w:sdt>
        <w:sdtPr>
          <w:rPr>
            <w:szCs w:val="24"/>
          </w:rPr>
          <w:id w:val="-1344085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107D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9107D">
        <w:rPr>
          <w:szCs w:val="24"/>
        </w:rPr>
        <w:t xml:space="preserve">  Be set for hearing to determine</w:t>
      </w:r>
      <w:r w:rsidR="00520213" w:rsidRPr="00520213">
        <w:rPr>
          <w:szCs w:val="24"/>
        </w:rPr>
        <w:t xml:space="preserve"> </w:t>
      </w:r>
      <w:r w:rsidR="00520213">
        <w:rPr>
          <w:szCs w:val="24"/>
        </w:rPr>
        <w:t>whether the case should be dismissed</w:t>
      </w:r>
      <w:r w:rsidR="0089107D">
        <w:rPr>
          <w:szCs w:val="24"/>
        </w:rPr>
        <w:t xml:space="preserve"> </w:t>
      </w:r>
      <w:r w:rsidR="00520213">
        <w:rPr>
          <w:szCs w:val="24"/>
        </w:rPr>
        <w:t xml:space="preserve">or </w:t>
      </w:r>
      <w:r w:rsidR="0089107D">
        <w:rPr>
          <w:szCs w:val="24"/>
        </w:rPr>
        <w:t xml:space="preserve">whether further administration is possible and in the best interest of the parties. </w:t>
      </w:r>
    </w:p>
    <w:p w14:paraId="7EEA95A4" w14:textId="3E33A45D" w:rsidR="00312246" w:rsidRDefault="00312246" w:rsidP="003257D0">
      <w:pPr>
        <w:jc w:val="both"/>
      </w:pPr>
    </w:p>
    <w:p w14:paraId="2668BDDA" w14:textId="1B4820B3" w:rsidR="00312246" w:rsidRDefault="00312246" w:rsidP="003257D0">
      <w:pPr>
        <w:jc w:val="both"/>
      </w:pPr>
    </w:p>
    <w:p w14:paraId="2E2099AB" w14:textId="7E36F6E1" w:rsidR="00264D0E" w:rsidRDefault="005B6E7C" w:rsidP="00264D0E">
      <w:pPr>
        <w:rPr>
          <w:szCs w:val="24"/>
        </w:rPr>
      </w:pPr>
      <w:r>
        <w:rPr>
          <w:szCs w:val="24"/>
        </w:rPr>
        <w:t xml:space="preserve">Dated:  </w:t>
      </w:r>
      <w:sdt>
        <w:sdtPr>
          <w:rPr>
            <w:szCs w:val="24"/>
          </w:rPr>
          <w:id w:val="-1925706163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315F3">
            <w:rPr>
              <w:rStyle w:val="PlaceholderText"/>
            </w:rPr>
            <w:t>Click or tap to enter a date.</w:t>
          </w:r>
        </w:sdtContent>
      </w:sdt>
    </w:p>
    <w:p w14:paraId="1BB90BE4" w14:textId="650ED7A3" w:rsidR="00D84BDB" w:rsidRDefault="00D84BDB" w:rsidP="00D84BDB">
      <w:pPr>
        <w:jc w:val="both"/>
        <w:rPr>
          <w:szCs w:val="24"/>
        </w:rPr>
      </w:pPr>
    </w:p>
    <w:p w14:paraId="05736D12" w14:textId="0DB1ADCC" w:rsidR="005964BB" w:rsidRDefault="005964BB" w:rsidP="00D84BDB">
      <w:pPr>
        <w:jc w:val="both"/>
        <w:rPr>
          <w:szCs w:val="24"/>
        </w:rPr>
      </w:pPr>
    </w:p>
    <w:p w14:paraId="746523AD" w14:textId="599E86FA" w:rsidR="005964BB" w:rsidRPr="00EC1AF2" w:rsidRDefault="005964BB" w:rsidP="00EC1AF2">
      <w:pPr>
        <w:ind w:left="5040" w:right="720"/>
        <w:rPr>
          <w:szCs w:val="24"/>
        </w:rPr>
      </w:pPr>
      <w:bookmarkStart w:id="5" w:name="_Hlk146882380"/>
      <w:r w:rsidRPr="00E046D9">
        <w:rPr>
          <w:szCs w:val="24"/>
          <w:u w:val="single"/>
        </w:rPr>
        <w:t>/s/</w:t>
      </w:r>
      <w:r w:rsidR="00EC1AF2" w:rsidRPr="00EC1AF2">
        <w:rPr>
          <w:szCs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EC1AF2" w:rsidRPr="00EC1AF2">
        <w:rPr>
          <w:szCs w:val="24"/>
          <w:u w:val="single"/>
        </w:rPr>
        <w:instrText xml:space="preserve"> FORMTEXT </w:instrText>
      </w:r>
      <w:r w:rsidR="00EC1AF2" w:rsidRPr="00EC1AF2">
        <w:rPr>
          <w:szCs w:val="24"/>
          <w:u w:val="single"/>
        </w:rPr>
      </w:r>
      <w:r w:rsidR="00EC1AF2" w:rsidRPr="00EC1AF2">
        <w:rPr>
          <w:szCs w:val="24"/>
          <w:u w:val="single"/>
        </w:rPr>
        <w:fldChar w:fldCharType="separate"/>
      </w:r>
      <w:r w:rsidR="00EC1AF2" w:rsidRPr="00EC1AF2">
        <w:rPr>
          <w:szCs w:val="24"/>
          <w:u w:val="single"/>
        </w:rPr>
        <w:t> </w:t>
      </w:r>
      <w:r w:rsidR="00EC1AF2" w:rsidRPr="00EC1AF2">
        <w:rPr>
          <w:szCs w:val="24"/>
          <w:u w:val="single"/>
        </w:rPr>
        <w:t> </w:t>
      </w:r>
      <w:r w:rsidR="00EC1AF2" w:rsidRPr="00EC1AF2">
        <w:rPr>
          <w:szCs w:val="24"/>
          <w:u w:val="single"/>
        </w:rPr>
        <w:t> </w:t>
      </w:r>
      <w:r w:rsidR="00EC1AF2" w:rsidRPr="00EC1AF2">
        <w:rPr>
          <w:szCs w:val="24"/>
          <w:u w:val="single"/>
        </w:rPr>
        <w:t> </w:t>
      </w:r>
      <w:r w:rsidR="00EC1AF2" w:rsidRPr="00EC1AF2">
        <w:rPr>
          <w:szCs w:val="24"/>
          <w:u w:val="single"/>
        </w:rPr>
        <w:t> </w:t>
      </w:r>
      <w:r w:rsidR="00EC1AF2" w:rsidRPr="00EC1AF2">
        <w:rPr>
          <w:szCs w:val="24"/>
          <w:u w:val="single"/>
        </w:rPr>
        <w:fldChar w:fldCharType="end"/>
      </w:r>
    </w:p>
    <w:p w14:paraId="2F2F296D" w14:textId="02EB7E66" w:rsidR="00E046D9" w:rsidRPr="00E046D9" w:rsidRDefault="00E046D9" w:rsidP="003F5039">
      <w:pPr>
        <w:ind w:left="5040"/>
        <w:jc w:val="both"/>
        <w:rPr>
          <w:szCs w:val="24"/>
          <w:u w:val="single"/>
        </w:rPr>
      </w:pPr>
      <w:r>
        <w:rPr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14:paraId="0CA88E90" w14:textId="77777777" w:rsidR="005964BB" w:rsidRPr="007D643E" w:rsidRDefault="005964BB" w:rsidP="003F5039">
      <w:pPr>
        <w:ind w:left="5040"/>
        <w:jc w:val="both"/>
        <w:rPr>
          <w:szCs w:val="24"/>
        </w:rPr>
      </w:pPr>
      <w:r w:rsidRPr="007D643E">
        <w:rPr>
          <w:szCs w:val="24"/>
        </w:rPr>
        <w:t xml:space="preserve">Attorney for </w:t>
      </w:r>
      <w:r>
        <w:rPr>
          <w:szCs w:val="24"/>
        </w:rPr>
        <w:t>Debtor(s)</w:t>
      </w:r>
    </w:p>
    <w:p w14:paraId="3971E702" w14:textId="77777777" w:rsidR="005964BB" w:rsidRDefault="005964BB" w:rsidP="003F5039">
      <w:pPr>
        <w:ind w:left="5040"/>
        <w:rPr>
          <w:szCs w:val="24"/>
        </w:rPr>
      </w:pPr>
      <w:r>
        <w:rPr>
          <w:szCs w:val="24"/>
        </w:rPr>
        <w:fldChar w:fldCharType="begin">
          <w:ffData>
            <w:name w:val="Text24"/>
            <w:enabled/>
            <w:calcOnExit w:val="0"/>
            <w:textInput>
              <w:default w:val="Address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Address</w:t>
      </w:r>
      <w:r>
        <w:rPr>
          <w:szCs w:val="24"/>
        </w:rPr>
        <w:fldChar w:fldCharType="end"/>
      </w:r>
    </w:p>
    <w:p w14:paraId="61B7FBA6" w14:textId="77777777" w:rsidR="005964BB" w:rsidRDefault="005964BB" w:rsidP="003F5039">
      <w:pPr>
        <w:ind w:left="5040"/>
        <w:rPr>
          <w:szCs w:val="24"/>
        </w:rPr>
      </w:pPr>
      <w:r>
        <w:rPr>
          <w:szCs w:val="24"/>
        </w:rPr>
        <w:fldChar w:fldCharType="begin">
          <w:ffData>
            <w:name w:val="Text25"/>
            <w:enabled/>
            <w:calcOnExit w:val="0"/>
            <w:textInput>
              <w:default w:val="Phone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Phone</w:t>
      </w:r>
      <w:r>
        <w:rPr>
          <w:szCs w:val="24"/>
        </w:rPr>
        <w:fldChar w:fldCharType="end"/>
      </w:r>
    </w:p>
    <w:p w14:paraId="6A3DEF36" w14:textId="77777777" w:rsidR="005964BB" w:rsidRPr="004A2F1F" w:rsidRDefault="005964BB" w:rsidP="003F5039">
      <w:pPr>
        <w:ind w:left="5040"/>
        <w:jc w:val="both"/>
        <w:rPr>
          <w:szCs w:val="24"/>
        </w:rPr>
      </w:pPr>
      <w:r w:rsidRPr="004A2F1F">
        <w:rPr>
          <w:szCs w:val="24"/>
        </w:rPr>
        <w:fldChar w:fldCharType="begin">
          <w:ffData>
            <w:name w:val="Text26"/>
            <w:enabled/>
            <w:calcOnExit w:val="0"/>
            <w:textInput>
              <w:default w:val="Email"/>
            </w:textInput>
          </w:ffData>
        </w:fldChar>
      </w:r>
      <w:r w:rsidRPr="004A2F1F">
        <w:rPr>
          <w:szCs w:val="24"/>
        </w:rPr>
        <w:instrText xml:space="preserve"> FORMTEXT </w:instrText>
      </w:r>
      <w:r w:rsidRPr="004A2F1F">
        <w:rPr>
          <w:szCs w:val="24"/>
        </w:rPr>
      </w:r>
      <w:r w:rsidRPr="004A2F1F">
        <w:rPr>
          <w:szCs w:val="24"/>
        </w:rPr>
        <w:fldChar w:fldCharType="separate"/>
      </w:r>
      <w:r w:rsidRPr="004A2F1F">
        <w:rPr>
          <w:noProof/>
          <w:szCs w:val="24"/>
        </w:rPr>
        <w:t>Email</w:t>
      </w:r>
      <w:r w:rsidRPr="004A2F1F">
        <w:rPr>
          <w:szCs w:val="24"/>
        </w:rPr>
        <w:fldChar w:fldCharType="end"/>
      </w:r>
    </w:p>
    <w:bookmarkEnd w:id="5"/>
    <w:p w14:paraId="2A5E7A01" w14:textId="382C11BF" w:rsidR="001D5367" w:rsidRDefault="001D5367" w:rsidP="001D5367">
      <w:pPr>
        <w:jc w:val="both"/>
        <w:rPr>
          <w:szCs w:val="24"/>
        </w:rPr>
        <w:sectPr w:rsidR="001D5367" w:rsidSect="00C66BB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endnotePr>
            <w:numFmt w:val="lowerLetter"/>
          </w:endnotePr>
          <w:type w:val="continuous"/>
          <w:pgSz w:w="12240" w:h="15840" w:code="1"/>
          <w:pgMar w:top="720" w:right="1440" w:bottom="720" w:left="1440" w:header="720" w:footer="720" w:gutter="0"/>
          <w:cols w:space="720"/>
        </w:sectPr>
      </w:pPr>
    </w:p>
    <w:p w14:paraId="4B39EBBC" w14:textId="77777777" w:rsidR="0031176B" w:rsidRDefault="0031176B" w:rsidP="0031176B">
      <w:pPr>
        <w:rPr>
          <w:szCs w:val="24"/>
        </w:rPr>
      </w:pPr>
    </w:p>
    <w:p w14:paraId="08156058" w14:textId="77777777" w:rsidR="006B4215" w:rsidRDefault="0031176B" w:rsidP="0031176B">
      <w:pPr>
        <w:jc w:val="center"/>
        <w:rPr>
          <w:szCs w:val="24"/>
        </w:rPr>
      </w:pPr>
      <w:r>
        <w:rPr>
          <w:szCs w:val="24"/>
        </w:rPr>
        <w:br w:type="page"/>
      </w:r>
    </w:p>
    <w:p w14:paraId="371DC9AA" w14:textId="57B8F175" w:rsidR="00D84BDB" w:rsidRDefault="00D84BDB" w:rsidP="0031176B">
      <w:pPr>
        <w:jc w:val="center"/>
        <w:rPr>
          <w:b/>
          <w:szCs w:val="24"/>
          <w:u w:val="single"/>
        </w:rPr>
      </w:pPr>
      <w:r w:rsidRPr="00E3634D">
        <w:rPr>
          <w:b/>
          <w:szCs w:val="24"/>
          <w:u w:val="single"/>
        </w:rPr>
        <w:lastRenderedPageBreak/>
        <w:t>CERTIFICATE OF SERVICE</w:t>
      </w:r>
    </w:p>
    <w:p w14:paraId="6D140166" w14:textId="77777777" w:rsidR="00E3634D" w:rsidRPr="00E3634D" w:rsidRDefault="00E3634D" w:rsidP="0031176B">
      <w:pPr>
        <w:jc w:val="center"/>
        <w:rPr>
          <w:szCs w:val="24"/>
          <w:u w:val="single"/>
        </w:rPr>
      </w:pPr>
    </w:p>
    <w:p w14:paraId="6260804E" w14:textId="5CAD23BF" w:rsidR="00D84BDB" w:rsidRPr="007D643E" w:rsidRDefault="00D84BDB" w:rsidP="003257D0">
      <w:pPr>
        <w:spacing w:after="100" w:afterAutospacing="1"/>
        <w:jc w:val="both"/>
        <w:rPr>
          <w:szCs w:val="24"/>
        </w:rPr>
      </w:pPr>
      <w:bookmarkStart w:id="6" w:name="_Hlk146882433"/>
      <w:r w:rsidRPr="007D643E">
        <w:rPr>
          <w:szCs w:val="24"/>
        </w:rPr>
        <w:t xml:space="preserve">I hereby certify that on this date, a true and correct copy of the foregoing </w:t>
      </w:r>
      <w:r w:rsidR="00E3634D">
        <w:rPr>
          <w:szCs w:val="24"/>
        </w:rPr>
        <w:t>Suggestion of Death</w:t>
      </w:r>
      <w:r w:rsidR="00180D81">
        <w:rPr>
          <w:szCs w:val="24"/>
        </w:rPr>
        <w:t xml:space="preserve"> or Incompetency</w:t>
      </w:r>
      <w:r w:rsidR="00E3634D">
        <w:rPr>
          <w:szCs w:val="24"/>
        </w:rPr>
        <w:t xml:space="preserve"> </w:t>
      </w:r>
      <w:r w:rsidRPr="007D643E">
        <w:rPr>
          <w:szCs w:val="24"/>
        </w:rPr>
        <w:t>was served upon all creditors and parties in interest as follows:</w:t>
      </w:r>
    </w:p>
    <w:p w14:paraId="2B271DA8" w14:textId="77777777" w:rsidR="006B4215" w:rsidRPr="00C71AD9" w:rsidRDefault="00D84BDB" w:rsidP="00D84BDB">
      <w:pPr>
        <w:jc w:val="both"/>
        <w:rPr>
          <w:b/>
          <w:szCs w:val="24"/>
        </w:rPr>
      </w:pPr>
      <w:r w:rsidRPr="00C71AD9">
        <w:rPr>
          <w:b/>
          <w:szCs w:val="24"/>
        </w:rPr>
        <w:t>by CM/ECF:</w:t>
      </w:r>
    </w:p>
    <w:p w14:paraId="16A99066" w14:textId="2F064CAF" w:rsidR="00D84BDB" w:rsidRDefault="00EC1AF2" w:rsidP="00D84BDB">
      <w:pPr>
        <w:jc w:val="both"/>
        <w:rPr>
          <w:szCs w:val="24"/>
        </w:rPr>
      </w:pPr>
      <w:sdt>
        <w:sdtPr>
          <w:rPr>
            <w:szCs w:val="24"/>
          </w:rPr>
          <w:id w:val="-1696373687"/>
          <w:placeholder>
            <w:docPart w:val="DefaultPlaceholder_-1854013438"/>
          </w:placeholder>
          <w:showingPlcHdr/>
          <w:comboBox>
            <w:listItem w:value="Choose an item."/>
            <w:listItem w:displayText="Sabrina L. McKinney" w:value="Sabrina L. McKinney"/>
            <w:listItem w:displayText="Carly B. Wilkins" w:value="Carly B. Wilkins"/>
            <w:listItem w:displayText="William C. Carn, III" w:value="William C. Carn, III"/>
            <w:listItem w:displayText="Brian Walding" w:value="Brian Walding"/>
            <w:listItem w:displayText="Brian R. Carmichael" w:value="Brian R. Carmichael"/>
            <w:listItem w:displayText="J. Kaz Espy" w:value="J. Kaz Espy"/>
            <w:listItem w:displayText="Stuart Memory" w:value="Stuart Memory"/>
            <w:listItem w:displayText="Michael Strickland" w:value="Michael Strickland"/>
            <w:listItem w:displayText="William Wesley Causby" w:value="William Wesley Causby"/>
          </w:comboBox>
        </w:sdtPr>
        <w:sdtEndPr/>
        <w:sdtContent>
          <w:r w:rsidR="00D03387" w:rsidRPr="00270477">
            <w:rPr>
              <w:rStyle w:val="PlaceholderText"/>
            </w:rPr>
            <w:t>Choose an item.</w:t>
          </w:r>
        </w:sdtContent>
      </w:sdt>
      <w:r w:rsidR="00D84BDB" w:rsidRPr="007D643E">
        <w:rPr>
          <w:szCs w:val="24"/>
        </w:rPr>
        <w:t xml:space="preserve">, </w:t>
      </w:r>
      <w:r w:rsidR="00A426A6">
        <w:rPr>
          <w:szCs w:val="24"/>
        </w:rPr>
        <w:t xml:space="preserve">Chapter </w:t>
      </w:r>
      <w:sdt>
        <w:sdtPr>
          <w:id w:val="-465741066"/>
          <w:placeholder>
            <w:docPart w:val="31F58C2F5C8848858800604DDA611510"/>
          </w:placeholder>
          <w:showingPlcHdr/>
          <w:comboBox>
            <w:listItem w:value="Choose an item."/>
            <w:listItem w:displayText="7" w:value="7"/>
            <w:listItem w:displayText="13" w:value="13"/>
            <w:listItem w:displayText="12" w:value="12"/>
            <w:listItem w:displayText="11" w:value="11"/>
          </w:comboBox>
        </w:sdtPr>
        <w:sdtEndPr/>
        <w:sdtContent>
          <w:r w:rsidR="00013BD9" w:rsidRPr="00034273">
            <w:rPr>
              <w:rStyle w:val="PlaceholderText"/>
            </w:rPr>
            <w:t>Choose an item.</w:t>
          </w:r>
        </w:sdtContent>
      </w:sdt>
      <w:r w:rsidR="006E7AD9">
        <w:rPr>
          <w:szCs w:val="24"/>
        </w:rPr>
        <w:t xml:space="preserve"> </w:t>
      </w:r>
      <w:r w:rsidR="00D84BDB" w:rsidRPr="007D643E">
        <w:rPr>
          <w:szCs w:val="24"/>
        </w:rPr>
        <w:t>Trustee</w:t>
      </w:r>
    </w:p>
    <w:p w14:paraId="02154EC8" w14:textId="77777777" w:rsidR="00D84BDB" w:rsidRPr="007D643E" w:rsidRDefault="0087591E" w:rsidP="00D84BDB">
      <w:pPr>
        <w:jc w:val="both"/>
        <w:rPr>
          <w:szCs w:val="24"/>
        </w:rPr>
      </w:pPr>
      <w:r>
        <w:rPr>
          <w:szCs w:val="24"/>
        </w:rPr>
        <w:t>Danielle K. Greco</w:t>
      </w:r>
      <w:r w:rsidR="00D84BDB" w:rsidRPr="007D643E">
        <w:rPr>
          <w:szCs w:val="24"/>
        </w:rPr>
        <w:t>, Bankruptcy Administrator</w:t>
      </w:r>
    </w:p>
    <w:p w14:paraId="067C0B34" w14:textId="77777777" w:rsidR="00D84BDB" w:rsidRDefault="007A2435" w:rsidP="00D84BDB">
      <w:pPr>
        <w:jc w:val="both"/>
        <w:rPr>
          <w:szCs w:val="24"/>
        </w:rPr>
      </w:pPr>
      <w:r>
        <w:rPr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7" w:name="Text19"/>
      <w:r w:rsidR="00AF21C9"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 w:rsidR="000A01A2">
        <w:rPr>
          <w:szCs w:val="24"/>
        </w:rPr>
        <w:t> </w:t>
      </w:r>
      <w:r w:rsidR="000A01A2">
        <w:rPr>
          <w:szCs w:val="24"/>
        </w:rPr>
        <w:t> </w:t>
      </w:r>
      <w:r w:rsidR="000A01A2">
        <w:rPr>
          <w:szCs w:val="24"/>
        </w:rPr>
        <w:t> </w:t>
      </w:r>
      <w:r w:rsidR="000A01A2">
        <w:rPr>
          <w:szCs w:val="24"/>
        </w:rPr>
        <w:t> </w:t>
      </w:r>
      <w:r w:rsidR="000A01A2">
        <w:rPr>
          <w:szCs w:val="24"/>
        </w:rPr>
        <w:t> </w:t>
      </w:r>
      <w:r>
        <w:rPr>
          <w:szCs w:val="24"/>
        </w:rPr>
        <w:fldChar w:fldCharType="end"/>
      </w:r>
      <w:bookmarkEnd w:id="7"/>
    </w:p>
    <w:p w14:paraId="5FC67460" w14:textId="77777777" w:rsidR="00AF21C9" w:rsidRDefault="00AF21C9" w:rsidP="00D84BDB">
      <w:pPr>
        <w:jc w:val="both"/>
        <w:rPr>
          <w:szCs w:val="24"/>
        </w:rPr>
      </w:pPr>
    </w:p>
    <w:p w14:paraId="5B6B7755" w14:textId="77777777" w:rsidR="00D84BDB" w:rsidRPr="00C71AD9" w:rsidRDefault="00D84BDB" w:rsidP="00D84BDB">
      <w:pPr>
        <w:jc w:val="both"/>
        <w:rPr>
          <w:b/>
          <w:szCs w:val="24"/>
        </w:rPr>
      </w:pPr>
      <w:r w:rsidRPr="00C71AD9">
        <w:rPr>
          <w:b/>
          <w:szCs w:val="24"/>
        </w:rPr>
        <w:t>by First Class Mail, postage prepaid:</w:t>
      </w:r>
    </w:p>
    <w:p w14:paraId="44CDDB16" w14:textId="77777777" w:rsidR="006B4215" w:rsidRDefault="007A2435" w:rsidP="00D84BDB">
      <w:pPr>
        <w:jc w:val="both"/>
        <w:rPr>
          <w:szCs w:val="24"/>
        </w:rPr>
      </w:pPr>
      <w:r>
        <w:rPr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8" w:name="Text20"/>
      <w:r w:rsidR="00AF21C9"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 w:rsidR="000A01A2">
        <w:rPr>
          <w:szCs w:val="24"/>
        </w:rPr>
        <w:t> </w:t>
      </w:r>
      <w:r w:rsidR="000A01A2">
        <w:rPr>
          <w:szCs w:val="24"/>
        </w:rPr>
        <w:t> </w:t>
      </w:r>
      <w:r w:rsidR="000A01A2">
        <w:rPr>
          <w:szCs w:val="24"/>
        </w:rPr>
        <w:t> </w:t>
      </w:r>
      <w:r w:rsidR="000A01A2">
        <w:rPr>
          <w:szCs w:val="24"/>
        </w:rPr>
        <w:t> </w:t>
      </w:r>
      <w:r w:rsidR="000A01A2">
        <w:rPr>
          <w:szCs w:val="24"/>
        </w:rPr>
        <w:t> </w:t>
      </w:r>
      <w:r>
        <w:rPr>
          <w:szCs w:val="24"/>
        </w:rPr>
        <w:fldChar w:fldCharType="end"/>
      </w:r>
      <w:bookmarkEnd w:id="8"/>
    </w:p>
    <w:p w14:paraId="285AA15A" w14:textId="77777777" w:rsidR="00AF21C9" w:rsidRDefault="00AF21C9" w:rsidP="00D84BDB">
      <w:pPr>
        <w:jc w:val="both"/>
        <w:rPr>
          <w:szCs w:val="24"/>
        </w:rPr>
      </w:pPr>
    </w:p>
    <w:p w14:paraId="37ECC2AD" w14:textId="77777777" w:rsidR="0031176B" w:rsidRPr="00C71AD9" w:rsidRDefault="0031176B" w:rsidP="00D84BDB">
      <w:pPr>
        <w:jc w:val="both"/>
        <w:rPr>
          <w:b/>
          <w:szCs w:val="24"/>
        </w:rPr>
      </w:pPr>
      <w:r w:rsidRPr="00C71AD9">
        <w:rPr>
          <w:b/>
          <w:szCs w:val="24"/>
        </w:rPr>
        <w:t xml:space="preserve">Other: </w:t>
      </w:r>
    </w:p>
    <w:p w14:paraId="10F53D8B" w14:textId="77777777" w:rsidR="00C71AD9" w:rsidRDefault="007A2435" w:rsidP="0031176B">
      <w:pPr>
        <w:ind w:right="720"/>
        <w:rPr>
          <w:szCs w:val="24"/>
        </w:rPr>
      </w:pPr>
      <w:r>
        <w:rPr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9" w:name="Text21"/>
      <w:r w:rsidR="00AF21C9"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 w:rsidR="000A01A2">
        <w:rPr>
          <w:szCs w:val="24"/>
        </w:rPr>
        <w:t> </w:t>
      </w:r>
      <w:r w:rsidR="000A01A2">
        <w:rPr>
          <w:szCs w:val="24"/>
        </w:rPr>
        <w:t> </w:t>
      </w:r>
      <w:r w:rsidR="000A01A2">
        <w:rPr>
          <w:szCs w:val="24"/>
        </w:rPr>
        <w:t> </w:t>
      </w:r>
      <w:r w:rsidR="000A01A2">
        <w:rPr>
          <w:szCs w:val="24"/>
        </w:rPr>
        <w:t> </w:t>
      </w:r>
      <w:r w:rsidR="000A01A2">
        <w:rPr>
          <w:szCs w:val="24"/>
        </w:rPr>
        <w:t> </w:t>
      </w:r>
      <w:r>
        <w:rPr>
          <w:szCs w:val="24"/>
        </w:rPr>
        <w:fldChar w:fldCharType="end"/>
      </w:r>
      <w:bookmarkEnd w:id="9"/>
    </w:p>
    <w:bookmarkEnd w:id="6"/>
    <w:p w14:paraId="2B46B70B" w14:textId="77777777" w:rsidR="00C71AD9" w:rsidRDefault="00C71AD9" w:rsidP="0031176B">
      <w:pPr>
        <w:ind w:right="720"/>
        <w:rPr>
          <w:szCs w:val="24"/>
        </w:rPr>
      </w:pPr>
    </w:p>
    <w:p w14:paraId="1B1441EA" w14:textId="5F5E2AF5" w:rsidR="005B6E7C" w:rsidRDefault="005B6E7C" w:rsidP="0031176B">
      <w:pPr>
        <w:ind w:right="720"/>
        <w:rPr>
          <w:szCs w:val="24"/>
        </w:rPr>
      </w:pPr>
      <w:r>
        <w:rPr>
          <w:szCs w:val="24"/>
        </w:rPr>
        <w:t xml:space="preserve">Dated:  </w:t>
      </w:r>
      <w:sdt>
        <w:sdtPr>
          <w:rPr>
            <w:szCs w:val="24"/>
          </w:rPr>
          <w:id w:val="1047265824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315F3">
            <w:rPr>
              <w:rStyle w:val="PlaceholderText"/>
            </w:rPr>
            <w:t>Click or tap to enter a date.</w:t>
          </w:r>
        </w:sdtContent>
      </w:sdt>
    </w:p>
    <w:p w14:paraId="7424D16D" w14:textId="77777777" w:rsidR="005B6E7C" w:rsidRDefault="005B6E7C" w:rsidP="0031176B">
      <w:pPr>
        <w:ind w:right="720"/>
        <w:rPr>
          <w:szCs w:val="24"/>
        </w:rPr>
      </w:pPr>
    </w:p>
    <w:p w14:paraId="6E65FFE3" w14:textId="77777777" w:rsidR="00EC1AF2" w:rsidRPr="00EC1AF2" w:rsidRDefault="00E046D9" w:rsidP="00EC1AF2">
      <w:pPr>
        <w:ind w:left="5040" w:right="720"/>
        <w:rPr>
          <w:szCs w:val="24"/>
          <w:u w:val="single"/>
        </w:rPr>
      </w:pPr>
      <w:r w:rsidRPr="00EC1AF2">
        <w:rPr>
          <w:szCs w:val="24"/>
          <w:u w:val="single"/>
        </w:rPr>
        <w:t>/s/</w:t>
      </w:r>
      <w:r w:rsidR="00EC1AF2" w:rsidRPr="00EC1AF2">
        <w:rPr>
          <w:szCs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EC1AF2" w:rsidRPr="00EC1AF2">
        <w:rPr>
          <w:szCs w:val="24"/>
          <w:u w:val="single"/>
        </w:rPr>
        <w:instrText xml:space="preserve"> FORMTEXT </w:instrText>
      </w:r>
      <w:r w:rsidR="00EC1AF2" w:rsidRPr="00EC1AF2">
        <w:rPr>
          <w:szCs w:val="24"/>
          <w:u w:val="single"/>
        </w:rPr>
      </w:r>
      <w:r w:rsidR="00EC1AF2" w:rsidRPr="00EC1AF2">
        <w:rPr>
          <w:szCs w:val="24"/>
          <w:u w:val="single"/>
        </w:rPr>
        <w:fldChar w:fldCharType="separate"/>
      </w:r>
      <w:r w:rsidR="00EC1AF2" w:rsidRPr="00EC1AF2">
        <w:rPr>
          <w:szCs w:val="24"/>
          <w:u w:val="single"/>
        </w:rPr>
        <w:t> </w:t>
      </w:r>
      <w:r w:rsidR="00EC1AF2" w:rsidRPr="00EC1AF2">
        <w:rPr>
          <w:szCs w:val="24"/>
          <w:u w:val="single"/>
        </w:rPr>
        <w:t> </w:t>
      </w:r>
      <w:r w:rsidR="00EC1AF2" w:rsidRPr="00EC1AF2">
        <w:rPr>
          <w:szCs w:val="24"/>
          <w:u w:val="single"/>
        </w:rPr>
        <w:t> </w:t>
      </w:r>
      <w:r w:rsidR="00EC1AF2" w:rsidRPr="00EC1AF2">
        <w:rPr>
          <w:szCs w:val="24"/>
          <w:u w:val="single"/>
        </w:rPr>
        <w:t> </w:t>
      </w:r>
      <w:r w:rsidR="00EC1AF2" w:rsidRPr="00EC1AF2">
        <w:rPr>
          <w:szCs w:val="24"/>
          <w:u w:val="single"/>
        </w:rPr>
        <w:t> </w:t>
      </w:r>
      <w:r w:rsidR="00EC1AF2" w:rsidRPr="00EC1AF2">
        <w:rPr>
          <w:szCs w:val="24"/>
          <w:u w:val="single"/>
        </w:rPr>
        <w:fldChar w:fldCharType="end"/>
      </w:r>
    </w:p>
    <w:p w14:paraId="5E55A23E" w14:textId="5A1693E3" w:rsidR="00E046D9" w:rsidRDefault="00E046D9" w:rsidP="00EC1AF2">
      <w:pPr>
        <w:ind w:left="5040"/>
        <w:jc w:val="both"/>
        <w:rPr>
          <w:szCs w:val="24"/>
        </w:rPr>
      </w:pPr>
      <w:r>
        <w:rPr>
          <w:szCs w:val="24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t> </w:t>
      </w:r>
      <w:r>
        <w:rPr>
          <w:szCs w:val="24"/>
        </w:rPr>
        <w:fldChar w:fldCharType="end"/>
      </w:r>
    </w:p>
    <w:p w14:paraId="54D21F79" w14:textId="65B4A61D" w:rsidR="00D84BDB" w:rsidRPr="004806C1" w:rsidRDefault="00D84BDB" w:rsidP="003F5039">
      <w:pPr>
        <w:ind w:left="5040" w:right="720"/>
      </w:pPr>
      <w:r w:rsidRPr="007D643E">
        <w:rPr>
          <w:szCs w:val="24"/>
        </w:rPr>
        <w:t xml:space="preserve">Attorney for </w:t>
      </w:r>
      <w:r w:rsidR="00E8454E">
        <w:rPr>
          <w:szCs w:val="24"/>
        </w:rPr>
        <w:t>debtor</w:t>
      </w:r>
      <w:r w:rsidRPr="007D643E">
        <w:rPr>
          <w:szCs w:val="24"/>
        </w:rPr>
        <w:t>(s)</w:t>
      </w:r>
    </w:p>
    <w:p w14:paraId="3FC696E5" w14:textId="77777777" w:rsidR="005B6E7C" w:rsidRDefault="005B6E7C" w:rsidP="003F5039">
      <w:pPr>
        <w:ind w:left="5040"/>
        <w:rPr>
          <w:szCs w:val="24"/>
        </w:rPr>
      </w:pPr>
      <w:r>
        <w:rPr>
          <w:szCs w:val="24"/>
        </w:rPr>
        <w:fldChar w:fldCharType="begin">
          <w:ffData>
            <w:name w:val="Text24"/>
            <w:enabled/>
            <w:calcOnExit w:val="0"/>
            <w:textInput>
              <w:default w:val="Address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Address</w:t>
      </w:r>
      <w:r>
        <w:rPr>
          <w:szCs w:val="24"/>
        </w:rPr>
        <w:fldChar w:fldCharType="end"/>
      </w:r>
    </w:p>
    <w:p w14:paraId="40979B9E" w14:textId="77777777" w:rsidR="005B6E7C" w:rsidRDefault="005B6E7C" w:rsidP="003F5039">
      <w:pPr>
        <w:ind w:left="5040"/>
        <w:rPr>
          <w:szCs w:val="24"/>
        </w:rPr>
      </w:pPr>
      <w:r>
        <w:rPr>
          <w:szCs w:val="24"/>
        </w:rPr>
        <w:fldChar w:fldCharType="begin">
          <w:ffData>
            <w:name w:val="Text25"/>
            <w:enabled/>
            <w:calcOnExit w:val="0"/>
            <w:textInput>
              <w:default w:val="Phone"/>
            </w:textInput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Phone</w:t>
      </w:r>
      <w:r>
        <w:rPr>
          <w:szCs w:val="24"/>
        </w:rPr>
        <w:fldChar w:fldCharType="end"/>
      </w:r>
    </w:p>
    <w:p w14:paraId="6B0198F7" w14:textId="2E6F21BA" w:rsidR="002E1DFE" w:rsidRPr="005B6E7C" w:rsidRDefault="005B6E7C" w:rsidP="003F5039">
      <w:pPr>
        <w:ind w:left="5040"/>
        <w:jc w:val="both"/>
        <w:rPr>
          <w:szCs w:val="24"/>
        </w:rPr>
      </w:pPr>
      <w:r w:rsidRPr="004A2F1F">
        <w:rPr>
          <w:szCs w:val="24"/>
        </w:rPr>
        <w:fldChar w:fldCharType="begin">
          <w:ffData>
            <w:name w:val="Text26"/>
            <w:enabled/>
            <w:calcOnExit w:val="0"/>
            <w:textInput>
              <w:default w:val="Email"/>
            </w:textInput>
          </w:ffData>
        </w:fldChar>
      </w:r>
      <w:r w:rsidRPr="004A2F1F">
        <w:rPr>
          <w:szCs w:val="24"/>
        </w:rPr>
        <w:instrText xml:space="preserve"> FORMTEXT </w:instrText>
      </w:r>
      <w:r w:rsidRPr="004A2F1F">
        <w:rPr>
          <w:szCs w:val="24"/>
        </w:rPr>
      </w:r>
      <w:r w:rsidRPr="004A2F1F">
        <w:rPr>
          <w:szCs w:val="24"/>
        </w:rPr>
        <w:fldChar w:fldCharType="separate"/>
      </w:r>
      <w:r w:rsidRPr="004A2F1F">
        <w:rPr>
          <w:noProof/>
          <w:szCs w:val="24"/>
        </w:rPr>
        <w:t>Email</w:t>
      </w:r>
      <w:r w:rsidRPr="004A2F1F">
        <w:rPr>
          <w:szCs w:val="24"/>
        </w:rPr>
        <w:fldChar w:fldCharType="end"/>
      </w:r>
    </w:p>
    <w:sectPr w:rsidR="002E1DFE" w:rsidRPr="005B6E7C" w:rsidSect="002F28F7">
      <w:headerReference w:type="default" r:id="rId13"/>
      <w:endnotePr>
        <w:numFmt w:val="lowerLetter"/>
      </w:endnotePr>
      <w:type w:val="continuous"/>
      <w:pgSz w:w="12240" w:h="15840" w:code="1"/>
      <w:pgMar w:top="720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EE573" w14:textId="77777777" w:rsidR="00B10217" w:rsidRDefault="00B10217">
      <w:r>
        <w:separator/>
      </w:r>
    </w:p>
  </w:endnote>
  <w:endnote w:type="continuationSeparator" w:id="0">
    <w:p w14:paraId="7EC291CC" w14:textId="77777777" w:rsidR="00B10217" w:rsidRDefault="00B10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B901F" w14:textId="77777777" w:rsidR="007D048B" w:rsidRDefault="007D04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8463" w14:textId="77777777" w:rsidR="007D048B" w:rsidRDefault="007D04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05B62" w14:textId="77777777" w:rsidR="007D048B" w:rsidRDefault="007D04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63CD5" w14:textId="77777777" w:rsidR="00B10217" w:rsidRDefault="00B10217">
      <w:r>
        <w:separator/>
      </w:r>
    </w:p>
  </w:footnote>
  <w:footnote w:type="continuationSeparator" w:id="0">
    <w:p w14:paraId="0069E517" w14:textId="77777777" w:rsidR="00B10217" w:rsidRDefault="00B10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B8EFC" w14:textId="77777777" w:rsidR="007D048B" w:rsidRDefault="007D04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28DBD" w14:textId="3704107E" w:rsidR="00C66BB2" w:rsidRDefault="00C66BB2">
    <w:pPr>
      <w:pStyle w:val="Header"/>
      <w:rPr>
        <w:sz w:val="16"/>
        <w:szCs w:val="16"/>
      </w:rPr>
    </w:pPr>
    <w:r>
      <w:rPr>
        <w:sz w:val="16"/>
        <w:szCs w:val="16"/>
      </w:rPr>
      <w:t xml:space="preserve">ALMB </w:t>
    </w:r>
    <w:r w:rsidR="00180D81">
      <w:rPr>
        <w:sz w:val="16"/>
        <w:szCs w:val="16"/>
      </w:rPr>
      <w:t>2</w:t>
    </w:r>
    <w:r>
      <w:rPr>
        <w:sz w:val="16"/>
        <w:szCs w:val="16"/>
      </w:rPr>
      <w:t xml:space="preserve"> (</w:t>
    </w:r>
    <w:r w:rsidR="007D048B">
      <w:rPr>
        <w:sz w:val="16"/>
        <w:szCs w:val="16"/>
      </w:rPr>
      <w:t>4/2024</w:t>
    </w:r>
    <w:r>
      <w:rPr>
        <w:sz w:val="16"/>
        <w:szCs w:val="16"/>
      </w:rPr>
      <w:t>)</w:t>
    </w:r>
  </w:p>
  <w:p w14:paraId="509A4D50" w14:textId="4EA39FDB" w:rsidR="00827B9C" w:rsidRDefault="00827B9C">
    <w:pPr>
      <w:pStyle w:val="Header"/>
      <w:rPr>
        <w:sz w:val="16"/>
        <w:szCs w:val="16"/>
      </w:rPr>
    </w:pPr>
  </w:p>
  <w:p w14:paraId="7187E757" w14:textId="49EFEAB3" w:rsidR="00827B9C" w:rsidRPr="00982BAC" w:rsidRDefault="00827B9C" w:rsidP="00827B9C">
    <w:pPr>
      <w:widowControl w:val="0"/>
      <w:jc w:val="center"/>
      <w:rPr>
        <w:b/>
        <w:szCs w:val="24"/>
      </w:rPr>
    </w:pPr>
    <w:r w:rsidRPr="00982BAC">
      <w:rPr>
        <w:b/>
        <w:szCs w:val="24"/>
      </w:rPr>
      <w:t xml:space="preserve">UNITED STATES BANKRUPTCY </w:t>
    </w:r>
    <w:r>
      <w:rPr>
        <w:b/>
        <w:szCs w:val="24"/>
      </w:rPr>
      <w:t>COURT</w:t>
    </w:r>
  </w:p>
  <w:p w14:paraId="05C2E620" w14:textId="77777777" w:rsidR="00827B9C" w:rsidRDefault="00827B9C" w:rsidP="00827B9C">
    <w:pPr>
      <w:widowControl w:val="0"/>
      <w:jc w:val="center"/>
    </w:pPr>
    <w:r w:rsidRPr="00982BAC">
      <w:rPr>
        <w:b/>
        <w:szCs w:val="24"/>
      </w:rPr>
      <w:t xml:space="preserve">MIDDLE DISTRICT OF </w:t>
    </w:r>
    <w:smartTag w:uri="urn:schemas-microsoft-com:office:smarttags" w:element="State">
      <w:smartTag w:uri="urn:schemas-microsoft-com:office:smarttags" w:element="place">
        <w:r w:rsidRPr="00982BAC">
          <w:rPr>
            <w:b/>
            <w:szCs w:val="24"/>
          </w:rPr>
          <w:t>ALABAMA</w:t>
        </w:r>
      </w:smartTag>
    </w:smartTag>
  </w:p>
  <w:p w14:paraId="7638865F" w14:textId="77777777" w:rsidR="00827B9C" w:rsidRDefault="00827B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CE994" w14:textId="77777777" w:rsidR="007D048B" w:rsidRDefault="007D048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47431" w14:textId="7BC25BB0" w:rsidR="005E6ADB" w:rsidRPr="00750941" w:rsidRDefault="005E6ADB" w:rsidP="007509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F5"/>
    <w:rsid w:val="000102C3"/>
    <w:rsid w:val="00013BD9"/>
    <w:rsid w:val="00037D96"/>
    <w:rsid w:val="00040018"/>
    <w:rsid w:val="00061AE1"/>
    <w:rsid w:val="00070955"/>
    <w:rsid w:val="00072010"/>
    <w:rsid w:val="000A01A2"/>
    <w:rsid w:val="000A345E"/>
    <w:rsid w:val="000A7E5D"/>
    <w:rsid w:val="000A7E7C"/>
    <w:rsid w:val="000C28F7"/>
    <w:rsid w:val="000C450A"/>
    <w:rsid w:val="000D0CB1"/>
    <w:rsid w:val="000D0FD5"/>
    <w:rsid w:val="000D2155"/>
    <w:rsid w:val="000D28B4"/>
    <w:rsid w:val="000D7EB4"/>
    <w:rsid w:val="000F0543"/>
    <w:rsid w:val="000F559D"/>
    <w:rsid w:val="000F6F6D"/>
    <w:rsid w:val="00105B9F"/>
    <w:rsid w:val="001264D5"/>
    <w:rsid w:val="001463C2"/>
    <w:rsid w:val="00156DA8"/>
    <w:rsid w:val="0016389C"/>
    <w:rsid w:val="0017501F"/>
    <w:rsid w:val="00176D12"/>
    <w:rsid w:val="00180D81"/>
    <w:rsid w:val="001C5FB7"/>
    <w:rsid w:val="001D5367"/>
    <w:rsid w:val="001D6755"/>
    <w:rsid w:val="001E0946"/>
    <w:rsid w:val="00207F6B"/>
    <w:rsid w:val="00211AC9"/>
    <w:rsid w:val="002158DB"/>
    <w:rsid w:val="00224AFB"/>
    <w:rsid w:val="002267B1"/>
    <w:rsid w:val="00236C45"/>
    <w:rsid w:val="0024092D"/>
    <w:rsid w:val="002413DA"/>
    <w:rsid w:val="0026029E"/>
    <w:rsid w:val="00264D0E"/>
    <w:rsid w:val="00284616"/>
    <w:rsid w:val="00285A97"/>
    <w:rsid w:val="002B3D7D"/>
    <w:rsid w:val="002D354C"/>
    <w:rsid w:val="002E064B"/>
    <w:rsid w:val="002E1DFE"/>
    <w:rsid w:val="002E342A"/>
    <w:rsid w:val="002F0AE3"/>
    <w:rsid w:val="002F28F7"/>
    <w:rsid w:val="0030192C"/>
    <w:rsid w:val="0031176B"/>
    <w:rsid w:val="00312246"/>
    <w:rsid w:val="00312DDD"/>
    <w:rsid w:val="00314E0E"/>
    <w:rsid w:val="00323A04"/>
    <w:rsid w:val="003257D0"/>
    <w:rsid w:val="003325AB"/>
    <w:rsid w:val="00335596"/>
    <w:rsid w:val="00344DE5"/>
    <w:rsid w:val="003502F1"/>
    <w:rsid w:val="0036449B"/>
    <w:rsid w:val="00364CFA"/>
    <w:rsid w:val="00371317"/>
    <w:rsid w:val="003725B4"/>
    <w:rsid w:val="00377D02"/>
    <w:rsid w:val="00380F05"/>
    <w:rsid w:val="003838B4"/>
    <w:rsid w:val="003935D9"/>
    <w:rsid w:val="003A6A9A"/>
    <w:rsid w:val="003B145D"/>
    <w:rsid w:val="003D3949"/>
    <w:rsid w:val="003E498C"/>
    <w:rsid w:val="003F5039"/>
    <w:rsid w:val="0041406F"/>
    <w:rsid w:val="0045387E"/>
    <w:rsid w:val="00455F4D"/>
    <w:rsid w:val="00481194"/>
    <w:rsid w:val="004A1FBB"/>
    <w:rsid w:val="004A3FCE"/>
    <w:rsid w:val="004B44D5"/>
    <w:rsid w:val="004B6B5C"/>
    <w:rsid w:val="004C1538"/>
    <w:rsid w:val="004C319E"/>
    <w:rsid w:val="004D3C64"/>
    <w:rsid w:val="004E099C"/>
    <w:rsid w:val="004E3AAB"/>
    <w:rsid w:val="004E4F14"/>
    <w:rsid w:val="004F17BF"/>
    <w:rsid w:val="004F378E"/>
    <w:rsid w:val="00505865"/>
    <w:rsid w:val="0051176F"/>
    <w:rsid w:val="00512958"/>
    <w:rsid w:val="00520213"/>
    <w:rsid w:val="005305EB"/>
    <w:rsid w:val="005431C5"/>
    <w:rsid w:val="0054774C"/>
    <w:rsid w:val="00553D12"/>
    <w:rsid w:val="00556E20"/>
    <w:rsid w:val="0056354B"/>
    <w:rsid w:val="00577BB5"/>
    <w:rsid w:val="005834F0"/>
    <w:rsid w:val="005840C0"/>
    <w:rsid w:val="005943EA"/>
    <w:rsid w:val="005964BB"/>
    <w:rsid w:val="005A5C97"/>
    <w:rsid w:val="005A64B7"/>
    <w:rsid w:val="005A6F88"/>
    <w:rsid w:val="005A7B04"/>
    <w:rsid w:val="005B1209"/>
    <w:rsid w:val="005B6E7C"/>
    <w:rsid w:val="005C2712"/>
    <w:rsid w:val="005C28EB"/>
    <w:rsid w:val="005C46FA"/>
    <w:rsid w:val="005D0CA0"/>
    <w:rsid w:val="005E1C0F"/>
    <w:rsid w:val="005E6ADB"/>
    <w:rsid w:val="006169E6"/>
    <w:rsid w:val="006175BE"/>
    <w:rsid w:val="00627D4E"/>
    <w:rsid w:val="00641AC1"/>
    <w:rsid w:val="00646384"/>
    <w:rsid w:val="006537C4"/>
    <w:rsid w:val="00656541"/>
    <w:rsid w:val="00657F81"/>
    <w:rsid w:val="0066158D"/>
    <w:rsid w:val="00671335"/>
    <w:rsid w:val="00673324"/>
    <w:rsid w:val="00682250"/>
    <w:rsid w:val="006A1756"/>
    <w:rsid w:val="006A1EEA"/>
    <w:rsid w:val="006A3D14"/>
    <w:rsid w:val="006B4215"/>
    <w:rsid w:val="006D1317"/>
    <w:rsid w:val="006D1715"/>
    <w:rsid w:val="006D2EC6"/>
    <w:rsid w:val="006D3C7E"/>
    <w:rsid w:val="006E5CEA"/>
    <w:rsid w:val="006E7AD9"/>
    <w:rsid w:val="006F4465"/>
    <w:rsid w:val="00707227"/>
    <w:rsid w:val="007169E5"/>
    <w:rsid w:val="0072195C"/>
    <w:rsid w:val="00725232"/>
    <w:rsid w:val="00730FC8"/>
    <w:rsid w:val="0073301B"/>
    <w:rsid w:val="00747CB0"/>
    <w:rsid w:val="00750941"/>
    <w:rsid w:val="007600DB"/>
    <w:rsid w:val="007706C5"/>
    <w:rsid w:val="007751CA"/>
    <w:rsid w:val="00781F70"/>
    <w:rsid w:val="00784395"/>
    <w:rsid w:val="007A2435"/>
    <w:rsid w:val="007B5E0C"/>
    <w:rsid w:val="007C3416"/>
    <w:rsid w:val="007C656A"/>
    <w:rsid w:val="007D048B"/>
    <w:rsid w:val="007D7E12"/>
    <w:rsid w:val="007E01D3"/>
    <w:rsid w:val="007E4DAA"/>
    <w:rsid w:val="007E503C"/>
    <w:rsid w:val="007E5221"/>
    <w:rsid w:val="007E6351"/>
    <w:rsid w:val="0082162A"/>
    <w:rsid w:val="00827B9C"/>
    <w:rsid w:val="00842FB8"/>
    <w:rsid w:val="008505BA"/>
    <w:rsid w:val="008548FC"/>
    <w:rsid w:val="00856E39"/>
    <w:rsid w:val="0087591E"/>
    <w:rsid w:val="008905E2"/>
    <w:rsid w:val="0089107D"/>
    <w:rsid w:val="008B4004"/>
    <w:rsid w:val="008B7BF3"/>
    <w:rsid w:val="008C59C0"/>
    <w:rsid w:val="008D2C84"/>
    <w:rsid w:val="008E4C62"/>
    <w:rsid w:val="008E519A"/>
    <w:rsid w:val="009141E3"/>
    <w:rsid w:val="00914936"/>
    <w:rsid w:val="00921C8E"/>
    <w:rsid w:val="00925F94"/>
    <w:rsid w:val="0094278F"/>
    <w:rsid w:val="0094589B"/>
    <w:rsid w:val="009509D6"/>
    <w:rsid w:val="00952E67"/>
    <w:rsid w:val="00962413"/>
    <w:rsid w:val="00971630"/>
    <w:rsid w:val="00982BAC"/>
    <w:rsid w:val="009D088A"/>
    <w:rsid w:val="009D4B94"/>
    <w:rsid w:val="009E3097"/>
    <w:rsid w:val="009F2900"/>
    <w:rsid w:val="009F65BF"/>
    <w:rsid w:val="00A15224"/>
    <w:rsid w:val="00A31ED2"/>
    <w:rsid w:val="00A426A6"/>
    <w:rsid w:val="00A42DAB"/>
    <w:rsid w:val="00A450FC"/>
    <w:rsid w:val="00A779E5"/>
    <w:rsid w:val="00A83E3C"/>
    <w:rsid w:val="00AA4748"/>
    <w:rsid w:val="00AA5124"/>
    <w:rsid w:val="00AA6A23"/>
    <w:rsid w:val="00AA6CBF"/>
    <w:rsid w:val="00AA6DED"/>
    <w:rsid w:val="00AB3509"/>
    <w:rsid w:val="00AE1268"/>
    <w:rsid w:val="00AE2228"/>
    <w:rsid w:val="00AF21C9"/>
    <w:rsid w:val="00B10217"/>
    <w:rsid w:val="00B1207E"/>
    <w:rsid w:val="00B1378C"/>
    <w:rsid w:val="00B23777"/>
    <w:rsid w:val="00B5035F"/>
    <w:rsid w:val="00B74EEC"/>
    <w:rsid w:val="00BB2DAE"/>
    <w:rsid w:val="00BB64B3"/>
    <w:rsid w:val="00BC0C30"/>
    <w:rsid w:val="00BC48B8"/>
    <w:rsid w:val="00BD43E4"/>
    <w:rsid w:val="00C00E2F"/>
    <w:rsid w:val="00C1125F"/>
    <w:rsid w:val="00C24565"/>
    <w:rsid w:val="00C26574"/>
    <w:rsid w:val="00C60D6E"/>
    <w:rsid w:val="00C64BE5"/>
    <w:rsid w:val="00C662C8"/>
    <w:rsid w:val="00C66BB2"/>
    <w:rsid w:val="00C71AD9"/>
    <w:rsid w:val="00C8171D"/>
    <w:rsid w:val="00C90CBB"/>
    <w:rsid w:val="00CE3738"/>
    <w:rsid w:val="00CE5E0D"/>
    <w:rsid w:val="00D03387"/>
    <w:rsid w:val="00D152B6"/>
    <w:rsid w:val="00D15AEF"/>
    <w:rsid w:val="00D67BAB"/>
    <w:rsid w:val="00D73080"/>
    <w:rsid w:val="00D80368"/>
    <w:rsid w:val="00D84BDB"/>
    <w:rsid w:val="00D85DFE"/>
    <w:rsid w:val="00D936F3"/>
    <w:rsid w:val="00D97EF3"/>
    <w:rsid w:val="00DA0443"/>
    <w:rsid w:val="00DB1F1B"/>
    <w:rsid w:val="00DC08EA"/>
    <w:rsid w:val="00DC20A0"/>
    <w:rsid w:val="00DE7B4C"/>
    <w:rsid w:val="00DF41F6"/>
    <w:rsid w:val="00E046D9"/>
    <w:rsid w:val="00E04F7F"/>
    <w:rsid w:val="00E07798"/>
    <w:rsid w:val="00E30B06"/>
    <w:rsid w:val="00E3259F"/>
    <w:rsid w:val="00E3634D"/>
    <w:rsid w:val="00E44922"/>
    <w:rsid w:val="00E54846"/>
    <w:rsid w:val="00E72056"/>
    <w:rsid w:val="00E735CE"/>
    <w:rsid w:val="00E7412B"/>
    <w:rsid w:val="00E8454E"/>
    <w:rsid w:val="00E86301"/>
    <w:rsid w:val="00E90185"/>
    <w:rsid w:val="00EC1AF2"/>
    <w:rsid w:val="00EC5AA4"/>
    <w:rsid w:val="00EC722F"/>
    <w:rsid w:val="00ED641A"/>
    <w:rsid w:val="00EE3C6A"/>
    <w:rsid w:val="00EF0189"/>
    <w:rsid w:val="00EF11FA"/>
    <w:rsid w:val="00EF2BF2"/>
    <w:rsid w:val="00EF6E99"/>
    <w:rsid w:val="00F102CE"/>
    <w:rsid w:val="00F27B71"/>
    <w:rsid w:val="00F27DB7"/>
    <w:rsid w:val="00F30AAB"/>
    <w:rsid w:val="00F321BC"/>
    <w:rsid w:val="00F43513"/>
    <w:rsid w:val="00F47C94"/>
    <w:rsid w:val="00F56AA4"/>
    <w:rsid w:val="00F65621"/>
    <w:rsid w:val="00F72B51"/>
    <w:rsid w:val="00FA08F5"/>
    <w:rsid w:val="00FA56F5"/>
    <w:rsid w:val="00FB5334"/>
    <w:rsid w:val="00FE6675"/>
    <w:rsid w:val="00FE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47105"/>
    <o:shapelayout v:ext="edit">
      <o:idmap v:ext="edit" data="1"/>
    </o:shapelayout>
  </w:shapeDefaults>
  <w:decimalSymbol w:val="."/>
  <w:listSeparator w:val=","/>
  <w14:docId w14:val="2CF66DF6"/>
  <w15:docId w15:val="{A9390D54-8E4D-4358-9DD9-0925EE39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74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C72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722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7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78C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4492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4492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4492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44922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2409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basedOn w:val="DefaultParagraphFont"/>
    <w:link w:val="Header"/>
    <w:rsid w:val="00C66BB2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A152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ooter\AppData\Local\Temp\Local%20Form%206-hardship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3EA10-B4FB-4AD2-93E9-4AA87D82C198}"/>
      </w:docPartPr>
      <w:docPartBody>
        <w:p w:rsidR="001A5027" w:rsidRDefault="0095760E">
          <w:r w:rsidRPr="00270477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1248B-A82F-4842-A3D4-5A9EECD2B97E}"/>
      </w:docPartPr>
      <w:docPartBody>
        <w:p w:rsidR="00D82EE3" w:rsidRDefault="009A0DB0">
          <w:r w:rsidRPr="00B315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D8871-745E-4BAB-B468-F42C78BAE4B0}"/>
      </w:docPartPr>
      <w:docPartBody>
        <w:p w:rsidR="00D82EE3" w:rsidRDefault="009A0DB0">
          <w:r w:rsidRPr="00B315F3">
            <w:rPr>
              <w:rStyle w:val="PlaceholderText"/>
            </w:rPr>
            <w:t>Click or tap to enter a date.</w:t>
          </w:r>
        </w:p>
      </w:docPartBody>
    </w:docPart>
    <w:docPart>
      <w:docPartPr>
        <w:name w:val="31F58C2F5C8848858800604DDA611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3A6E2-3AE2-4441-A732-5E1B8986526E}"/>
      </w:docPartPr>
      <w:docPartBody>
        <w:p w:rsidR="00D82EE3" w:rsidRDefault="009A0DB0" w:rsidP="009A0DB0">
          <w:pPr>
            <w:pStyle w:val="31F58C2F5C8848858800604DDA611510"/>
          </w:pPr>
          <w:r w:rsidRPr="00034273">
            <w:rPr>
              <w:rStyle w:val="PlaceholderText"/>
            </w:rPr>
            <w:t>Choose an item.</w:t>
          </w:r>
        </w:p>
      </w:docPartBody>
    </w:docPart>
    <w:docPart>
      <w:docPartPr>
        <w:name w:val="E0AC7E23BC64414099754F076BFA3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35354-3290-4709-9A42-12168AC21493}"/>
      </w:docPartPr>
      <w:docPartBody>
        <w:p w:rsidR="008D5ADB" w:rsidRDefault="00D82EE3" w:rsidP="00D82EE3">
          <w:pPr>
            <w:pStyle w:val="E0AC7E23BC64414099754F076BFA3CB1"/>
          </w:pPr>
          <w:r w:rsidRPr="0003427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C78"/>
    <w:rsid w:val="000D2C78"/>
    <w:rsid w:val="001A5027"/>
    <w:rsid w:val="00266886"/>
    <w:rsid w:val="003A1473"/>
    <w:rsid w:val="00523D0D"/>
    <w:rsid w:val="006559A0"/>
    <w:rsid w:val="008D5ADB"/>
    <w:rsid w:val="0095760E"/>
    <w:rsid w:val="009A0DB0"/>
    <w:rsid w:val="00A31FAE"/>
    <w:rsid w:val="00A62821"/>
    <w:rsid w:val="00D82EE3"/>
    <w:rsid w:val="00E4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2EE3"/>
    <w:rPr>
      <w:color w:val="808080"/>
    </w:rPr>
  </w:style>
  <w:style w:type="paragraph" w:customStyle="1" w:styleId="31F58C2F5C8848858800604DDA611510">
    <w:name w:val="31F58C2F5C8848858800604DDA611510"/>
    <w:rsid w:val="009A0DB0"/>
  </w:style>
  <w:style w:type="paragraph" w:customStyle="1" w:styleId="E0AC7E23BC64414099754F076BFA3CB1">
    <w:name w:val="E0AC7E23BC64414099754F076BFA3CB1"/>
    <w:rsid w:val="00D82E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F35A062-21B6-461B-9651-459112B5A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Local Form 6-hardship.dot</Template>
  <TotalTime>5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BANKRUPTCY COURT</vt:lpstr>
    </vt:vector>
  </TitlesOfParts>
  <Company>US Bankruptcy Court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BANKRUPTCY COURT</dc:title>
  <dc:creator>Scooter</dc:creator>
  <cp:lastModifiedBy>Brian Suckman</cp:lastModifiedBy>
  <cp:revision>5</cp:revision>
  <cp:lastPrinted>2023-03-28T15:56:00Z</cp:lastPrinted>
  <dcterms:created xsi:type="dcterms:W3CDTF">2023-11-15T21:32:00Z</dcterms:created>
  <dcterms:modified xsi:type="dcterms:W3CDTF">2024-03-26T15:19:00Z</dcterms:modified>
</cp:coreProperties>
</file>