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6C94" w14:textId="77777777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6A052E66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63D1E794" w14:textId="77777777" w:rsidR="00EF2BF2" w:rsidRDefault="00EF2BF2">
      <w:pPr>
        <w:widowControl w:val="0"/>
      </w:pPr>
    </w:p>
    <w:p w14:paraId="06AE0185" w14:textId="77777777" w:rsidR="00EF2BF2" w:rsidRDefault="00EF2BF2">
      <w:pPr>
        <w:widowControl w:val="0"/>
      </w:pPr>
    </w:p>
    <w:p w14:paraId="5C7CFC3E" w14:textId="77777777" w:rsidR="00EF2BF2" w:rsidRDefault="00EF2BF2">
      <w:pPr>
        <w:widowControl w:val="0"/>
      </w:pPr>
    </w:p>
    <w:p w14:paraId="41E5C7D1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272F68FB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60DB26AB" w14:textId="77777777" w:rsidR="00EF2BF2" w:rsidRDefault="00EF2BF2" w:rsidP="00C66FD1">
      <w:pPr>
        <w:widowControl w:val="0"/>
        <w:ind w:left="5040" w:hanging="4500"/>
      </w:pPr>
      <w:r>
        <w:rPr>
          <w:b/>
        </w:rPr>
        <w:t>Debtor(s)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 </w:t>
      </w:r>
      <w:r w:rsidR="00EC722F">
        <w:rPr>
          <w:b/>
        </w:rPr>
        <w:t>7</w:t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0DC254D2" w14:textId="77777777" w:rsidR="00E72056" w:rsidRDefault="00EF2BF2" w:rsidP="00ED641A">
      <w:pPr>
        <w:widowControl w:val="0"/>
        <w:tabs>
          <w:tab w:val="center" w:pos="4680"/>
        </w:tabs>
      </w:pPr>
      <w:r>
        <w:tab/>
      </w:r>
      <w:sdt>
        <w:sdtPr>
          <w:rPr>
            <w:b/>
            <w:u w:val="single"/>
          </w:rPr>
          <w:id w:val="-1496261480"/>
          <w:placeholder>
            <w:docPart w:val="DefaultPlaceholder_-1854013438"/>
          </w:placeholder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="003F30E4">
            <w:rPr>
              <w:b/>
              <w:u w:val="single"/>
            </w:rPr>
            <w:t>NOTICE OF CONTINUED 11 U.S.C. § 341 MEETING OF CREDITORS</w:t>
          </w:r>
        </w:sdtContent>
      </w:sdt>
    </w:p>
    <w:p w14:paraId="733CC1AB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7CDEC4F6" w14:textId="77777777"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14:paraId="09371DB6" w14:textId="77777777" w:rsidR="005A6F88" w:rsidRDefault="005A6F88" w:rsidP="00156DA8">
      <w:pPr>
        <w:widowControl w:val="0"/>
        <w:tabs>
          <w:tab w:val="center" w:pos="0"/>
        </w:tabs>
        <w:jc w:val="both"/>
      </w:pPr>
    </w:p>
    <w:p w14:paraId="227B8AD6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14:paraId="788A04A9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3"/>
    </w:p>
    <w:p w14:paraId="61E1CE30" w14:textId="453AAF47"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r w:rsidR="00617BC5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79724435"/>
              <w:listEntry w:val="Dothan-https://www.zoomgov.com/j/16034874903"/>
              <w:listEntry w:val="Opelika-https://www.zoomgov.com/j/16196595310"/>
            </w:ddList>
          </w:ffData>
        </w:fldChar>
      </w:r>
      <w:bookmarkStart w:id="4" w:name="Dropdown1"/>
      <w:r w:rsidR="00617BC5">
        <w:rPr>
          <w:b/>
        </w:rPr>
        <w:instrText xml:space="preserve"> FORMDROPDOWN </w:instrText>
      </w:r>
      <w:r w:rsidR="00617BC5">
        <w:rPr>
          <w:b/>
        </w:rPr>
      </w:r>
      <w:r w:rsidR="00617BC5">
        <w:rPr>
          <w:b/>
        </w:rPr>
        <w:fldChar w:fldCharType="end"/>
      </w:r>
      <w:bookmarkEnd w:id="4"/>
    </w:p>
    <w:p w14:paraId="2EAFFEF3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30D47F41" w14:textId="77777777" w:rsidR="002E1DFE" w:rsidRDefault="002E1DFE" w:rsidP="00F31E0E">
      <w:pPr>
        <w:widowControl w:val="0"/>
        <w:tabs>
          <w:tab w:val="center" w:pos="0"/>
        </w:tabs>
      </w:pPr>
      <w:r>
        <w:tab/>
      </w:r>
      <w:r w:rsidR="009D088A">
        <w:t>T</w:t>
      </w:r>
      <w:r>
        <w:t xml:space="preserve">he time for filing complaints </w:t>
      </w:r>
      <w:r w:rsidR="00CC2E98">
        <w:t xml:space="preserve">or motions </w:t>
      </w:r>
      <w:r>
        <w:t xml:space="preserve">objecting to the debtor’s discharge under </w:t>
      </w:r>
      <w:r w:rsidR="00F31E0E">
        <w:br/>
      </w:r>
      <w:r w:rsidR="00CC2E98">
        <w:t xml:space="preserve">11 U.S.C. </w:t>
      </w:r>
      <w:r>
        <w:t>§ 727(a), and complaints to determine the discharge</w:t>
      </w:r>
      <w:r w:rsidR="00BC0C30">
        <w:t>a</w:t>
      </w:r>
      <w:r>
        <w:t xml:space="preserve">bility of debts pursuant to </w:t>
      </w:r>
      <w:r w:rsidR="00CC2E98">
        <w:br/>
        <w:t xml:space="preserve">11 U.S.C. </w:t>
      </w:r>
      <w:r>
        <w:t>§ 523(</w:t>
      </w:r>
      <w:r w:rsidR="00537F1F">
        <w:t>a</w:t>
      </w:r>
      <w:r>
        <w:t>), is extended to the date which is 60 days after the date set forth above.</w:t>
      </w:r>
    </w:p>
    <w:p w14:paraId="6322A552" w14:textId="77777777" w:rsidR="00156DA8" w:rsidRDefault="00156DA8" w:rsidP="00156DA8">
      <w:pPr>
        <w:widowControl w:val="0"/>
        <w:tabs>
          <w:tab w:val="center" w:pos="0"/>
        </w:tabs>
        <w:jc w:val="both"/>
      </w:pPr>
    </w:p>
    <w:p w14:paraId="432D2A48" w14:textId="77777777" w:rsidR="00CC2E98" w:rsidRPr="00156DA8" w:rsidRDefault="00CC2E98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36BBF0C9" w14:textId="77777777" w:rsidR="00CC2E98" w:rsidRDefault="00CC2E98" w:rsidP="00F31E0E">
      <w:pPr>
        <w:widowControl w:val="0"/>
        <w:tabs>
          <w:tab w:val="center" w:pos="0"/>
        </w:tabs>
      </w:pPr>
      <w:r>
        <w:t>Bar I</w:t>
      </w:r>
      <w:r w:rsidR="00F31E0E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1126AF" w14:textId="77777777" w:rsidR="00C66FD1" w:rsidRDefault="00C66FD1" w:rsidP="00C66FD1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405F559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13A20EC8" w14:textId="77777777" w:rsidR="00C66FD1" w:rsidRDefault="00C66FD1" w:rsidP="000F559D">
      <w:pPr>
        <w:widowControl w:val="0"/>
        <w:tabs>
          <w:tab w:val="center" w:pos="0"/>
        </w:tabs>
        <w:jc w:val="both"/>
      </w:pP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1C32C464" w14:textId="387D1C26" w:rsidR="000F559D" w:rsidRDefault="000F559D" w:rsidP="00537F1F">
      <w:pPr>
        <w:widowControl w:val="0"/>
        <w:tabs>
          <w:tab w:val="center" w:pos="0"/>
        </w:tabs>
      </w:pPr>
      <w:r>
        <w:tab/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617BC5">
        <w:rPr>
          <w:noProof/>
        </w:rPr>
        <w:t>July 20, 2020</w:t>
      </w:r>
      <w:r w:rsidR="0054774C">
        <w:fldChar w:fldCharType="end"/>
      </w:r>
      <w:r w:rsidR="0054774C">
        <w:t>.</w:t>
      </w:r>
    </w:p>
    <w:p w14:paraId="62A50140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DD4AE" w14:textId="77777777" w:rsidR="0054774C" w:rsidRPr="00156DA8" w:rsidRDefault="0054774C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bookmarkEnd w:id="5"/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4C450EA5" w14:textId="77777777" w:rsidR="0054774C" w:rsidRDefault="0054774C" w:rsidP="00F31E0E">
      <w:pPr>
        <w:widowControl w:val="0"/>
        <w:tabs>
          <w:tab w:val="center" w:pos="0"/>
        </w:tabs>
      </w:pPr>
      <w:r>
        <w:t>Bar I</w:t>
      </w:r>
      <w:r w:rsidR="00F31E0E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</w:p>
    <w:p w14:paraId="104FBE77" w14:textId="77777777" w:rsidR="0054774C" w:rsidRDefault="002E1DFE" w:rsidP="00F31E0E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AE2228">
        <w:rPr>
          <w:noProof/>
        </w:rPr>
        <w:t>Address</w:t>
      </w:r>
      <w:r>
        <w:fldChar w:fldCharType="end"/>
      </w:r>
      <w:bookmarkEnd w:id="6"/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BCA9" w14:textId="77777777" w:rsidR="00233F9D" w:rsidRDefault="00233F9D">
      <w:r>
        <w:separator/>
      </w:r>
    </w:p>
  </w:endnote>
  <w:endnote w:type="continuationSeparator" w:id="0">
    <w:p w14:paraId="2282A051" w14:textId="77777777" w:rsidR="00233F9D" w:rsidRDefault="0023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7EFE" w14:textId="77777777" w:rsidR="00233F9D" w:rsidRDefault="00233F9D">
      <w:r>
        <w:separator/>
      </w:r>
    </w:p>
  </w:footnote>
  <w:footnote w:type="continuationSeparator" w:id="0">
    <w:p w14:paraId="5A46BEFE" w14:textId="77777777" w:rsidR="00233F9D" w:rsidRDefault="0023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3BBB" w14:textId="77777777" w:rsidR="00EC722F" w:rsidRPr="00EC722F" w:rsidRDefault="00EC722F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7</w:t>
    </w:r>
    <w:r w:rsidR="003F30E4">
      <w:rPr>
        <w:sz w:val="16"/>
        <w:szCs w:val="16"/>
      </w:rPr>
      <w:t xml:space="preserve"> (07/20)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A6A09"/>
    <w:rsid w:val="001F6E81"/>
    <w:rsid w:val="00211AC9"/>
    <w:rsid w:val="00233F9D"/>
    <w:rsid w:val="00284616"/>
    <w:rsid w:val="002B3D7D"/>
    <w:rsid w:val="002E1DFE"/>
    <w:rsid w:val="002E342A"/>
    <w:rsid w:val="002F3FB3"/>
    <w:rsid w:val="00312449"/>
    <w:rsid w:val="003502F1"/>
    <w:rsid w:val="00371317"/>
    <w:rsid w:val="00372990"/>
    <w:rsid w:val="003B6A84"/>
    <w:rsid w:val="003F30E4"/>
    <w:rsid w:val="00422A84"/>
    <w:rsid w:val="00455F4D"/>
    <w:rsid w:val="004A3FCE"/>
    <w:rsid w:val="004B6B5C"/>
    <w:rsid w:val="004C319E"/>
    <w:rsid w:val="004E4F14"/>
    <w:rsid w:val="004F17BF"/>
    <w:rsid w:val="00537F1F"/>
    <w:rsid w:val="00546B2B"/>
    <w:rsid w:val="0054774C"/>
    <w:rsid w:val="00556E20"/>
    <w:rsid w:val="0056354B"/>
    <w:rsid w:val="00573442"/>
    <w:rsid w:val="00577849"/>
    <w:rsid w:val="005A6F88"/>
    <w:rsid w:val="005B1209"/>
    <w:rsid w:val="005E599B"/>
    <w:rsid w:val="00617BC5"/>
    <w:rsid w:val="006238D2"/>
    <w:rsid w:val="00641AC1"/>
    <w:rsid w:val="00646384"/>
    <w:rsid w:val="00671335"/>
    <w:rsid w:val="006A3D14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71630"/>
    <w:rsid w:val="009A5456"/>
    <w:rsid w:val="009D088A"/>
    <w:rsid w:val="009F2900"/>
    <w:rsid w:val="00A42DAB"/>
    <w:rsid w:val="00A779E5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E7B4C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7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1E7632"/>
    <w:rsid w:val="0044103E"/>
    <w:rsid w:val="004C0DD6"/>
    <w:rsid w:val="0067330D"/>
    <w:rsid w:val="006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ALMB_Form_2_Ch_7_Word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6</cp:revision>
  <cp:lastPrinted>2004-04-15T16:29:00Z</cp:lastPrinted>
  <dcterms:created xsi:type="dcterms:W3CDTF">2020-07-17T11:20:00Z</dcterms:created>
  <dcterms:modified xsi:type="dcterms:W3CDTF">2020-07-20T16:48:00Z</dcterms:modified>
</cp:coreProperties>
</file>