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F2" w:rsidRDefault="00EF2BF2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D7E12">
        <w:rPr>
          <w:b/>
          <w:sz w:val="28"/>
        </w:rPr>
        <w:t>IN THE U</w:t>
      </w:r>
      <w:r>
        <w:rPr>
          <w:b/>
          <w:sz w:val="28"/>
        </w:rPr>
        <w:t>NITED STATES BANKRUPTCY COURT</w:t>
      </w:r>
    </w:p>
    <w:p w:rsidR="00EF2BF2" w:rsidRDefault="00EF2BF2">
      <w:pPr>
        <w:widowControl w:val="0"/>
        <w:jc w:val="center"/>
      </w:pPr>
      <w:r>
        <w:rPr>
          <w:b/>
          <w:sz w:val="28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</w:rPr>
            <w:t>ALABAMA</w:t>
          </w:r>
        </w:smartTag>
      </w:smartTag>
    </w:p>
    <w:p w:rsidR="00EF2BF2" w:rsidRDefault="00EF2BF2">
      <w:pPr>
        <w:widowControl w:val="0"/>
      </w:pPr>
    </w:p>
    <w:p w:rsidR="00EF2BF2" w:rsidRDefault="00EF2BF2">
      <w:pPr>
        <w:widowControl w:val="0"/>
      </w:pPr>
    </w:p>
    <w:p w:rsidR="00EF2BF2" w:rsidRDefault="00EF2BF2">
      <w:pPr>
        <w:widowControl w:val="0"/>
      </w:pPr>
    </w:p>
    <w:p w:rsidR="00EF2BF2" w:rsidRDefault="00EF2BF2">
      <w:pPr>
        <w:widowControl w:val="0"/>
        <w:rPr>
          <w:b/>
        </w:rPr>
      </w:pPr>
      <w:r>
        <w:rPr>
          <w:b/>
        </w:rPr>
        <w:t>I</w:t>
      </w:r>
      <w:r w:rsidR="007D7E12">
        <w:rPr>
          <w:b/>
        </w:rPr>
        <w:t>n re</w:t>
      </w:r>
      <w:r>
        <w:rPr>
          <w:b/>
        </w:rPr>
        <w:t>:</w:t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7D7E12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  <w:t>CASE NO.</w:t>
      </w:r>
      <w:r w:rsidR="00DE7B4C">
        <w:rPr>
          <w:b/>
        </w:rPr>
        <w:t xml:space="preserve"> </w:t>
      </w:r>
      <w:r w:rsidR="00DE7B4C">
        <w:rPr>
          <w:b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>
        <w:rPr>
          <w:b/>
        </w:rPr>
        <w:instrText xml:space="preserve"> FORMTEXT </w:instrText>
      </w:r>
      <w:r w:rsidR="00DE7B4C">
        <w:rPr>
          <w:b/>
        </w:rPr>
      </w:r>
      <w:r w:rsidR="00DE7B4C"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DE7B4C">
        <w:rPr>
          <w:b/>
        </w:rPr>
        <w:fldChar w:fldCharType="end"/>
      </w:r>
      <w:bookmarkEnd w:id="0"/>
    </w:p>
    <w:p w:rsidR="00C41FA7" w:rsidRDefault="00DE7B4C" w:rsidP="00C41FA7">
      <w:pPr>
        <w:widowContro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</w:p>
    <w:p w:rsidR="00C41FA7" w:rsidRDefault="00C41FA7" w:rsidP="00C41FA7">
      <w:pPr>
        <w:widowControl w:val="0"/>
        <w:rPr>
          <w:b/>
        </w:rPr>
      </w:pPr>
    </w:p>
    <w:p w:rsidR="00EF2BF2" w:rsidRDefault="00EF2BF2" w:rsidP="00C41FA7">
      <w:pPr>
        <w:widowControl w:val="0"/>
        <w:rPr>
          <w:b/>
        </w:rPr>
      </w:pPr>
      <w:r>
        <w:rPr>
          <w:b/>
        </w:rPr>
        <w:t>Debtor(s)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1FA7">
        <w:rPr>
          <w:b/>
        </w:rPr>
        <w:tab/>
      </w:r>
      <w:r>
        <w:rPr>
          <w:b/>
        </w:rPr>
        <w:t xml:space="preserve">CHAPTER </w:t>
      </w:r>
      <w:r w:rsidR="00EC722F">
        <w:rPr>
          <w:b/>
        </w:rPr>
        <w:t>7</w:t>
      </w:r>
    </w:p>
    <w:p w:rsidR="00C41FA7" w:rsidRDefault="00C41FA7" w:rsidP="00C41FA7">
      <w:pPr>
        <w:widowControl w:val="0"/>
      </w:pPr>
    </w:p>
    <w:p w:rsidR="00EF2BF2" w:rsidRDefault="00EF2BF2">
      <w:pPr>
        <w:widowControl w:val="0"/>
      </w:pPr>
    </w:p>
    <w:p w:rsidR="00E72056" w:rsidRDefault="00EF2BF2" w:rsidP="00ED641A">
      <w:pPr>
        <w:widowControl w:val="0"/>
        <w:tabs>
          <w:tab w:val="center" w:pos="4680"/>
        </w:tabs>
      </w:pPr>
      <w:r>
        <w:tab/>
      </w:r>
      <w:sdt>
        <w:sdtPr>
          <w:rPr>
            <w:b/>
            <w:u w:val="single"/>
          </w:rPr>
          <w:alias w:val="Title"/>
          <w:tag w:val="Title"/>
          <w:id w:val="1406498652"/>
          <w:placeholder>
            <w:docPart w:val="DefaultPlaceholder_-1854013438"/>
          </w:placeholder>
          <w:showingPlcHdr/>
          <w:dropDownList>
            <w:listItem w:value="Choose an item."/>
            <w:listItem w:displayText="NOTICE OF CONTINUED 11 U.S.C. § 341 MEETING OF CREDITORS" w:value="NOTICE OF CONTINUED 11 U.S.C. § 341 MEETING OF CREDITORS"/>
            <w:listItem w:displayText="AMENDED NOTICE OF CONTINUED 11 U.S.C. § 341 MEETING OF CREDITORS" w:value="AMENDED NOTICE OF CONTINUED 11 U.S.C. § 341 MEETING OF CREDITORS"/>
          </w:dropDownList>
        </w:sdtPr>
        <w:sdtContent>
          <w:r w:rsidR="00C41FA7" w:rsidRPr="007C0F20">
            <w:rPr>
              <w:rStyle w:val="PlaceholderText"/>
            </w:rPr>
            <w:t>Choose an item.</w:t>
          </w:r>
        </w:sdtContent>
      </w:sdt>
    </w:p>
    <w:p w:rsidR="00ED641A" w:rsidRDefault="00ED641A" w:rsidP="00ED641A">
      <w:pPr>
        <w:widowControl w:val="0"/>
        <w:tabs>
          <w:tab w:val="center" w:pos="4680"/>
        </w:tabs>
        <w:jc w:val="both"/>
      </w:pPr>
    </w:p>
    <w:p w:rsidR="005A6F88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</w:p>
    <w:p w:rsidR="005A6F88" w:rsidRDefault="005A6F88" w:rsidP="00156DA8">
      <w:pPr>
        <w:widowControl w:val="0"/>
        <w:tabs>
          <w:tab w:val="center" w:pos="0"/>
        </w:tabs>
        <w:jc w:val="both"/>
      </w:pPr>
    </w:p>
    <w:p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5A6F88" w:rsidRPr="00725232">
        <w:rPr>
          <w:b/>
        </w:rPr>
        <w:t>Date: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2"/>
    </w:p>
    <w:p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5A6F88" w:rsidRPr="00725232">
        <w:rPr>
          <w:b/>
        </w:rPr>
        <w:t>Time: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3"/>
    </w:p>
    <w:p w:rsidR="00156DA8" w:rsidRDefault="00E5531B" w:rsidP="00156DA8">
      <w:pPr>
        <w:widowControl w:val="0"/>
        <w:tabs>
          <w:tab w:val="center" w:pos="0"/>
        </w:tabs>
        <w:jc w:val="both"/>
      </w:pPr>
      <w:r>
        <w:rPr>
          <w:b/>
        </w:rPr>
        <w:tab/>
      </w:r>
      <w:r w:rsidR="005A6F88" w:rsidRPr="00725232">
        <w:rPr>
          <w:b/>
        </w:rPr>
        <w:t>Location:</w:t>
      </w:r>
      <w:r w:rsidR="005A6F88" w:rsidRPr="00725232">
        <w:rPr>
          <w:b/>
        </w:rPr>
        <w:tab/>
      </w:r>
      <w:r w:rsidR="00156DA8" w:rsidRPr="00725232">
        <w:rPr>
          <w:b/>
        </w:rPr>
        <w:t>U</w:t>
      </w:r>
      <w:r>
        <w:rPr>
          <w:b/>
        </w:rPr>
        <w:t>. S.</w:t>
      </w:r>
      <w:r w:rsidR="00156DA8" w:rsidRPr="00725232">
        <w:rPr>
          <w:b/>
        </w:rPr>
        <w:t xml:space="preserve"> Courthouse, </w:t>
      </w:r>
      <w:bookmarkStart w:id="4" w:name="_GoBack"/>
      <w:r w:rsidR="00C41FA7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Dothan 341, (888) 363-4735, Access Code 1182651"/>
              <w:listEntry w:val="Montgomery 341, (877) 336-1839, Access Code 398111"/>
              <w:listEntry w:val="Opelika 341, (877) 336-1829, Access Code 2890835"/>
            </w:ddList>
          </w:ffData>
        </w:fldChar>
      </w:r>
      <w:bookmarkStart w:id="5" w:name="Dropdown1"/>
      <w:r w:rsidR="00C41FA7">
        <w:rPr>
          <w:b/>
        </w:rPr>
        <w:instrText xml:space="preserve"> FORMDROPDOWN </w:instrText>
      </w:r>
      <w:r w:rsidR="00C41FA7">
        <w:rPr>
          <w:b/>
        </w:rPr>
      </w:r>
      <w:r w:rsidR="00C41FA7">
        <w:rPr>
          <w:b/>
        </w:rPr>
        <w:fldChar w:fldCharType="end"/>
      </w:r>
      <w:bookmarkEnd w:id="5"/>
      <w:bookmarkEnd w:id="4"/>
    </w:p>
    <w:p w:rsidR="002E1DFE" w:rsidRDefault="002E1DFE" w:rsidP="00156DA8">
      <w:pPr>
        <w:widowControl w:val="0"/>
        <w:tabs>
          <w:tab w:val="center" w:pos="0"/>
        </w:tabs>
        <w:jc w:val="both"/>
      </w:pPr>
    </w:p>
    <w:p w:rsidR="002E1DFE" w:rsidRDefault="00E072E0" w:rsidP="00F31E0E">
      <w:pPr>
        <w:widowControl w:val="0"/>
        <w:tabs>
          <w:tab w:val="center" w:pos="0"/>
        </w:tabs>
      </w:pPr>
      <w:r>
        <w:tab/>
      </w:r>
      <w:r w:rsidR="009D088A">
        <w:t>T</w:t>
      </w:r>
      <w:r w:rsidR="002E1DFE">
        <w:t xml:space="preserve">he time for filing complaints </w:t>
      </w:r>
      <w:r w:rsidR="00CC2E98">
        <w:t xml:space="preserve">or motions </w:t>
      </w:r>
      <w:r w:rsidR="002E1DFE">
        <w:t xml:space="preserve">objecting to the debtor’s discharge under </w:t>
      </w:r>
      <w:r w:rsidR="00F31E0E">
        <w:br/>
      </w:r>
      <w:r w:rsidR="00CC2E98">
        <w:t xml:space="preserve">11 U.S.C. </w:t>
      </w:r>
      <w:r w:rsidR="002E1DFE">
        <w:t>§ 727(a), and complaints to determine the discharge</w:t>
      </w:r>
      <w:r w:rsidR="00BC0C30">
        <w:t>a</w:t>
      </w:r>
      <w:r w:rsidR="002E1DFE">
        <w:t xml:space="preserve">bility of debts pursuant to </w:t>
      </w:r>
      <w:r w:rsidR="00CC2E98">
        <w:br/>
        <w:t xml:space="preserve">11 U.S.C. </w:t>
      </w:r>
      <w:r w:rsidR="002E1DFE">
        <w:t>§ 523(</w:t>
      </w:r>
      <w:r w:rsidR="00537F1F">
        <w:t>a</w:t>
      </w:r>
      <w:r w:rsidR="002E1DFE">
        <w:t>), is extended to the date which is 60 days after the date set forth above.</w:t>
      </w:r>
    </w:p>
    <w:p w:rsidR="00156DA8" w:rsidRDefault="00156DA8" w:rsidP="00156DA8">
      <w:pPr>
        <w:widowControl w:val="0"/>
        <w:tabs>
          <w:tab w:val="center" w:pos="0"/>
        </w:tabs>
        <w:jc w:val="both"/>
      </w:pPr>
    </w:p>
    <w:p w:rsidR="00CC2E98" w:rsidRPr="00156DA8" w:rsidRDefault="00CC2E98" w:rsidP="00F31E0E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:rsidR="00CC2E98" w:rsidRDefault="00CC2E98" w:rsidP="00F31E0E">
      <w:pPr>
        <w:widowControl w:val="0"/>
        <w:tabs>
          <w:tab w:val="center" w:pos="0"/>
        </w:tabs>
      </w:pPr>
      <w:r>
        <w:t>Bar I</w:t>
      </w:r>
      <w:r w:rsidR="00F31E0E">
        <w:t>D</w:t>
      </w:r>
      <w:r>
        <w:t xml:space="preserve"> #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41FA7" w:rsidRDefault="00C41FA7" w:rsidP="00C41FA7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:rsidR="000F559D" w:rsidRDefault="000F559D" w:rsidP="000F559D">
      <w:pPr>
        <w:widowControl w:val="0"/>
        <w:tabs>
          <w:tab w:val="center" w:pos="0"/>
        </w:tabs>
        <w:jc w:val="both"/>
      </w:pPr>
    </w:p>
    <w:p w:rsidR="000F559D" w:rsidRDefault="000F559D" w:rsidP="000F559D">
      <w:pPr>
        <w:widowControl w:val="0"/>
        <w:tabs>
          <w:tab w:val="center" w:pos="0"/>
        </w:tabs>
        <w:jc w:val="both"/>
      </w:pPr>
    </w:p>
    <w:p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t>CERTIFICATE OF SERVICE</w:t>
      </w:r>
    </w:p>
    <w:p w:rsidR="000F559D" w:rsidRDefault="000F559D" w:rsidP="000F559D">
      <w:pPr>
        <w:widowControl w:val="0"/>
        <w:tabs>
          <w:tab w:val="center" w:pos="0"/>
        </w:tabs>
        <w:jc w:val="both"/>
      </w:pPr>
    </w:p>
    <w:p w:rsidR="000F559D" w:rsidRDefault="000F559D" w:rsidP="00537F1F">
      <w:pPr>
        <w:widowControl w:val="0"/>
        <w:tabs>
          <w:tab w:val="center" w:pos="0"/>
        </w:tabs>
      </w:pPr>
      <w:r>
        <w:tab/>
        <w:t>I do hereby certify that I have on this day mailed a true and exact copy of the foregoing Notice to the parties listed below by electronically mailing or by placing a copy of the same in the United States Mail, postage prepaid and properly addressed</w:t>
      </w:r>
      <w:r w:rsidR="0054774C">
        <w:t xml:space="preserve"> on </w:t>
      </w:r>
      <w:r w:rsidR="0054774C">
        <w:fldChar w:fldCharType="begin"/>
      </w:r>
      <w:r w:rsidR="0054774C">
        <w:instrText xml:space="preserve"> DATE \@ "MMMM d, yyyy" </w:instrText>
      </w:r>
      <w:r w:rsidR="0054774C">
        <w:fldChar w:fldCharType="separate"/>
      </w:r>
      <w:r w:rsidR="00E072E0">
        <w:rPr>
          <w:noProof/>
        </w:rPr>
        <w:t>July 22, 2020</w:t>
      </w:r>
      <w:r w:rsidR="0054774C">
        <w:fldChar w:fldCharType="end"/>
      </w:r>
      <w:r w:rsidR="0054774C">
        <w:t>.</w:t>
      </w:r>
    </w:p>
    <w:p w:rsidR="0054774C" w:rsidRDefault="0054774C" w:rsidP="000F559D">
      <w:pPr>
        <w:widowControl w:val="0"/>
        <w:tabs>
          <w:tab w:val="center" w:pos="0"/>
        </w:tabs>
        <w:jc w:val="both"/>
      </w:pPr>
    </w:p>
    <w:p w:rsidR="0054774C" w:rsidRPr="00156DA8" w:rsidRDefault="0054774C" w:rsidP="00F31E0E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:rsidR="0054774C" w:rsidRDefault="0054774C" w:rsidP="00F31E0E">
      <w:pPr>
        <w:widowControl w:val="0"/>
        <w:tabs>
          <w:tab w:val="center" w:pos="0"/>
        </w:tabs>
      </w:pPr>
      <w:r>
        <w:t>Bar I</w:t>
      </w:r>
      <w:r w:rsidR="00F31E0E">
        <w:t>D</w:t>
      </w:r>
      <w:r>
        <w:t xml:space="preserve"> #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>
        <w:fldChar w:fldCharType="end"/>
      </w:r>
    </w:p>
    <w:p w:rsidR="0054774C" w:rsidRDefault="002E1DFE" w:rsidP="00F31E0E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AE2228">
        <w:rPr>
          <w:noProof/>
        </w:rPr>
        <w:t>Address</w:t>
      </w:r>
      <w:r>
        <w:fldChar w:fldCharType="end"/>
      </w:r>
      <w:bookmarkEnd w:id="6"/>
    </w:p>
    <w:p w:rsidR="00AE2228" w:rsidRDefault="00AE2228" w:rsidP="002E1DFE">
      <w:pPr>
        <w:widowControl w:val="0"/>
        <w:tabs>
          <w:tab w:val="center" w:pos="0"/>
        </w:tabs>
        <w:jc w:val="both"/>
        <w:sectPr w:rsidR="00AE2228" w:rsidSect="00EC722F">
          <w:headerReference w:type="default" r:id="rId6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:rsidR="002E1DFE" w:rsidRDefault="00546B2B" w:rsidP="00AE2228">
      <w:pPr>
        <w:widowControl w:val="0"/>
        <w:tabs>
          <w:tab w:val="center" w:pos="0"/>
        </w:tabs>
        <w:jc w:val="both"/>
      </w:pPr>
      <w:r>
        <w:tab/>
      </w: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6D8" w:rsidRDefault="00A626D8">
      <w:r>
        <w:separator/>
      </w:r>
    </w:p>
  </w:endnote>
  <w:endnote w:type="continuationSeparator" w:id="0">
    <w:p w:rsidR="00A626D8" w:rsidRDefault="00A6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6D8" w:rsidRDefault="00A626D8">
      <w:r>
        <w:separator/>
      </w:r>
    </w:p>
  </w:footnote>
  <w:footnote w:type="continuationSeparator" w:id="0">
    <w:p w:rsidR="00A626D8" w:rsidRDefault="00A6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2F" w:rsidRPr="00EC722F" w:rsidRDefault="00EC722F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B"/>
    <w:rsid w:val="00001075"/>
    <w:rsid w:val="00052605"/>
    <w:rsid w:val="00084A8C"/>
    <w:rsid w:val="000A345E"/>
    <w:rsid w:val="000F0543"/>
    <w:rsid w:val="000F559D"/>
    <w:rsid w:val="000F72A7"/>
    <w:rsid w:val="0012173D"/>
    <w:rsid w:val="00156DA8"/>
    <w:rsid w:val="00171B68"/>
    <w:rsid w:val="0017501F"/>
    <w:rsid w:val="001A6A09"/>
    <w:rsid w:val="001F6E81"/>
    <w:rsid w:val="00211AC9"/>
    <w:rsid w:val="00284616"/>
    <w:rsid w:val="002B3D7D"/>
    <w:rsid w:val="002E1DFE"/>
    <w:rsid w:val="002E342A"/>
    <w:rsid w:val="002F3FB3"/>
    <w:rsid w:val="00312449"/>
    <w:rsid w:val="003502F1"/>
    <w:rsid w:val="00371317"/>
    <w:rsid w:val="00372990"/>
    <w:rsid w:val="003B6A84"/>
    <w:rsid w:val="00422A84"/>
    <w:rsid w:val="00455F4D"/>
    <w:rsid w:val="004A3FCE"/>
    <w:rsid w:val="004B6B5C"/>
    <w:rsid w:val="004C319E"/>
    <w:rsid w:val="004E4F14"/>
    <w:rsid w:val="004F17BF"/>
    <w:rsid w:val="00537F1F"/>
    <w:rsid w:val="00546B2B"/>
    <w:rsid w:val="0054774C"/>
    <w:rsid w:val="00556E20"/>
    <w:rsid w:val="0056354B"/>
    <w:rsid w:val="00573442"/>
    <w:rsid w:val="00577849"/>
    <w:rsid w:val="005A6F88"/>
    <w:rsid w:val="005B1209"/>
    <w:rsid w:val="00641AC1"/>
    <w:rsid w:val="00646384"/>
    <w:rsid w:val="00671335"/>
    <w:rsid w:val="006A3D14"/>
    <w:rsid w:val="00725232"/>
    <w:rsid w:val="0073301B"/>
    <w:rsid w:val="00735FAF"/>
    <w:rsid w:val="007A6A2C"/>
    <w:rsid w:val="007D7E12"/>
    <w:rsid w:val="00844251"/>
    <w:rsid w:val="008905E2"/>
    <w:rsid w:val="008C50BB"/>
    <w:rsid w:val="008E4C62"/>
    <w:rsid w:val="00925F94"/>
    <w:rsid w:val="00971630"/>
    <w:rsid w:val="009A5456"/>
    <w:rsid w:val="009D088A"/>
    <w:rsid w:val="009F2900"/>
    <w:rsid w:val="00A42DAB"/>
    <w:rsid w:val="00A626D8"/>
    <w:rsid w:val="00A779E5"/>
    <w:rsid w:val="00AA6DED"/>
    <w:rsid w:val="00AE1268"/>
    <w:rsid w:val="00AE2228"/>
    <w:rsid w:val="00B23777"/>
    <w:rsid w:val="00B6615A"/>
    <w:rsid w:val="00BB2DAE"/>
    <w:rsid w:val="00BC0C30"/>
    <w:rsid w:val="00C1125F"/>
    <w:rsid w:val="00C1509E"/>
    <w:rsid w:val="00C26574"/>
    <w:rsid w:val="00C3411A"/>
    <w:rsid w:val="00C41FA7"/>
    <w:rsid w:val="00C662C8"/>
    <w:rsid w:val="00C8171D"/>
    <w:rsid w:val="00CB5693"/>
    <w:rsid w:val="00CC2E98"/>
    <w:rsid w:val="00CE5E0D"/>
    <w:rsid w:val="00D152B6"/>
    <w:rsid w:val="00D67BAB"/>
    <w:rsid w:val="00D73080"/>
    <w:rsid w:val="00D92FB0"/>
    <w:rsid w:val="00DC08EA"/>
    <w:rsid w:val="00DE7B4C"/>
    <w:rsid w:val="00E072E0"/>
    <w:rsid w:val="00E54846"/>
    <w:rsid w:val="00E5531B"/>
    <w:rsid w:val="00E72056"/>
    <w:rsid w:val="00EC722F"/>
    <w:rsid w:val="00ED1B94"/>
    <w:rsid w:val="00ED641A"/>
    <w:rsid w:val="00EF0189"/>
    <w:rsid w:val="00EF11FA"/>
    <w:rsid w:val="00EF2BF2"/>
    <w:rsid w:val="00F102CE"/>
    <w:rsid w:val="00F30AAB"/>
    <w:rsid w:val="00F31E0E"/>
    <w:rsid w:val="00F321BC"/>
    <w:rsid w:val="00F3600B"/>
    <w:rsid w:val="00F56AA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B0BB5B"/>
  <w15:chartTrackingRefBased/>
  <w15:docId w15:val="{22DD69BE-5919-41DF-A41F-940B994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9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1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\ALMB_Form_2_Ch_7_Wo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8414-9900-400E-8D9D-D4F87BA7D7BE}"/>
      </w:docPartPr>
      <w:docPartBody>
        <w:p w:rsidR="00000000" w:rsidRDefault="004F77B5">
          <w:r w:rsidRPr="007C0F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B5"/>
    <w:rsid w:val="00115C59"/>
    <w:rsid w:val="004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7B5"/>
    <w:rPr>
      <w:color w:val="808080"/>
    </w:rPr>
  </w:style>
  <w:style w:type="paragraph" w:customStyle="1" w:styleId="C6D60A549E734FC7B17B7B26B72CD003">
    <w:name w:val="C6D60A549E734FC7B17B7B26B72CD003"/>
    <w:rsid w:val="004F7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ALMB_Form_2_Ch_7_Word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4</cp:revision>
  <cp:lastPrinted>2004-04-15T16:29:00Z</cp:lastPrinted>
  <dcterms:created xsi:type="dcterms:W3CDTF">2020-07-22T19:52:00Z</dcterms:created>
  <dcterms:modified xsi:type="dcterms:W3CDTF">2020-07-22T19:54:00Z</dcterms:modified>
</cp:coreProperties>
</file>