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C94" w14:textId="77777777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6A052E66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ALABAMA</w:t>
          </w:r>
        </w:smartTag>
      </w:smartTag>
    </w:p>
    <w:p w14:paraId="63D1E794" w14:textId="77777777" w:rsidR="00EF2BF2" w:rsidRDefault="00EF2BF2">
      <w:pPr>
        <w:widowControl w:val="0"/>
      </w:pPr>
    </w:p>
    <w:p w14:paraId="06AE0185" w14:textId="77777777" w:rsidR="00EF2BF2" w:rsidRDefault="00EF2BF2">
      <w:pPr>
        <w:widowControl w:val="0"/>
      </w:pPr>
    </w:p>
    <w:p w14:paraId="5C7CFC3E" w14:textId="77777777" w:rsidR="00EF2BF2" w:rsidRDefault="00EF2BF2">
      <w:pPr>
        <w:widowControl w:val="0"/>
      </w:pPr>
    </w:p>
    <w:p w14:paraId="41E5C7D1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272F68FB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60DB26AB" w14:textId="77777777" w:rsidR="00EF2BF2" w:rsidRDefault="00EF2BF2" w:rsidP="00C66FD1">
      <w:pPr>
        <w:widowControl w:val="0"/>
        <w:ind w:left="5040" w:hanging="4500"/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 </w:t>
      </w:r>
      <w:r w:rsidR="00EC722F">
        <w:rPr>
          <w:b/>
        </w:rPr>
        <w:t>7</w:t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0DC254D2" w14:textId="77777777" w:rsidR="00E72056" w:rsidRDefault="00EF2BF2" w:rsidP="00ED641A">
      <w:pPr>
        <w:widowControl w:val="0"/>
        <w:tabs>
          <w:tab w:val="center" w:pos="4680"/>
        </w:tabs>
      </w:pPr>
      <w:r>
        <w:tab/>
      </w:r>
      <w:sdt>
        <w:sdtPr>
          <w:rPr>
            <w:b/>
            <w:u w:val="single"/>
          </w:rPr>
          <w:id w:val="-1496261480"/>
          <w:placeholder>
            <w:docPart w:val="DefaultPlaceholder_-1854013438"/>
          </w:placeholder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Content>
          <w:r w:rsidR="003F30E4">
            <w:rPr>
              <w:b/>
              <w:u w:val="single"/>
            </w:rPr>
            <w:t>NOTICE OF CONTINUED 11 U.S.C. § 341 MEETING OF CREDITORS</w:t>
          </w:r>
        </w:sdtContent>
      </w:sdt>
    </w:p>
    <w:p w14:paraId="733CC1AB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7CDEC4F6" w14:textId="5DCAE5FF"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14:paraId="09371DB6" w14:textId="77777777" w:rsidR="005A6F88" w:rsidRDefault="005A6F88" w:rsidP="00156DA8">
      <w:pPr>
        <w:widowControl w:val="0"/>
        <w:tabs>
          <w:tab w:val="center" w:pos="0"/>
        </w:tabs>
        <w:jc w:val="both"/>
      </w:pPr>
    </w:p>
    <w:p w14:paraId="227B8AD6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14:paraId="788A04A9" w14:textId="77777777"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14:paraId="61E1CE30" w14:textId="453AAF47"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617BC5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79724435"/>
              <w:listEntry w:val="Dothan-https://www.zoomgov.com/j/16034874903"/>
              <w:listEntry w:val="Opelika-https://www.zoomgov.com/j/16196595310"/>
            </w:ddList>
          </w:ffData>
        </w:fldChar>
      </w:r>
      <w:bookmarkStart w:id="4" w:name="Dropdown1"/>
      <w:r w:rsidR="00617BC5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17BC5">
        <w:rPr>
          <w:b/>
        </w:rPr>
        <w:fldChar w:fldCharType="end"/>
      </w:r>
      <w:bookmarkEnd w:id="4"/>
    </w:p>
    <w:p w14:paraId="2EAFFEF3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6322A552" w14:textId="77777777" w:rsidR="00156DA8" w:rsidRDefault="00156DA8" w:rsidP="00156DA8">
      <w:pPr>
        <w:widowControl w:val="0"/>
        <w:tabs>
          <w:tab w:val="center" w:pos="0"/>
        </w:tabs>
        <w:jc w:val="both"/>
      </w:pPr>
    </w:p>
    <w:p w14:paraId="432D2A48" w14:textId="77777777"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631126AF" w14:textId="6D2A0D97" w:rsidR="00C66FD1" w:rsidRDefault="00C66FD1" w:rsidP="00C66FD1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E7960D7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184D241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506A2265" w14:textId="6974120D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12B665E5" w14:textId="0F9CC50B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3A20EC8" w14:textId="77777777" w:rsidR="00C66FD1" w:rsidRDefault="00C66FD1" w:rsidP="000F559D">
      <w:pPr>
        <w:widowControl w:val="0"/>
        <w:tabs>
          <w:tab w:val="center" w:pos="0"/>
        </w:tabs>
        <w:jc w:val="both"/>
      </w:pP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1C32C464" w14:textId="7FCDB2F1"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3648B8">
        <w:rPr>
          <w:noProof/>
        </w:rPr>
        <w:t>May 16, 2023</w:t>
      </w:r>
      <w:r w:rsidR="0054774C">
        <w:fldChar w:fldCharType="end"/>
      </w:r>
      <w:r w:rsidR="0054774C">
        <w:t>.</w:t>
      </w:r>
    </w:p>
    <w:p w14:paraId="62A50140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DD4AE" w14:textId="77777777"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21D17543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B8C3FB6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4E75280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7F8E22CE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0ADA3FDC" w14:textId="77777777" w:rsidR="00524C19" w:rsidRDefault="00524C19" w:rsidP="00524C19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A10D" w14:textId="77777777" w:rsidR="00425B03" w:rsidRDefault="00425B03">
      <w:r>
        <w:separator/>
      </w:r>
    </w:p>
  </w:endnote>
  <w:endnote w:type="continuationSeparator" w:id="0">
    <w:p w14:paraId="12BB3BCD" w14:textId="77777777" w:rsidR="00425B03" w:rsidRDefault="004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6D8F" w14:textId="77777777" w:rsidR="003648B8" w:rsidRDefault="00364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8AA9" w14:textId="77777777" w:rsidR="003648B8" w:rsidRDefault="00364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2059" w14:textId="77777777" w:rsidR="003648B8" w:rsidRDefault="0036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873" w14:textId="77777777" w:rsidR="00425B03" w:rsidRDefault="00425B03">
      <w:r>
        <w:separator/>
      </w:r>
    </w:p>
  </w:footnote>
  <w:footnote w:type="continuationSeparator" w:id="0">
    <w:p w14:paraId="13D4D5D1" w14:textId="77777777" w:rsidR="00425B03" w:rsidRDefault="0042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B205" w14:textId="77777777" w:rsidR="003648B8" w:rsidRDefault="00364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BBB" w14:textId="6E12A326"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 xml:space="preserve">Local Form </w:t>
    </w:r>
    <w:r w:rsidR="003648B8">
      <w:rPr>
        <w:sz w:val="16"/>
        <w:szCs w:val="16"/>
      </w:rPr>
      <w:t>3a</w:t>
    </w:r>
    <w:r>
      <w:rPr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ountry-region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  <w:r w:rsidR="003F30E4">
      <w:rPr>
        <w:sz w:val="16"/>
        <w:szCs w:val="16"/>
      </w:rPr>
      <w:t xml:space="preserve"> (</w:t>
    </w:r>
    <w:r w:rsidR="003648B8">
      <w:rPr>
        <w:sz w:val="16"/>
        <w:szCs w:val="16"/>
      </w:rPr>
      <w:t>5</w:t>
    </w:r>
    <w:r w:rsidR="003F30E4">
      <w:rPr>
        <w:sz w:val="16"/>
        <w:szCs w:val="16"/>
      </w:rPr>
      <w:t>/2</w:t>
    </w:r>
    <w:r w:rsidR="00AA2768">
      <w:rPr>
        <w:sz w:val="16"/>
        <w:szCs w:val="16"/>
      </w:rPr>
      <w:t>3</w:t>
    </w:r>
    <w:r w:rsidR="003F30E4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6EA4" w14:textId="77777777" w:rsidR="003648B8" w:rsidRDefault="00364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841AC"/>
    <w:rsid w:val="001A6A09"/>
    <w:rsid w:val="001F6E81"/>
    <w:rsid w:val="00211AC9"/>
    <w:rsid w:val="00233F9D"/>
    <w:rsid w:val="00284616"/>
    <w:rsid w:val="0028631F"/>
    <w:rsid w:val="002B3D7D"/>
    <w:rsid w:val="002E1DFE"/>
    <w:rsid w:val="002E342A"/>
    <w:rsid w:val="002F3FB3"/>
    <w:rsid w:val="00312449"/>
    <w:rsid w:val="003502F1"/>
    <w:rsid w:val="003648B8"/>
    <w:rsid w:val="00371317"/>
    <w:rsid w:val="00372990"/>
    <w:rsid w:val="003B6A84"/>
    <w:rsid w:val="003D69B7"/>
    <w:rsid w:val="003F30E4"/>
    <w:rsid w:val="00422A84"/>
    <w:rsid w:val="00425B03"/>
    <w:rsid w:val="00455F4D"/>
    <w:rsid w:val="004A3FCE"/>
    <w:rsid w:val="004B6B5C"/>
    <w:rsid w:val="004C319E"/>
    <w:rsid w:val="004E4F14"/>
    <w:rsid w:val="004F17BF"/>
    <w:rsid w:val="00524C19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5E599B"/>
    <w:rsid w:val="00606D7A"/>
    <w:rsid w:val="00617BC5"/>
    <w:rsid w:val="006238D2"/>
    <w:rsid w:val="00641AC1"/>
    <w:rsid w:val="00646384"/>
    <w:rsid w:val="00671335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779E5"/>
    <w:rsid w:val="00AA2768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1E7632"/>
    <w:rsid w:val="00271120"/>
    <w:rsid w:val="0044103E"/>
    <w:rsid w:val="004C0DD6"/>
    <w:rsid w:val="005A040E"/>
    <w:rsid w:val="0067330D"/>
    <w:rsid w:val="006F7717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5</cp:revision>
  <cp:lastPrinted>2004-04-15T16:29:00Z</cp:lastPrinted>
  <dcterms:created xsi:type="dcterms:W3CDTF">2023-01-24T18:24:00Z</dcterms:created>
  <dcterms:modified xsi:type="dcterms:W3CDTF">2023-05-16T20:20:00Z</dcterms:modified>
</cp:coreProperties>
</file>