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20BE" w14:textId="6E532F10" w:rsidR="00EF2BF2" w:rsidRPr="007A589A" w:rsidRDefault="00EF2BF2">
      <w:pPr>
        <w:widowControl w:val="0"/>
        <w:rPr>
          <w:bCs/>
        </w:rPr>
      </w:pPr>
      <w:r w:rsidRPr="007A589A">
        <w:rPr>
          <w:bCs/>
        </w:rPr>
        <w:t>I</w:t>
      </w:r>
      <w:r w:rsidR="007D7E12" w:rsidRPr="007A589A">
        <w:rPr>
          <w:bCs/>
        </w:rPr>
        <w:t>n re</w:t>
      </w:r>
      <w:r w:rsidRPr="007A589A">
        <w:rPr>
          <w:bCs/>
        </w:rPr>
        <w:t>:</w:t>
      </w:r>
      <w:r w:rsidR="005B1209" w:rsidRPr="007A589A">
        <w:rPr>
          <w:bCs/>
        </w:rPr>
        <w:tab/>
      </w:r>
      <w:r w:rsidR="005B1209" w:rsidRPr="007A589A">
        <w:rPr>
          <w:bCs/>
        </w:rPr>
        <w:tab/>
      </w:r>
      <w:r w:rsidR="005B1209" w:rsidRPr="007A589A">
        <w:rPr>
          <w:bCs/>
        </w:rPr>
        <w:tab/>
      </w:r>
      <w:r w:rsidR="005B1209" w:rsidRPr="007A589A">
        <w:rPr>
          <w:bCs/>
        </w:rPr>
        <w:tab/>
      </w:r>
      <w:r w:rsidR="005B1209" w:rsidRPr="007A589A">
        <w:rPr>
          <w:bCs/>
        </w:rPr>
        <w:tab/>
      </w:r>
      <w:r w:rsidR="007D7E12" w:rsidRPr="007A589A">
        <w:rPr>
          <w:bCs/>
        </w:rPr>
        <w:tab/>
      </w:r>
      <w:r w:rsidR="005B1209" w:rsidRPr="007A589A">
        <w:rPr>
          <w:bCs/>
        </w:rPr>
        <w:tab/>
      </w:r>
      <w:r w:rsidR="005B1209" w:rsidRPr="007A589A">
        <w:rPr>
          <w:bCs/>
        </w:rPr>
        <w:tab/>
      </w:r>
      <w:r w:rsidR="005B1209" w:rsidRPr="007A589A">
        <w:rPr>
          <w:bCs/>
        </w:rPr>
        <w:tab/>
      </w:r>
      <w:r w:rsidR="008861D5">
        <w:rPr>
          <w:bCs/>
        </w:rPr>
        <w:t>Case No</w:t>
      </w:r>
      <w:r w:rsidR="005B1209" w:rsidRPr="007A589A">
        <w:rPr>
          <w:bCs/>
        </w:rPr>
        <w:t>.</w:t>
      </w:r>
      <w:r w:rsidR="00DE7B4C" w:rsidRPr="007A589A">
        <w:rPr>
          <w:bCs/>
        </w:rPr>
        <w:t xml:space="preserve"> </w:t>
      </w:r>
      <w:r w:rsidR="00DE7B4C" w:rsidRPr="007A589A">
        <w:rPr>
          <w:bCs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7A589A">
        <w:rPr>
          <w:bCs/>
        </w:rPr>
        <w:instrText xml:space="preserve"> FORMTEXT </w:instrText>
      </w:r>
      <w:r w:rsidR="00DE7B4C" w:rsidRPr="007A589A">
        <w:rPr>
          <w:bCs/>
        </w:rPr>
      </w:r>
      <w:r w:rsidR="00DE7B4C" w:rsidRPr="007A589A">
        <w:rPr>
          <w:bCs/>
        </w:rPr>
        <w:fldChar w:fldCharType="separate"/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="00DE7B4C" w:rsidRPr="007A589A">
        <w:rPr>
          <w:bCs/>
        </w:rPr>
        <w:fldChar w:fldCharType="end"/>
      </w:r>
      <w:bookmarkEnd w:id="0"/>
    </w:p>
    <w:p w14:paraId="62CEDD6E" w14:textId="6CD18239" w:rsidR="00EF2BF2" w:rsidRPr="007A589A" w:rsidRDefault="00DE7B4C" w:rsidP="000D22BA">
      <w:pPr>
        <w:widowControl w:val="0"/>
        <w:ind w:left="720"/>
        <w:rPr>
          <w:bCs/>
        </w:rPr>
      </w:pPr>
      <w:r w:rsidRPr="007A589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A589A">
        <w:rPr>
          <w:bCs/>
        </w:rPr>
        <w:instrText xml:space="preserve"> FORMTEXT </w:instrText>
      </w:r>
      <w:r w:rsidRPr="007A589A">
        <w:rPr>
          <w:bCs/>
        </w:rPr>
      </w:r>
      <w:r w:rsidRPr="007A589A">
        <w:rPr>
          <w:bCs/>
        </w:rPr>
        <w:fldChar w:fldCharType="separate"/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="00AE2228" w:rsidRPr="007A589A">
        <w:rPr>
          <w:bCs/>
          <w:noProof/>
        </w:rPr>
        <w:t> </w:t>
      </w:r>
      <w:r w:rsidRPr="007A589A">
        <w:rPr>
          <w:bCs/>
        </w:rPr>
        <w:fldChar w:fldCharType="end"/>
      </w:r>
      <w:bookmarkEnd w:id="1"/>
      <w:r w:rsidR="00613405">
        <w:rPr>
          <w:bCs/>
        </w:rPr>
        <w:t>,</w:t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  <w:r w:rsidR="00EF2BF2" w:rsidRPr="007A589A">
        <w:rPr>
          <w:bCs/>
        </w:rPr>
        <w:tab/>
      </w:r>
    </w:p>
    <w:p w14:paraId="414421F5" w14:textId="2A48AD0A" w:rsidR="000D22BA" w:rsidRDefault="000D22BA" w:rsidP="00683633">
      <w:pPr>
        <w:widowControl w:val="0"/>
        <w:ind w:left="6480" w:hanging="5760"/>
        <w:rPr>
          <w:bCs/>
        </w:rPr>
      </w:pPr>
      <w:r>
        <w:rPr>
          <w:bCs/>
        </w:rPr>
        <w:tab/>
      </w:r>
      <w:r w:rsidRPr="007A589A">
        <w:rPr>
          <w:bCs/>
        </w:rPr>
        <w:t>C</w:t>
      </w:r>
      <w:r w:rsidR="008861D5">
        <w:rPr>
          <w:bCs/>
        </w:rPr>
        <w:t>hapter</w:t>
      </w:r>
      <w:r w:rsidRPr="007A589A">
        <w:rPr>
          <w:bCs/>
        </w:rPr>
        <w:t xml:space="preserve"> 13</w:t>
      </w:r>
    </w:p>
    <w:p w14:paraId="3511BEF2" w14:textId="29FD03FC" w:rsidR="00EF2BF2" w:rsidRPr="007A589A" w:rsidRDefault="00EF2BF2" w:rsidP="00683633">
      <w:pPr>
        <w:widowControl w:val="0"/>
        <w:ind w:left="6480" w:hanging="5760"/>
        <w:rPr>
          <w:bCs/>
        </w:rPr>
      </w:pPr>
      <w:r w:rsidRPr="007A589A">
        <w:rPr>
          <w:bCs/>
        </w:rPr>
        <w:t>Debtor(s)</w:t>
      </w:r>
      <w:r w:rsidRPr="007A589A">
        <w:rPr>
          <w:bCs/>
        </w:rPr>
        <w:tab/>
      </w:r>
    </w:p>
    <w:p w14:paraId="04D718AB" w14:textId="77777777" w:rsidR="00EF2BF2" w:rsidRDefault="00EF2BF2">
      <w:pPr>
        <w:widowControl w:val="0"/>
      </w:pPr>
    </w:p>
    <w:p w14:paraId="4ADA07ED" w14:textId="77777777" w:rsidR="00AE1268" w:rsidRDefault="00AE1268" w:rsidP="00ED641A">
      <w:pPr>
        <w:widowControl w:val="0"/>
        <w:tabs>
          <w:tab w:val="center" w:pos="4680"/>
        </w:tabs>
      </w:pPr>
    </w:p>
    <w:sdt>
      <w:sdtPr>
        <w:rPr>
          <w:b/>
          <w:u w:val="single"/>
        </w:rPr>
        <w:id w:val="2042541670"/>
        <w:placeholder>
          <w:docPart w:val="DefaultPlaceholder_-1854013438"/>
        </w:placeholder>
        <w:dropDownList>
          <w:listItem w:value="Choose an item."/>
          <w:listItem w:displayText="NOTICE OF CONTINUED 11 U.S.C. § 341 MEETING OF CREDITORS" w:value="NOTICE OF CONTINUED 11 U.S.C. § 341 MEETING OF CREDITORS"/>
          <w:listItem w:displayText="AMENDED NOTICE OF CONTINUED 11 U.S.C. § 341 MEETING OF CREDITORS" w:value="AMENDED NOTICE OF CONTINUED 11 U.S.C. § 341 MEETING OF CREDITORS"/>
        </w:dropDownList>
      </w:sdtPr>
      <w:sdtEndPr/>
      <w:sdtContent>
        <w:p w14:paraId="296EE498" w14:textId="0660A0FC" w:rsidR="00D05E03" w:rsidRDefault="000434DF" w:rsidP="00D05E03">
          <w:pPr>
            <w:widowControl w:val="0"/>
            <w:tabs>
              <w:tab w:val="center" w:pos="4680"/>
            </w:tabs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NOTICE OF CONTINUED 11 U.S.C. § 341 MEETING OF CREDITORS</w:t>
          </w:r>
        </w:p>
      </w:sdtContent>
    </w:sdt>
    <w:p w14:paraId="1E44585D" w14:textId="77777777" w:rsidR="00E72056" w:rsidRDefault="00D05E03" w:rsidP="00D05E03">
      <w:pPr>
        <w:widowControl w:val="0"/>
        <w:tabs>
          <w:tab w:val="center" w:pos="4680"/>
        </w:tabs>
        <w:jc w:val="center"/>
      </w:pPr>
      <w:r>
        <w:rPr>
          <w:b/>
          <w:u w:val="single"/>
        </w:rPr>
        <w:t>AND CONTINUED CONFIRMATION HEARING</w:t>
      </w:r>
    </w:p>
    <w:p w14:paraId="3EFEA3A7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49D91C87" w14:textId="77777777" w:rsidR="007A20C1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  <w:r w:rsidR="007A20C1">
        <w:t>:</w:t>
      </w:r>
    </w:p>
    <w:p w14:paraId="29283F3C" w14:textId="77777777" w:rsidR="007A20C1" w:rsidRDefault="007A20C1" w:rsidP="00156DA8">
      <w:pPr>
        <w:widowControl w:val="0"/>
        <w:tabs>
          <w:tab w:val="center" w:pos="0"/>
        </w:tabs>
        <w:jc w:val="both"/>
      </w:pPr>
    </w:p>
    <w:p w14:paraId="080EB29F" w14:textId="4B7CD4FF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Date: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bookmarkStart w:id="2" w:name="_Hlk146884220"/>
      <w:sdt>
        <w:sdtPr>
          <w:rPr>
            <w:b/>
          </w:rPr>
          <w:id w:val="1079487775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24D4A" w:rsidRPr="006B666D">
            <w:rPr>
              <w:rStyle w:val="PlaceholderText"/>
            </w:rPr>
            <w:t>Click or tap to enter a date.</w:t>
          </w:r>
        </w:sdtContent>
      </w:sdt>
      <w:bookmarkEnd w:id="2"/>
    </w:p>
    <w:p w14:paraId="36E73EBA" w14:textId="40423890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Time: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324D4A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324D4A">
        <w:rPr>
          <w:b/>
        </w:rPr>
        <w:instrText xml:space="preserve"> FORMTEXT </w:instrText>
      </w:r>
      <w:r w:rsidR="00324D4A">
        <w:rPr>
          <w:b/>
        </w:rPr>
      </w:r>
      <w:r w:rsidR="00324D4A">
        <w:rPr>
          <w:b/>
        </w:rPr>
        <w:fldChar w:fldCharType="separate"/>
      </w:r>
      <w:r w:rsidR="00324D4A">
        <w:rPr>
          <w:b/>
          <w:noProof/>
        </w:rPr>
        <w:t> </w:t>
      </w:r>
      <w:r w:rsidR="00324D4A">
        <w:rPr>
          <w:b/>
          <w:noProof/>
        </w:rPr>
        <w:t> </w:t>
      </w:r>
      <w:r w:rsidR="00324D4A">
        <w:rPr>
          <w:b/>
          <w:noProof/>
        </w:rPr>
        <w:t> </w:t>
      </w:r>
      <w:r w:rsidR="00324D4A">
        <w:rPr>
          <w:b/>
          <w:noProof/>
        </w:rPr>
        <w:t> </w:t>
      </w:r>
      <w:r w:rsidR="00324D4A">
        <w:rPr>
          <w:b/>
          <w:noProof/>
        </w:rPr>
        <w:t> </w:t>
      </w:r>
      <w:r w:rsidR="00324D4A">
        <w:rPr>
          <w:b/>
        </w:rPr>
        <w:fldChar w:fldCharType="end"/>
      </w:r>
      <w:bookmarkEnd w:id="3"/>
    </w:p>
    <w:p w14:paraId="605E2B8D" w14:textId="35D6A428" w:rsidR="00156DA8" w:rsidRDefault="00BA3648" w:rsidP="00BA3648">
      <w:pPr>
        <w:widowControl w:val="0"/>
        <w:tabs>
          <w:tab w:val="center" w:pos="0"/>
        </w:tabs>
      </w:pPr>
      <w:r>
        <w:rPr>
          <w:b/>
        </w:rPr>
        <w:tab/>
      </w:r>
      <w:r w:rsidR="007A20C1" w:rsidRPr="00622D7E">
        <w:rPr>
          <w:b/>
        </w:rPr>
        <w:t>Location:</w:t>
      </w:r>
      <w:r w:rsidR="007A20C1" w:rsidRPr="00622D7E">
        <w:rPr>
          <w:b/>
        </w:rPr>
        <w:tab/>
      </w:r>
      <w:r>
        <w:rPr>
          <w:b/>
        </w:rPr>
        <w:t xml:space="preserve">U. S. </w:t>
      </w:r>
      <w:r w:rsidR="00156DA8" w:rsidRPr="00622D7E">
        <w:rPr>
          <w:b/>
        </w:rPr>
        <w:t xml:space="preserve">Courthouse, </w:t>
      </w:r>
      <w:r w:rsidR="00AF2A23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91675803"/>
              <w:listEntry w:val="Dothan-https://www.zoomgov.com/j/16111378257"/>
              <w:listEntry w:val="Opelika-https://www.zoomgov.com/j/16081163199"/>
            </w:ddList>
          </w:ffData>
        </w:fldChar>
      </w:r>
      <w:bookmarkStart w:id="4" w:name="Dropdown1"/>
      <w:r w:rsidR="00AF2A23">
        <w:rPr>
          <w:b/>
        </w:rPr>
        <w:instrText xml:space="preserve"> FORMDROPDOWN </w:instrText>
      </w:r>
      <w:r w:rsidR="0020668B">
        <w:rPr>
          <w:b/>
        </w:rPr>
      </w:r>
      <w:r w:rsidR="0020668B">
        <w:rPr>
          <w:b/>
        </w:rPr>
        <w:fldChar w:fldCharType="separate"/>
      </w:r>
      <w:r w:rsidR="00AF2A23">
        <w:rPr>
          <w:b/>
        </w:rPr>
        <w:fldChar w:fldCharType="end"/>
      </w:r>
      <w:bookmarkEnd w:id="4"/>
    </w:p>
    <w:p w14:paraId="17B9B317" w14:textId="77777777" w:rsidR="002C12ED" w:rsidRDefault="002C12ED" w:rsidP="002C12ED">
      <w:pPr>
        <w:widowControl w:val="0"/>
        <w:tabs>
          <w:tab w:val="center" w:pos="0"/>
        </w:tabs>
        <w:jc w:val="both"/>
      </w:pPr>
      <w:r>
        <w:tab/>
      </w:r>
    </w:p>
    <w:p w14:paraId="4A183E4A" w14:textId="23EBCD12" w:rsidR="002C12ED" w:rsidRDefault="002C12ED" w:rsidP="008D7B39">
      <w:pPr>
        <w:widowControl w:val="0"/>
        <w:tabs>
          <w:tab w:val="center" w:pos="0"/>
        </w:tabs>
      </w:pPr>
      <w:r>
        <w:tab/>
      </w:r>
    </w:p>
    <w:p w14:paraId="1F1A7AEC" w14:textId="77777777" w:rsidR="00622D7E" w:rsidRDefault="00622D7E" w:rsidP="008D7B39">
      <w:pPr>
        <w:widowControl w:val="0"/>
        <w:tabs>
          <w:tab w:val="center" w:pos="0"/>
        </w:tabs>
      </w:pPr>
    </w:p>
    <w:p w14:paraId="55EA61A3" w14:textId="77777777" w:rsidR="00622D7E" w:rsidRDefault="00622D7E" w:rsidP="00156DA8">
      <w:pPr>
        <w:widowControl w:val="0"/>
        <w:tabs>
          <w:tab w:val="center" w:pos="0"/>
        </w:tabs>
        <w:jc w:val="both"/>
      </w:pPr>
      <w:r>
        <w:tab/>
        <w:t>The hearing on the confirmation of the plan has been continued to:</w:t>
      </w:r>
    </w:p>
    <w:p w14:paraId="1BB08302" w14:textId="77777777" w:rsidR="00622D7E" w:rsidRDefault="00622D7E" w:rsidP="00156DA8">
      <w:pPr>
        <w:widowControl w:val="0"/>
        <w:tabs>
          <w:tab w:val="center" w:pos="0"/>
        </w:tabs>
        <w:jc w:val="both"/>
      </w:pPr>
    </w:p>
    <w:p w14:paraId="5D9EA091" w14:textId="33C76F0C" w:rsidR="00622D7E" w:rsidRPr="00622D7E" w:rsidRDefault="00BA705A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622D7E" w:rsidRPr="00622D7E">
        <w:rPr>
          <w:b/>
        </w:rPr>
        <w:t>Date:</w:t>
      </w:r>
      <w:r w:rsidR="00622D7E" w:rsidRPr="00622D7E">
        <w:rPr>
          <w:b/>
        </w:rPr>
        <w:tab/>
      </w:r>
      <w:r w:rsidR="00622D7E" w:rsidRPr="00622D7E">
        <w:rPr>
          <w:b/>
        </w:rPr>
        <w:tab/>
      </w:r>
      <w:sdt>
        <w:sdtPr>
          <w:rPr>
            <w:b/>
          </w:rPr>
          <w:id w:val="-113829899"/>
          <w:placeholder>
            <w:docPart w:val="56ABED6CA1204089B8198A8DBEF4A0A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13405" w:rsidRPr="006B666D">
            <w:rPr>
              <w:rStyle w:val="PlaceholderText"/>
            </w:rPr>
            <w:t>Click or tap to enter a date.</w:t>
          </w:r>
        </w:sdtContent>
      </w:sdt>
    </w:p>
    <w:p w14:paraId="2982C766" w14:textId="77777777" w:rsidR="00622D7E" w:rsidRPr="00622D7E" w:rsidRDefault="00622D7E" w:rsidP="00156DA8">
      <w:pPr>
        <w:widowControl w:val="0"/>
        <w:tabs>
          <w:tab w:val="center" w:pos="0"/>
        </w:tabs>
        <w:jc w:val="both"/>
        <w:rPr>
          <w:b/>
        </w:rPr>
      </w:pPr>
      <w:r w:rsidRPr="00622D7E">
        <w:rPr>
          <w:b/>
        </w:rPr>
        <w:tab/>
        <w:t>Time:</w:t>
      </w:r>
      <w:r w:rsidRPr="00622D7E">
        <w:rPr>
          <w:b/>
        </w:rPr>
        <w:tab/>
      </w:r>
      <w:r w:rsidRPr="00622D7E">
        <w:rPr>
          <w:b/>
        </w:rPr>
        <w:tab/>
      </w:r>
      <w:r w:rsidRPr="00622D7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622D7E">
        <w:rPr>
          <w:b/>
        </w:rPr>
        <w:instrText xml:space="preserve"> FORMTEXT </w:instrText>
      </w:r>
      <w:r w:rsidRPr="00622D7E">
        <w:rPr>
          <w:b/>
        </w:rPr>
      </w:r>
      <w:r w:rsidRPr="00622D7E">
        <w:rPr>
          <w:b/>
        </w:rPr>
        <w:fldChar w:fldCharType="separate"/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</w:rPr>
        <w:fldChar w:fldCharType="end"/>
      </w:r>
      <w:bookmarkEnd w:id="5"/>
    </w:p>
    <w:p w14:paraId="19285D0A" w14:textId="1706304D" w:rsidR="00622D7E" w:rsidRDefault="00622D7E" w:rsidP="00156DA8">
      <w:pPr>
        <w:widowControl w:val="0"/>
        <w:tabs>
          <w:tab w:val="center" w:pos="0"/>
        </w:tabs>
        <w:jc w:val="both"/>
      </w:pPr>
      <w:r w:rsidRPr="00622D7E">
        <w:rPr>
          <w:b/>
        </w:rPr>
        <w:tab/>
        <w:t>Location:</w:t>
      </w:r>
      <w:r w:rsidRPr="00622D7E">
        <w:rPr>
          <w:b/>
        </w:rPr>
        <w:tab/>
        <w:t>U</w:t>
      </w:r>
      <w:r w:rsidR="00A11096">
        <w:rPr>
          <w:b/>
        </w:rPr>
        <w:t xml:space="preserve">. S. </w:t>
      </w:r>
      <w:r w:rsidRPr="00622D7E">
        <w:rPr>
          <w:b/>
        </w:rPr>
        <w:t xml:space="preserve">Courthouse, </w:t>
      </w:r>
      <w:r w:rsidR="00384784">
        <w:rPr>
          <w:b/>
        </w:rPr>
        <w:fldChar w:fldCharType="begin">
          <w:ffData>
            <w:name w:val="Dropdown2"/>
            <w:enabled/>
            <w:calcOnExit w:val="0"/>
            <w:ddList>
              <w:listEntry w:val="Montgomery, AL - One Church St., Courtroom 4C"/>
              <w:listEntry w:val="Montgomery, AL - One Church St., Courtroom 4D"/>
              <w:listEntry w:val="Dothan, AL - 100 W. Troy Street"/>
              <w:listEntry w:val="Opelika, AL - 701 Avenue A"/>
            </w:ddList>
          </w:ffData>
        </w:fldChar>
      </w:r>
      <w:bookmarkStart w:id="6" w:name="Dropdown2"/>
      <w:r w:rsidR="00384784">
        <w:rPr>
          <w:b/>
        </w:rPr>
        <w:instrText xml:space="preserve"> FORMDROPDOWN </w:instrText>
      </w:r>
      <w:r w:rsidR="0020668B">
        <w:rPr>
          <w:b/>
        </w:rPr>
      </w:r>
      <w:r w:rsidR="0020668B">
        <w:rPr>
          <w:b/>
        </w:rPr>
        <w:fldChar w:fldCharType="separate"/>
      </w:r>
      <w:r w:rsidR="00384784">
        <w:rPr>
          <w:b/>
        </w:rPr>
        <w:fldChar w:fldCharType="end"/>
      </w:r>
      <w:bookmarkEnd w:id="6"/>
    </w:p>
    <w:p w14:paraId="7AACD546" w14:textId="021515E9" w:rsidR="00C67D03" w:rsidRDefault="00C67D03" w:rsidP="00156DA8">
      <w:pPr>
        <w:widowControl w:val="0"/>
        <w:tabs>
          <w:tab w:val="center" w:pos="0"/>
        </w:tabs>
        <w:jc w:val="both"/>
      </w:pPr>
    </w:p>
    <w:p w14:paraId="7DF62F15" w14:textId="1119FBD5" w:rsidR="00613405" w:rsidRDefault="00613405" w:rsidP="00156DA8">
      <w:pPr>
        <w:widowControl w:val="0"/>
        <w:tabs>
          <w:tab w:val="center" w:pos="0"/>
        </w:tabs>
        <w:jc w:val="both"/>
      </w:pPr>
      <w:bookmarkStart w:id="7" w:name="_Hlk146884190"/>
      <w:r>
        <w:t xml:space="preserve">Dated  </w:t>
      </w:r>
      <w:sdt>
        <w:sdtPr>
          <w:rPr>
            <w:b/>
          </w:rPr>
          <w:id w:val="-290985607"/>
          <w:placeholder>
            <w:docPart w:val="AE3B3DFAD7964A6DB84FAA82ECDC7BB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666D">
            <w:rPr>
              <w:rStyle w:val="PlaceholderText"/>
            </w:rPr>
            <w:t>Click or tap to enter a date.</w:t>
          </w:r>
        </w:sdtContent>
      </w:sdt>
    </w:p>
    <w:p w14:paraId="0766AD5F" w14:textId="77777777" w:rsidR="00613405" w:rsidRDefault="00613405" w:rsidP="00156DA8">
      <w:pPr>
        <w:widowControl w:val="0"/>
        <w:tabs>
          <w:tab w:val="center" w:pos="0"/>
        </w:tabs>
        <w:jc w:val="both"/>
      </w:pPr>
    </w:p>
    <w:p w14:paraId="0D0A91B1" w14:textId="77777777" w:rsidR="00613405" w:rsidRDefault="00613405" w:rsidP="00156DA8">
      <w:pPr>
        <w:widowControl w:val="0"/>
        <w:tabs>
          <w:tab w:val="center" w:pos="0"/>
        </w:tabs>
        <w:jc w:val="both"/>
      </w:pPr>
    </w:p>
    <w:p w14:paraId="5FF82C63" w14:textId="77777777" w:rsidR="0020668B" w:rsidRDefault="00324D4A" w:rsidP="00B75C8D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="0020668B" w:rsidRPr="0020668B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0668B" w:rsidRPr="0020668B">
        <w:rPr>
          <w:szCs w:val="24"/>
          <w:u w:val="single"/>
        </w:rPr>
        <w:instrText xml:space="preserve"> FORMTEXT </w:instrText>
      </w:r>
      <w:r w:rsidR="0020668B" w:rsidRPr="0020668B">
        <w:rPr>
          <w:szCs w:val="24"/>
          <w:u w:val="single"/>
        </w:rPr>
      </w:r>
      <w:r w:rsidR="0020668B" w:rsidRPr="0020668B">
        <w:rPr>
          <w:szCs w:val="24"/>
          <w:u w:val="single"/>
        </w:rPr>
        <w:fldChar w:fldCharType="separate"/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fldChar w:fldCharType="end"/>
      </w:r>
    </w:p>
    <w:p w14:paraId="1A677D22" w14:textId="29E56248" w:rsidR="00324D4A" w:rsidRPr="00E046D9" w:rsidRDefault="00324D4A" w:rsidP="00B75C8D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F383222" w14:textId="77777777" w:rsidR="00324D4A" w:rsidRPr="007D643E" w:rsidRDefault="00324D4A" w:rsidP="00B75C8D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79E7FF57" w14:textId="77777777" w:rsidR="00324D4A" w:rsidRDefault="00324D4A" w:rsidP="00B75C8D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543BA743" w14:textId="77777777" w:rsidR="00324D4A" w:rsidRDefault="00324D4A" w:rsidP="00B75C8D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0F8C9C85" w14:textId="77777777" w:rsidR="00324D4A" w:rsidRPr="004A2F1F" w:rsidRDefault="00324D4A" w:rsidP="00B75C8D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bookmarkEnd w:id="7"/>
    <w:p w14:paraId="051A2F00" w14:textId="77777777" w:rsidR="000D22BA" w:rsidRDefault="000D22BA">
      <w:r>
        <w:br w:type="page"/>
      </w:r>
    </w:p>
    <w:p w14:paraId="5CA303A0" w14:textId="7E5D0040" w:rsidR="00CC2076" w:rsidRDefault="00CC2076" w:rsidP="00CC2076">
      <w:pPr>
        <w:widowControl w:val="0"/>
        <w:tabs>
          <w:tab w:val="center" w:pos="0"/>
        </w:tabs>
        <w:sectPr w:rsidR="00CC2076" w:rsidSect="00EC72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0E3030B3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lastRenderedPageBreak/>
        <w:t>CERTIFICATE OF SERVICE</w:t>
      </w:r>
    </w:p>
    <w:p w14:paraId="69C8F84D" w14:textId="248FC7F9" w:rsidR="000F559D" w:rsidRDefault="000F559D" w:rsidP="000F559D">
      <w:pPr>
        <w:widowControl w:val="0"/>
        <w:tabs>
          <w:tab w:val="center" w:pos="0"/>
        </w:tabs>
        <w:jc w:val="both"/>
      </w:pPr>
    </w:p>
    <w:p w14:paraId="5E934CD9" w14:textId="7EA05422" w:rsidR="000D22BA" w:rsidRDefault="000D22BA" w:rsidP="000D22BA">
      <w:pPr>
        <w:widowControl w:val="0"/>
        <w:tabs>
          <w:tab w:val="center" w:pos="4680"/>
        </w:tabs>
        <w:rPr>
          <w:szCs w:val="24"/>
        </w:rPr>
      </w:pPr>
      <w:r w:rsidRPr="007D643E">
        <w:rPr>
          <w:szCs w:val="24"/>
        </w:rPr>
        <w:t xml:space="preserve">I hereby certify that on this date, a true and correct copy of the foregoing </w:t>
      </w:r>
      <w:sdt>
        <w:sdtPr>
          <w:rPr>
            <w:bCs/>
          </w:rPr>
          <w:id w:val="-1519839265"/>
          <w:placeholder>
            <w:docPart w:val="8FE672F9691F4CDDB227D95F55B33403"/>
          </w:placeholder>
          <w:showingPlcHdr/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Pr="00B05F50">
            <w:rPr>
              <w:rStyle w:val="PlaceholderText"/>
            </w:rPr>
            <w:t>Choose an item.</w:t>
          </w:r>
        </w:sdtContent>
      </w:sdt>
      <w:r>
        <w:rPr>
          <w:bCs/>
        </w:rPr>
        <w:t xml:space="preserve"> and Continued Confirmation Hearing </w:t>
      </w:r>
      <w:r w:rsidRPr="007D643E">
        <w:rPr>
          <w:szCs w:val="24"/>
        </w:rPr>
        <w:t>was served upon all creditors and parties in interest as follows:</w:t>
      </w:r>
    </w:p>
    <w:p w14:paraId="42AC144B" w14:textId="77777777" w:rsidR="000D22BA" w:rsidRDefault="000D22BA" w:rsidP="000F559D">
      <w:pPr>
        <w:widowControl w:val="0"/>
        <w:tabs>
          <w:tab w:val="center" w:pos="0"/>
        </w:tabs>
        <w:jc w:val="both"/>
      </w:pPr>
    </w:p>
    <w:p w14:paraId="4E147B1F" w14:textId="77777777" w:rsidR="000D22BA" w:rsidRPr="00C71AD9" w:rsidRDefault="000D22BA" w:rsidP="000D22BA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02C42CE8" w14:textId="23BF3E86" w:rsidR="000D22BA" w:rsidRDefault="000D22BA" w:rsidP="000D22BA">
      <w:pPr>
        <w:jc w:val="both"/>
        <w:rPr>
          <w:szCs w:val="24"/>
        </w:rPr>
      </w:pPr>
      <w:r>
        <w:rPr>
          <w:szCs w:val="24"/>
        </w:rPr>
        <w:t>Sabrina L. McKinney</w:t>
      </w:r>
      <w:r w:rsidRPr="007D643E">
        <w:rPr>
          <w:szCs w:val="24"/>
        </w:rPr>
        <w:t xml:space="preserve">, </w:t>
      </w:r>
      <w:r>
        <w:rPr>
          <w:szCs w:val="24"/>
        </w:rPr>
        <w:t xml:space="preserve">Chapter </w:t>
      </w:r>
      <w:r>
        <w:t>13</w:t>
      </w:r>
      <w:r>
        <w:rPr>
          <w:szCs w:val="24"/>
        </w:rPr>
        <w:t xml:space="preserve"> </w:t>
      </w:r>
      <w:r w:rsidRPr="007D643E">
        <w:rPr>
          <w:szCs w:val="24"/>
        </w:rPr>
        <w:t>Trustee</w:t>
      </w:r>
    </w:p>
    <w:p w14:paraId="3AFB6F30" w14:textId="77777777" w:rsidR="000D22BA" w:rsidRPr="007D643E" w:rsidRDefault="000D22BA" w:rsidP="000D22BA">
      <w:pPr>
        <w:jc w:val="both"/>
        <w:rPr>
          <w:szCs w:val="24"/>
        </w:rPr>
      </w:pPr>
      <w:r>
        <w:rPr>
          <w:szCs w:val="24"/>
        </w:rPr>
        <w:t>Danielle K. Greco</w:t>
      </w:r>
      <w:r w:rsidRPr="007D643E">
        <w:rPr>
          <w:szCs w:val="24"/>
        </w:rPr>
        <w:t>, Bankruptcy Administrator</w:t>
      </w:r>
    </w:p>
    <w:p w14:paraId="5AE5530A" w14:textId="77777777" w:rsidR="000D22BA" w:rsidRDefault="000D22BA" w:rsidP="000D22BA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8"/>
    </w:p>
    <w:p w14:paraId="2AAF85DE" w14:textId="77777777" w:rsidR="000D22BA" w:rsidRDefault="000D22BA" w:rsidP="000D22BA">
      <w:pPr>
        <w:jc w:val="both"/>
        <w:rPr>
          <w:szCs w:val="24"/>
        </w:rPr>
      </w:pPr>
    </w:p>
    <w:p w14:paraId="2AAF6A52" w14:textId="77777777" w:rsidR="000D22BA" w:rsidRPr="00C71AD9" w:rsidRDefault="000D22BA" w:rsidP="000D22BA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8E8902" w14:textId="77777777" w:rsidR="000D22BA" w:rsidRDefault="000D22BA" w:rsidP="000D22BA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9"/>
    </w:p>
    <w:p w14:paraId="452AD490" w14:textId="77777777" w:rsidR="000D22BA" w:rsidRDefault="000D22BA" w:rsidP="000D22BA">
      <w:pPr>
        <w:jc w:val="both"/>
        <w:rPr>
          <w:szCs w:val="24"/>
        </w:rPr>
      </w:pPr>
    </w:p>
    <w:p w14:paraId="1729730E" w14:textId="77777777" w:rsidR="000D22BA" w:rsidRPr="00C71AD9" w:rsidRDefault="000D22BA" w:rsidP="000D22BA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2C2F924A" w14:textId="31E7B5EF" w:rsidR="000D22BA" w:rsidRDefault="000D22BA" w:rsidP="000D22BA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10"/>
    </w:p>
    <w:p w14:paraId="213B53FD" w14:textId="0B5E25ED" w:rsidR="00613405" w:rsidRDefault="00613405" w:rsidP="000D22BA">
      <w:pPr>
        <w:ind w:right="720"/>
        <w:rPr>
          <w:szCs w:val="24"/>
        </w:rPr>
      </w:pPr>
    </w:p>
    <w:p w14:paraId="35E1A1C2" w14:textId="663C54A5" w:rsidR="00613405" w:rsidRDefault="00613405" w:rsidP="000D22BA">
      <w:pPr>
        <w:ind w:right="720"/>
        <w:rPr>
          <w:szCs w:val="24"/>
        </w:rPr>
      </w:pPr>
      <w:r>
        <w:rPr>
          <w:szCs w:val="24"/>
        </w:rPr>
        <w:t xml:space="preserve">Dated  </w:t>
      </w:r>
      <w:sdt>
        <w:sdtPr>
          <w:rPr>
            <w:b/>
          </w:rPr>
          <w:id w:val="-326286424"/>
          <w:placeholder>
            <w:docPart w:val="DBC305FAD72848E793740D9E0B1DB35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666D">
            <w:rPr>
              <w:rStyle w:val="PlaceholderText"/>
            </w:rPr>
            <w:t>Click or tap to enter a date.</w:t>
          </w:r>
        </w:sdtContent>
      </w:sdt>
    </w:p>
    <w:p w14:paraId="380BEF2F" w14:textId="59285D13" w:rsidR="000D22BA" w:rsidRDefault="000D22BA" w:rsidP="000D22BA">
      <w:pPr>
        <w:widowControl w:val="0"/>
        <w:tabs>
          <w:tab w:val="center" w:pos="0"/>
        </w:tabs>
        <w:jc w:val="both"/>
      </w:pPr>
    </w:p>
    <w:p w14:paraId="7C8793A4" w14:textId="77777777" w:rsidR="00613405" w:rsidRDefault="00613405" w:rsidP="000D22BA">
      <w:pPr>
        <w:widowControl w:val="0"/>
        <w:tabs>
          <w:tab w:val="center" w:pos="0"/>
        </w:tabs>
        <w:jc w:val="both"/>
      </w:pPr>
    </w:p>
    <w:p w14:paraId="5668A184" w14:textId="77777777" w:rsidR="0020668B" w:rsidRPr="00E046D9" w:rsidRDefault="000D22BA" w:rsidP="0020668B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="0020668B" w:rsidRPr="0020668B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0668B" w:rsidRPr="0020668B">
        <w:rPr>
          <w:szCs w:val="24"/>
          <w:u w:val="single"/>
        </w:rPr>
        <w:instrText xml:space="preserve"> FORMTEXT </w:instrText>
      </w:r>
      <w:r w:rsidR="0020668B" w:rsidRPr="0020668B">
        <w:rPr>
          <w:szCs w:val="24"/>
          <w:u w:val="single"/>
        </w:rPr>
      </w:r>
      <w:r w:rsidR="0020668B" w:rsidRPr="0020668B">
        <w:rPr>
          <w:szCs w:val="24"/>
          <w:u w:val="single"/>
        </w:rPr>
        <w:fldChar w:fldCharType="separate"/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t> </w:t>
      </w:r>
      <w:r w:rsidR="0020668B" w:rsidRPr="0020668B">
        <w:rPr>
          <w:szCs w:val="24"/>
          <w:u w:val="single"/>
        </w:rPr>
        <w:fldChar w:fldCharType="end"/>
      </w:r>
    </w:p>
    <w:p w14:paraId="060249F8" w14:textId="77777777" w:rsidR="000D22BA" w:rsidRPr="00E046D9" w:rsidRDefault="000D22BA" w:rsidP="00B75C8D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0DC69FD" w14:textId="77777777" w:rsidR="000D22BA" w:rsidRPr="007D643E" w:rsidRDefault="000D22BA" w:rsidP="00B75C8D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42DADFE8" w14:textId="77777777" w:rsidR="000D22BA" w:rsidRDefault="000D22BA" w:rsidP="00B75C8D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61CCAEAE" w14:textId="77777777" w:rsidR="000D22BA" w:rsidRDefault="000D22BA" w:rsidP="00B75C8D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04563C88" w14:textId="77777777" w:rsidR="000D22BA" w:rsidRPr="004A2F1F" w:rsidRDefault="000D22BA" w:rsidP="00B75C8D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535B4030" w14:textId="4B0D08B9" w:rsidR="000434DF" w:rsidRDefault="000434DF" w:rsidP="000434DF">
      <w:pPr>
        <w:widowControl w:val="0"/>
        <w:tabs>
          <w:tab w:val="center" w:pos="0"/>
        </w:tabs>
      </w:pPr>
    </w:p>
    <w:p w14:paraId="77B32C42" w14:textId="154D5CC0" w:rsidR="00AE2228" w:rsidRDefault="00AE2228" w:rsidP="00C67D03">
      <w:pPr>
        <w:widowControl w:val="0"/>
        <w:tabs>
          <w:tab w:val="center" w:pos="0"/>
        </w:tabs>
        <w:sectPr w:rsidR="00AE2228" w:rsidSect="00EC722F">
          <w:headerReference w:type="default" r:id="rId12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2FB5CE6C" w14:textId="77777777" w:rsidR="002E1DFE" w:rsidRDefault="002E1DFE" w:rsidP="00AE2228">
      <w:pPr>
        <w:widowControl w:val="0"/>
        <w:tabs>
          <w:tab w:val="center" w:pos="0"/>
        </w:tabs>
        <w:jc w:val="both"/>
      </w:pP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564B" w14:textId="77777777" w:rsidR="00D85F29" w:rsidRDefault="00D85F29">
      <w:r>
        <w:separator/>
      </w:r>
    </w:p>
  </w:endnote>
  <w:endnote w:type="continuationSeparator" w:id="0">
    <w:p w14:paraId="6C2492D6" w14:textId="77777777" w:rsidR="00D85F29" w:rsidRDefault="00D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EE80" w14:textId="77777777" w:rsidR="0053325A" w:rsidRDefault="00533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5375" w14:textId="77777777" w:rsidR="0053325A" w:rsidRDefault="00533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67DA" w14:textId="77777777" w:rsidR="0053325A" w:rsidRDefault="00533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99A6" w14:textId="77777777" w:rsidR="00D85F29" w:rsidRDefault="00D85F29">
      <w:r>
        <w:separator/>
      </w:r>
    </w:p>
  </w:footnote>
  <w:footnote w:type="continuationSeparator" w:id="0">
    <w:p w14:paraId="6CE6CBB7" w14:textId="77777777" w:rsidR="00D85F29" w:rsidRDefault="00D8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E403" w14:textId="77777777" w:rsidR="0053325A" w:rsidRDefault="00533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F4ED" w14:textId="3C243CEF" w:rsidR="00CC2076" w:rsidRDefault="00864DC7">
    <w:pPr>
      <w:pStyle w:val="Header"/>
      <w:rPr>
        <w:sz w:val="16"/>
        <w:szCs w:val="16"/>
      </w:rPr>
    </w:pPr>
    <w:r>
      <w:rPr>
        <w:sz w:val="16"/>
        <w:szCs w:val="16"/>
      </w:rPr>
      <w:t>ALMB</w:t>
    </w:r>
    <w:r w:rsidR="00CC2076" w:rsidRPr="00EC722F">
      <w:rPr>
        <w:sz w:val="16"/>
        <w:szCs w:val="16"/>
      </w:rPr>
      <w:t xml:space="preserve"> </w:t>
    </w:r>
    <w:r w:rsidR="00C61939">
      <w:rPr>
        <w:sz w:val="16"/>
        <w:szCs w:val="16"/>
      </w:rPr>
      <w:t>3b</w:t>
    </w:r>
    <w:r w:rsidR="00CC2076">
      <w:rPr>
        <w:sz w:val="16"/>
        <w:szCs w:val="16"/>
      </w:rPr>
      <w:t xml:space="preserve"> </w:t>
    </w:r>
    <w:r w:rsidR="004103E5">
      <w:rPr>
        <w:sz w:val="16"/>
        <w:szCs w:val="16"/>
      </w:rPr>
      <w:t>(</w:t>
    </w:r>
    <w:r w:rsidR="0053325A">
      <w:rPr>
        <w:sz w:val="16"/>
        <w:szCs w:val="16"/>
      </w:rPr>
      <w:t>4/2024</w:t>
    </w:r>
    <w:r w:rsidR="004103E5">
      <w:rPr>
        <w:sz w:val="16"/>
        <w:szCs w:val="16"/>
      </w:rPr>
      <w:t>)</w:t>
    </w:r>
  </w:p>
  <w:p w14:paraId="25C2B118" w14:textId="3910B811" w:rsidR="00B46C07" w:rsidRDefault="00B46C07">
    <w:pPr>
      <w:pStyle w:val="Header"/>
      <w:rPr>
        <w:sz w:val="16"/>
        <w:szCs w:val="16"/>
      </w:rPr>
    </w:pPr>
  </w:p>
  <w:p w14:paraId="24972A16" w14:textId="119859CC" w:rsidR="00B46C07" w:rsidRDefault="00B46C07" w:rsidP="00B46C07">
    <w:pPr>
      <w:widowControl w:val="0"/>
      <w:jc w:val="center"/>
      <w:rPr>
        <w:b/>
        <w:sz w:val="28"/>
      </w:rPr>
    </w:pPr>
    <w:r>
      <w:rPr>
        <w:b/>
        <w:sz w:val="28"/>
      </w:rPr>
      <w:t>UNITED STATES BANKRUPTCY COURT</w:t>
    </w:r>
  </w:p>
  <w:p w14:paraId="56365D1E" w14:textId="0809EEDA" w:rsidR="00B46C07" w:rsidRDefault="00B46C07" w:rsidP="00B46C07">
    <w:pPr>
      <w:widowControl w:val="0"/>
      <w:jc w:val="center"/>
      <w:rPr>
        <w:b/>
        <w:sz w:val="28"/>
      </w:rPr>
    </w:pPr>
    <w:r>
      <w:rPr>
        <w:b/>
        <w:sz w:val="28"/>
      </w:rPr>
      <w:t>MIDDLE DISTRICT OF ALABAMA</w:t>
    </w:r>
  </w:p>
  <w:p w14:paraId="001CE71C" w14:textId="77777777" w:rsidR="00B46C07" w:rsidRDefault="00B46C07" w:rsidP="00B46C07">
    <w:pPr>
      <w:widowControl w:val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1CA1" w14:textId="77777777" w:rsidR="0053325A" w:rsidRDefault="005332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1A5E" w14:textId="77777777" w:rsidR="00455F4D" w:rsidRPr="00EC722F" w:rsidRDefault="00455F4D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</w:t>
    </w:r>
    <w:r w:rsidR="00056707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6"/>
    <w:rsid w:val="00000C10"/>
    <w:rsid w:val="000434DF"/>
    <w:rsid w:val="00056707"/>
    <w:rsid w:val="00057803"/>
    <w:rsid w:val="000601C8"/>
    <w:rsid w:val="000A345E"/>
    <w:rsid w:val="000D22BA"/>
    <w:rsid w:val="000F0543"/>
    <w:rsid w:val="000F559D"/>
    <w:rsid w:val="00104E21"/>
    <w:rsid w:val="00107CA5"/>
    <w:rsid w:val="0012335F"/>
    <w:rsid w:val="00152C01"/>
    <w:rsid w:val="00156DA8"/>
    <w:rsid w:val="001671BD"/>
    <w:rsid w:val="0017501F"/>
    <w:rsid w:val="0020668B"/>
    <w:rsid w:val="00211AC9"/>
    <w:rsid w:val="00223733"/>
    <w:rsid w:val="00284616"/>
    <w:rsid w:val="002B3D7D"/>
    <w:rsid w:val="002C12ED"/>
    <w:rsid w:val="002C2E33"/>
    <w:rsid w:val="002D7F4E"/>
    <w:rsid w:val="002E1DFE"/>
    <w:rsid w:val="002E323F"/>
    <w:rsid w:val="002E342A"/>
    <w:rsid w:val="00324D4A"/>
    <w:rsid w:val="00331D54"/>
    <w:rsid w:val="003337E2"/>
    <w:rsid w:val="003502F1"/>
    <w:rsid w:val="00371317"/>
    <w:rsid w:val="00384784"/>
    <w:rsid w:val="003910E0"/>
    <w:rsid w:val="003E2C0C"/>
    <w:rsid w:val="003E69E3"/>
    <w:rsid w:val="003F7390"/>
    <w:rsid w:val="004103E5"/>
    <w:rsid w:val="00455F4D"/>
    <w:rsid w:val="00461315"/>
    <w:rsid w:val="00465EC4"/>
    <w:rsid w:val="004A3FCE"/>
    <w:rsid w:val="004B534D"/>
    <w:rsid w:val="004B6B5C"/>
    <w:rsid w:val="004C319E"/>
    <w:rsid w:val="004E29AC"/>
    <w:rsid w:val="004E4F14"/>
    <w:rsid w:val="004E7BA4"/>
    <w:rsid w:val="004F17BF"/>
    <w:rsid w:val="0052319B"/>
    <w:rsid w:val="0053325A"/>
    <w:rsid w:val="00541EDD"/>
    <w:rsid w:val="0054774C"/>
    <w:rsid w:val="00556E20"/>
    <w:rsid w:val="0056354B"/>
    <w:rsid w:val="00564D2F"/>
    <w:rsid w:val="005867A6"/>
    <w:rsid w:val="005B1209"/>
    <w:rsid w:val="00613405"/>
    <w:rsid w:val="00622D7E"/>
    <w:rsid w:val="00631237"/>
    <w:rsid w:val="006316D9"/>
    <w:rsid w:val="00641AC1"/>
    <w:rsid w:val="00646384"/>
    <w:rsid w:val="006505B4"/>
    <w:rsid w:val="0066431A"/>
    <w:rsid w:val="00671335"/>
    <w:rsid w:val="00683633"/>
    <w:rsid w:val="006A3D14"/>
    <w:rsid w:val="0073301B"/>
    <w:rsid w:val="007339C8"/>
    <w:rsid w:val="00735B28"/>
    <w:rsid w:val="00793B13"/>
    <w:rsid w:val="007A20C1"/>
    <w:rsid w:val="007A53D6"/>
    <w:rsid w:val="007A589A"/>
    <w:rsid w:val="007D7E12"/>
    <w:rsid w:val="007F41F9"/>
    <w:rsid w:val="007F468C"/>
    <w:rsid w:val="00864DC7"/>
    <w:rsid w:val="00876DBD"/>
    <w:rsid w:val="008813F5"/>
    <w:rsid w:val="008861D5"/>
    <w:rsid w:val="008A7C90"/>
    <w:rsid w:val="008B6D27"/>
    <w:rsid w:val="008D7B39"/>
    <w:rsid w:val="008E4C62"/>
    <w:rsid w:val="00925F94"/>
    <w:rsid w:val="00954411"/>
    <w:rsid w:val="00971630"/>
    <w:rsid w:val="009D088A"/>
    <w:rsid w:val="009F2900"/>
    <w:rsid w:val="00A05B98"/>
    <w:rsid w:val="00A11096"/>
    <w:rsid w:val="00A42DAB"/>
    <w:rsid w:val="00A70973"/>
    <w:rsid w:val="00A779E5"/>
    <w:rsid w:val="00AA6DED"/>
    <w:rsid w:val="00AB36B2"/>
    <w:rsid w:val="00AE1268"/>
    <w:rsid w:val="00AE2228"/>
    <w:rsid w:val="00AE7D55"/>
    <w:rsid w:val="00AF2A23"/>
    <w:rsid w:val="00B06A9E"/>
    <w:rsid w:val="00B23777"/>
    <w:rsid w:val="00B46C07"/>
    <w:rsid w:val="00B528A6"/>
    <w:rsid w:val="00B75C8D"/>
    <w:rsid w:val="00B80765"/>
    <w:rsid w:val="00BA3648"/>
    <w:rsid w:val="00BA705A"/>
    <w:rsid w:val="00BB2DAE"/>
    <w:rsid w:val="00BF5B4F"/>
    <w:rsid w:val="00BF7117"/>
    <w:rsid w:val="00C1125F"/>
    <w:rsid w:val="00C26574"/>
    <w:rsid w:val="00C61939"/>
    <w:rsid w:val="00C662C8"/>
    <w:rsid w:val="00C67D03"/>
    <w:rsid w:val="00CC2076"/>
    <w:rsid w:val="00CE5E0D"/>
    <w:rsid w:val="00D05E03"/>
    <w:rsid w:val="00D152B6"/>
    <w:rsid w:val="00D22C3F"/>
    <w:rsid w:val="00D67BAB"/>
    <w:rsid w:val="00D73080"/>
    <w:rsid w:val="00D85F29"/>
    <w:rsid w:val="00D94EF2"/>
    <w:rsid w:val="00DC08EA"/>
    <w:rsid w:val="00DD173A"/>
    <w:rsid w:val="00DE7B4C"/>
    <w:rsid w:val="00E47A4B"/>
    <w:rsid w:val="00E54846"/>
    <w:rsid w:val="00E72056"/>
    <w:rsid w:val="00E7654B"/>
    <w:rsid w:val="00EB1DB5"/>
    <w:rsid w:val="00EB26D2"/>
    <w:rsid w:val="00EC722F"/>
    <w:rsid w:val="00ED2D8E"/>
    <w:rsid w:val="00ED641A"/>
    <w:rsid w:val="00EE1DBE"/>
    <w:rsid w:val="00EF0189"/>
    <w:rsid w:val="00EF11FA"/>
    <w:rsid w:val="00EF2BF2"/>
    <w:rsid w:val="00F102CE"/>
    <w:rsid w:val="00F11BF7"/>
    <w:rsid w:val="00F321BC"/>
    <w:rsid w:val="00F4526E"/>
    <w:rsid w:val="00F56AA4"/>
    <w:rsid w:val="00F74BDE"/>
    <w:rsid w:val="00F90C9D"/>
    <w:rsid w:val="00FA7747"/>
    <w:rsid w:val="00FD59D4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3E70880"/>
  <w15:chartTrackingRefBased/>
  <w15:docId w15:val="{6B7980E9-2C1F-408B-973E-03E7455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8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1D5E-A52B-42BF-8FE9-136F4C67FAD8}"/>
      </w:docPartPr>
      <w:docPartBody>
        <w:p w:rsidR="005E4EDB" w:rsidRDefault="00653B1F">
          <w:r w:rsidRPr="00AA4B2E">
            <w:rPr>
              <w:rStyle w:val="PlaceholderText"/>
            </w:rPr>
            <w:t>Choose an item.</w:t>
          </w:r>
        </w:p>
      </w:docPartBody>
    </w:docPart>
    <w:docPart>
      <w:docPartPr>
        <w:name w:val="8FE672F9691F4CDDB227D95F55B3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BB3A-F76E-496E-AA71-D20363C24209}"/>
      </w:docPartPr>
      <w:docPartBody>
        <w:p w:rsidR="003B0DD7" w:rsidRDefault="00531CC4" w:rsidP="00531CC4">
          <w:pPr>
            <w:pStyle w:val="8FE672F9691F4CDDB227D95F55B33403"/>
          </w:pPr>
          <w:r w:rsidRPr="00B05F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8864-A3BB-4305-B471-1FA4D7D77367}"/>
      </w:docPartPr>
      <w:docPartBody>
        <w:p w:rsidR="003B0DD7" w:rsidRDefault="00531CC4">
          <w:r w:rsidRPr="006B66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ABED6CA1204089B8198A8DBEF4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C7A5-FD47-4141-A12A-81649DF103BB}"/>
      </w:docPartPr>
      <w:docPartBody>
        <w:p w:rsidR="003B0DD7" w:rsidRDefault="00531CC4" w:rsidP="00531CC4">
          <w:pPr>
            <w:pStyle w:val="56ABED6CA1204089B8198A8DBEF4A0AC"/>
          </w:pPr>
          <w:r w:rsidRPr="006B66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C305FAD72848E793740D9E0B1D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0B7B-9F4E-4832-99B0-DA98D0BBE093}"/>
      </w:docPartPr>
      <w:docPartBody>
        <w:p w:rsidR="003B0DD7" w:rsidRDefault="00531CC4" w:rsidP="00531CC4">
          <w:pPr>
            <w:pStyle w:val="DBC305FAD72848E793740D9E0B1DB35C"/>
          </w:pPr>
          <w:r w:rsidRPr="006B66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3B3DFAD7964A6DB84FAA82ECDC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D8BB-AB10-482C-8D4F-449A24667B69}"/>
      </w:docPartPr>
      <w:docPartBody>
        <w:p w:rsidR="003B0DD7" w:rsidRDefault="00531CC4" w:rsidP="00531CC4">
          <w:pPr>
            <w:pStyle w:val="AE3B3DFAD7964A6DB84FAA82ECDC7BB7"/>
          </w:pPr>
          <w:r w:rsidRPr="006B66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F"/>
    <w:rsid w:val="00210021"/>
    <w:rsid w:val="003B0DD7"/>
    <w:rsid w:val="004D4D6A"/>
    <w:rsid w:val="00531CC4"/>
    <w:rsid w:val="005E4EDB"/>
    <w:rsid w:val="00653B1F"/>
    <w:rsid w:val="009A4502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CC4"/>
    <w:rPr>
      <w:color w:val="808080"/>
    </w:rPr>
  </w:style>
  <w:style w:type="paragraph" w:customStyle="1" w:styleId="8FE672F9691F4CDDB227D95F55B33403">
    <w:name w:val="8FE672F9691F4CDDB227D95F55B33403"/>
    <w:rsid w:val="00531CC4"/>
  </w:style>
  <w:style w:type="paragraph" w:customStyle="1" w:styleId="56ABED6CA1204089B8198A8DBEF4A0AC">
    <w:name w:val="56ABED6CA1204089B8198A8DBEF4A0AC"/>
    <w:rsid w:val="00531CC4"/>
  </w:style>
  <w:style w:type="paragraph" w:customStyle="1" w:styleId="DBC305FAD72848E793740D9E0B1DB35C">
    <w:name w:val="DBC305FAD72848E793740D9E0B1DB35C"/>
    <w:rsid w:val="00531CC4"/>
  </w:style>
  <w:style w:type="paragraph" w:customStyle="1" w:styleId="AE3B3DFAD7964A6DB84FAA82ECDC7BB7">
    <w:name w:val="AE3B3DFAD7964A6DB84FAA82ECDC7BB7"/>
    <w:rsid w:val="00531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13</cp:revision>
  <cp:lastPrinted>2004-04-26T17:19:00Z</cp:lastPrinted>
  <dcterms:created xsi:type="dcterms:W3CDTF">2023-01-24T18:23:00Z</dcterms:created>
  <dcterms:modified xsi:type="dcterms:W3CDTF">2024-03-26T15:21:00Z</dcterms:modified>
</cp:coreProperties>
</file>