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55EE" w14:textId="77777777" w:rsidR="00561145" w:rsidRPr="00C83611" w:rsidRDefault="0051071D" w:rsidP="003C0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IN THE </w:t>
      </w:r>
      <w:r w:rsidR="003C036E" w:rsidRPr="00C83611">
        <w:rPr>
          <w:rFonts w:ascii="Times New Roman" w:hAnsi="Times New Roman" w:cs="Times New Roman"/>
          <w:sz w:val="24"/>
          <w:szCs w:val="24"/>
        </w:rPr>
        <w:t>UNITED STATES BANKRUPTCY COURT</w:t>
      </w:r>
    </w:p>
    <w:p w14:paraId="4CBC6CF1" w14:textId="77777777" w:rsidR="003C036E" w:rsidRDefault="0051071D" w:rsidP="003C0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FOR THE </w:t>
      </w:r>
      <w:r w:rsidR="00BD1EF7">
        <w:rPr>
          <w:rFonts w:ascii="Times New Roman" w:hAnsi="Times New Roman" w:cs="Times New Roman"/>
          <w:sz w:val="24"/>
          <w:szCs w:val="24"/>
        </w:rPr>
        <w:t>MIDDLE</w:t>
      </w:r>
      <w:r w:rsidR="003C036E" w:rsidRPr="00C83611">
        <w:rPr>
          <w:rFonts w:ascii="Times New Roman" w:hAnsi="Times New Roman" w:cs="Times New Roman"/>
          <w:sz w:val="24"/>
          <w:szCs w:val="24"/>
        </w:rPr>
        <w:t xml:space="preserve"> DISTRICT OF ALABAMA</w:t>
      </w:r>
    </w:p>
    <w:p w14:paraId="73AC3F86" w14:textId="77777777" w:rsidR="00C83611" w:rsidRPr="00C83611" w:rsidRDefault="00C83611" w:rsidP="003C0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E000D" w14:textId="77777777" w:rsidR="003C036E" w:rsidRPr="00C83611" w:rsidRDefault="003C036E" w:rsidP="003C03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495"/>
      </w:tblGrid>
      <w:tr w:rsidR="003C036E" w:rsidRPr="00C83611" w14:paraId="1E78630D" w14:textId="77777777" w:rsidTr="00577A69">
        <w:tc>
          <w:tcPr>
            <w:tcW w:w="4405" w:type="dxa"/>
          </w:tcPr>
          <w:p w14:paraId="5E24BCAD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________________________________,</w:t>
            </w:r>
          </w:p>
          <w:p w14:paraId="42671D67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Debtor(s)</w:t>
            </w:r>
          </w:p>
          <w:p w14:paraId="08DFC91F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4F6E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AE609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________________________________,</w:t>
            </w:r>
          </w:p>
          <w:p w14:paraId="30D7AE27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Movant</w:t>
            </w:r>
          </w:p>
          <w:p w14:paraId="5D40E190" w14:textId="77777777" w:rsidR="003C036E" w:rsidRPr="00C83611" w:rsidRDefault="003C036E" w:rsidP="000A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D1A3186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0EA9DDA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3B66234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6E22C99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DD5BCE7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BBCC328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5" w:type="dxa"/>
          </w:tcPr>
          <w:p w14:paraId="2397BC2F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B2B12" w14:textId="77777777" w:rsidR="004D65FD" w:rsidRDefault="000A2C38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0501CC5" w14:textId="77777777" w:rsidR="003C036E" w:rsidRPr="00C83611" w:rsidRDefault="000A2C38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 xml:space="preserve">      Bankruptcy Case No. __________</w:t>
            </w:r>
          </w:p>
          <w:p w14:paraId="3C6C7321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9905B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C4F4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7B2EF" w14:textId="77777777"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CB6AD" w14:textId="77777777" w:rsidR="003C036E" w:rsidRPr="00C83611" w:rsidRDefault="003C036E" w:rsidP="003C03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8D33A" w14:textId="77777777" w:rsidR="003C036E" w:rsidRPr="00CF37C6" w:rsidRDefault="003C036E" w:rsidP="00C54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7C6">
        <w:rPr>
          <w:rFonts w:ascii="Times New Roman" w:hAnsi="Times New Roman" w:cs="Times New Roman"/>
          <w:b/>
          <w:bCs/>
          <w:sz w:val="24"/>
          <w:szCs w:val="24"/>
        </w:rPr>
        <w:t xml:space="preserve">FACT SUMMARY FOR MOTION </w:t>
      </w:r>
      <w:r w:rsidR="00C54B9D" w:rsidRPr="00CF37C6">
        <w:rPr>
          <w:rFonts w:ascii="Times New Roman" w:hAnsi="Times New Roman" w:cs="Times New Roman"/>
          <w:b/>
          <w:bCs/>
          <w:sz w:val="24"/>
          <w:szCs w:val="24"/>
        </w:rPr>
        <w:t>FOR RELIEF FROM AUTOMATIC STAY</w:t>
      </w:r>
    </w:p>
    <w:p w14:paraId="184C43BF" w14:textId="77777777" w:rsidR="00C54B9D" w:rsidRPr="00CF37C6" w:rsidRDefault="00C54B9D" w:rsidP="00C54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7C6">
        <w:rPr>
          <w:rFonts w:ascii="Times New Roman" w:hAnsi="Times New Roman" w:cs="Times New Roman"/>
          <w:b/>
          <w:bCs/>
          <w:sz w:val="24"/>
          <w:szCs w:val="24"/>
        </w:rPr>
        <w:t>TO FORECLOSE SECURITY AND LEASEHOLD INTERESTS</w:t>
      </w:r>
    </w:p>
    <w:p w14:paraId="40CFAA89" w14:textId="77777777"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E33CA" w14:textId="77777777" w:rsidR="00C54B9D" w:rsidRPr="005D28D3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Date and </w:t>
      </w:r>
      <w:r w:rsidR="0051071D" w:rsidRPr="00C83611">
        <w:rPr>
          <w:rFonts w:ascii="Times New Roman" w:hAnsi="Times New Roman" w:cs="Times New Roman"/>
          <w:sz w:val="24"/>
          <w:szCs w:val="24"/>
        </w:rPr>
        <w:t>t</w:t>
      </w:r>
      <w:r w:rsidRPr="00C83611">
        <w:rPr>
          <w:rFonts w:ascii="Times New Roman" w:hAnsi="Times New Roman" w:cs="Times New Roman"/>
          <w:sz w:val="24"/>
          <w:szCs w:val="24"/>
        </w:rPr>
        <w:t xml:space="preserve">ype of </w:t>
      </w:r>
      <w:r w:rsidR="0051071D" w:rsidRPr="00C83611">
        <w:rPr>
          <w:rFonts w:ascii="Times New Roman" w:hAnsi="Times New Roman" w:cs="Times New Roman"/>
          <w:sz w:val="24"/>
          <w:szCs w:val="24"/>
        </w:rPr>
        <w:t>l</w:t>
      </w:r>
      <w:r w:rsidRPr="00C83611">
        <w:rPr>
          <w:rFonts w:ascii="Times New Roman" w:hAnsi="Times New Roman" w:cs="Times New Roman"/>
          <w:sz w:val="24"/>
          <w:szCs w:val="24"/>
        </w:rPr>
        <w:t>oan/</w:t>
      </w:r>
      <w:r w:rsidR="0051071D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 xml:space="preserve">redit </w:t>
      </w:r>
      <w:r w:rsidR="0051071D" w:rsidRPr="00C83611">
        <w:rPr>
          <w:rFonts w:ascii="Times New Roman" w:hAnsi="Times New Roman" w:cs="Times New Roman"/>
          <w:sz w:val="24"/>
          <w:szCs w:val="24"/>
        </w:rPr>
        <w:t>t</w:t>
      </w:r>
      <w:r w:rsidRPr="00C83611">
        <w:rPr>
          <w:rFonts w:ascii="Times New Roman" w:hAnsi="Times New Roman" w:cs="Times New Roman"/>
          <w:sz w:val="24"/>
          <w:szCs w:val="24"/>
        </w:rPr>
        <w:t>ransaction:</w:t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A5CD68" w14:textId="77777777"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Type of </w:t>
      </w:r>
      <w:r w:rsidR="0051071D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>ollateral: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 xml:space="preserve">  Monthly 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>ayment: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C606E4" w14:textId="77777777"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Amount </w:t>
      </w:r>
      <w:r w:rsidR="0051071D" w:rsidRPr="00C83611">
        <w:rPr>
          <w:rFonts w:ascii="Times New Roman" w:hAnsi="Times New Roman" w:cs="Times New Roman"/>
          <w:sz w:val="24"/>
          <w:szCs w:val="24"/>
        </w:rPr>
        <w:t>f</w:t>
      </w:r>
      <w:r w:rsidRPr="00C83611">
        <w:rPr>
          <w:rFonts w:ascii="Times New Roman" w:hAnsi="Times New Roman" w:cs="Times New Roman"/>
          <w:sz w:val="24"/>
          <w:szCs w:val="24"/>
        </w:rPr>
        <w:t>inanced: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 xml:space="preserve">  APR or </w:t>
      </w:r>
      <w:r w:rsidR="0051071D" w:rsidRPr="00C83611">
        <w:rPr>
          <w:rFonts w:ascii="Times New Roman" w:hAnsi="Times New Roman" w:cs="Times New Roman"/>
          <w:sz w:val="24"/>
          <w:szCs w:val="24"/>
        </w:rPr>
        <w:t>i</w:t>
      </w:r>
      <w:r w:rsidRPr="00C83611">
        <w:rPr>
          <w:rFonts w:ascii="Times New Roman" w:hAnsi="Times New Roman" w:cs="Times New Roman"/>
          <w:sz w:val="24"/>
          <w:szCs w:val="24"/>
        </w:rPr>
        <w:t xml:space="preserve">nterest </w:t>
      </w:r>
      <w:r w:rsidR="0051071D" w:rsidRPr="00C83611">
        <w:rPr>
          <w:rFonts w:ascii="Times New Roman" w:hAnsi="Times New Roman" w:cs="Times New Roman"/>
          <w:sz w:val="24"/>
          <w:szCs w:val="24"/>
        </w:rPr>
        <w:t>r</w:t>
      </w:r>
      <w:r w:rsidRPr="00C83611">
        <w:rPr>
          <w:rFonts w:ascii="Times New Roman" w:hAnsi="Times New Roman" w:cs="Times New Roman"/>
          <w:sz w:val="24"/>
          <w:szCs w:val="24"/>
        </w:rPr>
        <w:t>ate: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>%</w:t>
      </w:r>
    </w:p>
    <w:p w14:paraId="35033943" w14:textId="77777777"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Term of </w:t>
      </w:r>
      <w:r w:rsidR="0051071D" w:rsidRPr="00C83611">
        <w:rPr>
          <w:rFonts w:ascii="Times New Roman" w:hAnsi="Times New Roman" w:cs="Times New Roman"/>
          <w:sz w:val="24"/>
          <w:szCs w:val="24"/>
        </w:rPr>
        <w:t>l</w:t>
      </w:r>
      <w:r w:rsidRPr="00C83611">
        <w:rPr>
          <w:rFonts w:ascii="Times New Roman" w:hAnsi="Times New Roman" w:cs="Times New Roman"/>
          <w:sz w:val="24"/>
          <w:szCs w:val="24"/>
        </w:rPr>
        <w:t>oan: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B89069" w14:textId="77777777"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Payoff </w:t>
      </w:r>
      <w:r w:rsidR="0051071D" w:rsidRPr="00C83611">
        <w:rPr>
          <w:rFonts w:ascii="Times New Roman" w:hAnsi="Times New Roman" w:cs="Times New Roman"/>
          <w:sz w:val="24"/>
          <w:szCs w:val="24"/>
        </w:rPr>
        <w:t>a</w:t>
      </w:r>
      <w:r w:rsidRPr="00C83611">
        <w:rPr>
          <w:rFonts w:ascii="Times New Roman" w:hAnsi="Times New Roman" w:cs="Times New Roman"/>
          <w:sz w:val="24"/>
          <w:szCs w:val="24"/>
        </w:rPr>
        <w:t>mount: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 xml:space="preserve">  </w:t>
      </w:r>
      <w:r w:rsidR="004315F0" w:rsidRPr="00C83611">
        <w:rPr>
          <w:rFonts w:ascii="Times New Roman" w:hAnsi="Times New Roman" w:cs="Times New Roman"/>
          <w:sz w:val="24"/>
          <w:szCs w:val="24"/>
        </w:rPr>
        <w:t>a</w:t>
      </w:r>
      <w:r w:rsidRPr="00C83611">
        <w:rPr>
          <w:rFonts w:ascii="Times New Roman" w:hAnsi="Times New Roman" w:cs="Times New Roman"/>
          <w:sz w:val="24"/>
          <w:szCs w:val="24"/>
        </w:rPr>
        <w:t xml:space="preserve">s of 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88FA83" w14:textId="77777777"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Value of </w:t>
      </w:r>
      <w:r w:rsidR="0051071D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>ollateral: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 xml:space="preserve">  Method of </w:t>
      </w:r>
      <w:r w:rsidR="004315F0" w:rsidRPr="00C83611">
        <w:rPr>
          <w:rFonts w:ascii="Times New Roman" w:hAnsi="Times New Roman" w:cs="Times New Roman"/>
          <w:sz w:val="24"/>
          <w:szCs w:val="24"/>
        </w:rPr>
        <w:t>v</w:t>
      </w:r>
      <w:r w:rsidRPr="00C83611">
        <w:rPr>
          <w:rFonts w:ascii="Times New Roman" w:hAnsi="Times New Roman" w:cs="Times New Roman"/>
          <w:sz w:val="24"/>
          <w:szCs w:val="24"/>
        </w:rPr>
        <w:t>aluation: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16A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FF62C9" w14:textId="77777777"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Delinquent 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>re-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 xml:space="preserve">etition 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>ayments:</w:t>
      </w:r>
    </w:p>
    <w:p w14:paraId="2B7D81C7" w14:textId="77777777"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51071D" w:rsidRPr="00C83611">
        <w:rPr>
          <w:rFonts w:ascii="Times New Roman" w:hAnsi="Times New Roman" w:cs="Times New Roman"/>
          <w:sz w:val="24"/>
          <w:szCs w:val="24"/>
        </w:rPr>
        <w:t>m</w:t>
      </w:r>
      <w:r w:rsidRPr="00C83611">
        <w:rPr>
          <w:rFonts w:ascii="Times New Roman" w:hAnsi="Times New Roman" w:cs="Times New Roman"/>
          <w:sz w:val="24"/>
          <w:szCs w:val="24"/>
        </w:rPr>
        <w:t>onth(s)?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E87115" w14:textId="77777777"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  <w:t>Amount: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46F889" w14:textId="77777777" w:rsidR="00C368BD" w:rsidRDefault="00C54B9D" w:rsidP="003C0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  <w:t xml:space="preserve">Claim </w:t>
      </w:r>
      <w:r w:rsidR="0051071D" w:rsidRPr="00C83611">
        <w:rPr>
          <w:rFonts w:ascii="Times New Roman" w:hAnsi="Times New Roman" w:cs="Times New Roman"/>
          <w:sz w:val="24"/>
          <w:szCs w:val="24"/>
        </w:rPr>
        <w:t>f</w:t>
      </w:r>
      <w:r w:rsidRPr="00C83611">
        <w:rPr>
          <w:rFonts w:ascii="Times New Roman" w:hAnsi="Times New Roman" w:cs="Times New Roman"/>
          <w:sz w:val="24"/>
          <w:szCs w:val="24"/>
        </w:rPr>
        <w:t>iled: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8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83611">
        <w:rPr>
          <w:rFonts w:ascii="Times New Roman" w:hAnsi="Times New Roman" w:cs="Times New Roman"/>
          <w:sz w:val="24"/>
          <w:szCs w:val="24"/>
        </w:rPr>
        <w:t xml:space="preserve"> Yes or 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 xml:space="preserve"> No</w:t>
      </w:r>
      <w:r w:rsidR="00C368BD">
        <w:rPr>
          <w:rFonts w:ascii="Times New Roman" w:hAnsi="Times New Roman" w:cs="Times New Roman"/>
          <w:sz w:val="24"/>
          <w:szCs w:val="24"/>
        </w:rPr>
        <w:t xml:space="preserve">   </w:t>
      </w:r>
      <w:r w:rsidRPr="00C83611">
        <w:rPr>
          <w:rFonts w:ascii="Times New Roman" w:hAnsi="Times New Roman" w:cs="Times New Roman"/>
          <w:sz w:val="24"/>
          <w:szCs w:val="24"/>
        </w:rPr>
        <w:t xml:space="preserve">Date </w:t>
      </w:r>
      <w:r w:rsidR="0051071D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 xml:space="preserve">laim </w:t>
      </w:r>
      <w:r w:rsidR="0051071D" w:rsidRPr="00C83611">
        <w:rPr>
          <w:rFonts w:ascii="Times New Roman" w:hAnsi="Times New Roman" w:cs="Times New Roman"/>
          <w:sz w:val="24"/>
          <w:szCs w:val="24"/>
        </w:rPr>
        <w:t>f</w:t>
      </w:r>
      <w:r w:rsidRPr="00C83611">
        <w:rPr>
          <w:rFonts w:ascii="Times New Roman" w:hAnsi="Times New Roman" w:cs="Times New Roman"/>
          <w:sz w:val="24"/>
          <w:szCs w:val="24"/>
        </w:rPr>
        <w:t>iled</w:t>
      </w:r>
      <w:r w:rsidR="00CA3E9A" w:rsidRPr="00C83611">
        <w:rPr>
          <w:rFonts w:ascii="Times New Roman" w:hAnsi="Times New Roman" w:cs="Times New Roman"/>
          <w:sz w:val="24"/>
          <w:szCs w:val="24"/>
        </w:rPr>
        <w:t>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8BD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8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B98BAB" w14:textId="77777777" w:rsidR="00C54B9D" w:rsidRDefault="00C54B9D" w:rsidP="00C36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Delinquent 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>ost-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 xml:space="preserve">etition 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>ayments:</w:t>
      </w:r>
    </w:p>
    <w:p w14:paraId="2A2FE82E" w14:textId="77777777" w:rsidR="0007420B" w:rsidRDefault="0007420B" w:rsidP="00C368B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post</w:t>
      </w:r>
      <w:r w:rsidR="004C5D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petition payments are to be paid directly to the creditor, state what months of payments have not been made and the amount: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EAE403" w14:textId="77777777" w:rsidR="00C368BD" w:rsidRDefault="00C368BD" w:rsidP="00C368B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07420B">
        <w:rPr>
          <w:rFonts w:ascii="Times New Roman" w:hAnsi="Times New Roman" w:cs="Times New Roman"/>
          <w:sz w:val="24"/>
          <w:szCs w:val="24"/>
        </w:rPr>
        <w:t xml:space="preserve">this is </w:t>
      </w:r>
      <w:r>
        <w:rPr>
          <w:rFonts w:ascii="Times New Roman" w:hAnsi="Times New Roman" w:cs="Times New Roman"/>
          <w:sz w:val="24"/>
          <w:szCs w:val="24"/>
        </w:rPr>
        <w:t>a chapter 13</w:t>
      </w:r>
      <w:r w:rsidR="0007420B">
        <w:rPr>
          <w:rFonts w:ascii="Times New Roman" w:hAnsi="Times New Roman" w:cs="Times New Roman"/>
          <w:sz w:val="24"/>
          <w:szCs w:val="24"/>
        </w:rPr>
        <w:t xml:space="preserve"> case and the</w:t>
      </w:r>
      <w:r>
        <w:rPr>
          <w:rFonts w:ascii="Times New Roman" w:hAnsi="Times New Roman" w:cs="Times New Roman"/>
          <w:sz w:val="24"/>
          <w:szCs w:val="24"/>
        </w:rPr>
        <w:t xml:space="preserve"> plan provides for </w:t>
      </w:r>
      <w:r w:rsidR="0007420B">
        <w:rPr>
          <w:rFonts w:ascii="Times New Roman" w:hAnsi="Times New Roman" w:cs="Times New Roman"/>
          <w:sz w:val="24"/>
          <w:szCs w:val="24"/>
        </w:rPr>
        <w:t>post</w:t>
      </w:r>
      <w:r w:rsidR="004C5D04">
        <w:rPr>
          <w:rFonts w:ascii="Times New Roman" w:hAnsi="Times New Roman" w:cs="Times New Roman"/>
          <w:sz w:val="24"/>
          <w:szCs w:val="24"/>
        </w:rPr>
        <w:t>-</w:t>
      </w:r>
      <w:r w:rsidR="0007420B">
        <w:rPr>
          <w:rFonts w:ascii="Times New Roman" w:hAnsi="Times New Roman" w:cs="Times New Roman"/>
          <w:sz w:val="24"/>
          <w:szCs w:val="24"/>
        </w:rPr>
        <w:t xml:space="preserve">petition </w:t>
      </w:r>
      <w:r>
        <w:rPr>
          <w:rFonts w:ascii="Times New Roman" w:hAnsi="Times New Roman" w:cs="Times New Roman"/>
          <w:sz w:val="24"/>
          <w:szCs w:val="24"/>
        </w:rPr>
        <w:t>payments</w:t>
      </w:r>
      <w:r w:rsidR="0010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be paid through the trustee, state the number </w:t>
      </w:r>
      <w:r w:rsidR="0008778D">
        <w:rPr>
          <w:rFonts w:ascii="Times New Roman" w:hAnsi="Times New Roman" w:cs="Times New Roman"/>
          <w:sz w:val="24"/>
          <w:szCs w:val="24"/>
        </w:rPr>
        <w:t xml:space="preserve">and amount </w:t>
      </w:r>
      <w:r>
        <w:rPr>
          <w:rFonts w:ascii="Times New Roman" w:hAnsi="Times New Roman" w:cs="Times New Roman"/>
          <w:sz w:val="24"/>
          <w:szCs w:val="24"/>
        </w:rPr>
        <w:t>of delinquent plan payments at this time: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1025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025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C5D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39FC83" w14:textId="77777777"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  <w:t>Other</w:t>
      </w:r>
      <w:r w:rsidR="0008778D">
        <w:rPr>
          <w:rFonts w:ascii="Times New Roman" w:hAnsi="Times New Roman" w:cs="Times New Roman"/>
          <w:sz w:val="24"/>
          <w:szCs w:val="24"/>
        </w:rPr>
        <w:t xml:space="preserve"> postpetition</w:t>
      </w:r>
      <w:r w:rsidRPr="00C83611">
        <w:rPr>
          <w:rFonts w:ascii="Times New Roman" w:hAnsi="Times New Roman" w:cs="Times New Roman"/>
          <w:sz w:val="24"/>
          <w:szCs w:val="24"/>
        </w:rPr>
        <w:t xml:space="preserve"> </w:t>
      </w:r>
      <w:r w:rsidR="0051071D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 xml:space="preserve">harges &amp; </w:t>
      </w:r>
      <w:r w:rsidR="0051071D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>ost</w:t>
      </w:r>
      <w:r w:rsidR="0051071D" w:rsidRPr="00C83611">
        <w:rPr>
          <w:rFonts w:ascii="Times New Roman" w:hAnsi="Times New Roman" w:cs="Times New Roman"/>
          <w:sz w:val="24"/>
          <w:szCs w:val="24"/>
        </w:rPr>
        <w:t>s</w:t>
      </w:r>
      <w:r w:rsidRPr="00C83611">
        <w:rPr>
          <w:rFonts w:ascii="Times New Roman" w:hAnsi="Times New Roman" w:cs="Times New Roman"/>
          <w:sz w:val="24"/>
          <w:szCs w:val="24"/>
        </w:rPr>
        <w:t xml:space="preserve"> (itemize):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991AFB" w14:textId="77777777"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Amount &amp; </w:t>
      </w:r>
      <w:r w:rsidR="0051071D" w:rsidRPr="00C83611">
        <w:rPr>
          <w:rFonts w:ascii="Times New Roman" w:hAnsi="Times New Roman" w:cs="Times New Roman"/>
          <w:sz w:val="24"/>
          <w:szCs w:val="24"/>
        </w:rPr>
        <w:t>n</w:t>
      </w:r>
      <w:r w:rsidRPr="00C83611">
        <w:rPr>
          <w:rFonts w:ascii="Times New Roman" w:hAnsi="Times New Roman" w:cs="Times New Roman"/>
          <w:sz w:val="24"/>
          <w:szCs w:val="24"/>
        </w:rPr>
        <w:t xml:space="preserve">umber of 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>ost-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 xml:space="preserve">etition 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>ayment</w:t>
      </w:r>
      <w:r w:rsidR="0051071D" w:rsidRPr="00C83611">
        <w:rPr>
          <w:rFonts w:ascii="Times New Roman" w:hAnsi="Times New Roman" w:cs="Times New Roman"/>
          <w:sz w:val="24"/>
          <w:szCs w:val="24"/>
        </w:rPr>
        <w:t>s</w:t>
      </w:r>
      <w:r w:rsidRPr="00C83611">
        <w:rPr>
          <w:rFonts w:ascii="Times New Roman" w:hAnsi="Times New Roman" w:cs="Times New Roman"/>
          <w:sz w:val="24"/>
          <w:szCs w:val="24"/>
        </w:rPr>
        <w:t xml:space="preserve"> </w:t>
      </w:r>
      <w:r w:rsidR="0051071D" w:rsidRPr="00C83611">
        <w:rPr>
          <w:rFonts w:ascii="Times New Roman" w:hAnsi="Times New Roman" w:cs="Times New Roman"/>
          <w:sz w:val="24"/>
          <w:szCs w:val="24"/>
        </w:rPr>
        <w:t>r</w:t>
      </w:r>
      <w:r w:rsidRPr="00C83611">
        <w:rPr>
          <w:rFonts w:ascii="Times New Roman" w:hAnsi="Times New Roman" w:cs="Times New Roman"/>
          <w:sz w:val="24"/>
          <w:szCs w:val="24"/>
        </w:rPr>
        <w:t>eceived: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 xml:space="preserve"> and 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AD16E1" w14:textId="77777777" w:rsidR="00C54B9D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Amount held in </w:t>
      </w:r>
      <w:r w:rsidR="0051071D" w:rsidRPr="00C83611">
        <w:rPr>
          <w:rFonts w:ascii="Times New Roman" w:hAnsi="Times New Roman" w:cs="Times New Roman"/>
          <w:sz w:val="24"/>
          <w:szCs w:val="24"/>
        </w:rPr>
        <w:t>s</w:t>
      </w:r>
      <w:r w:rsidRPr="00C83611">
        <w:rPr>
          <w:rFonts w:ascii="Times New Roman" w:hAnsi="Times New Roman" w:cs="Times New Roman"/>
          <w:sz w:val="24"/>
          <w:szCs w:val="24"/>
        </w:rPr>
        <w:t>uspense: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538DC7" w14:textId="77777777"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If </w:t>
      </w:r>
      <w:r w:rsidR="009F334B" w:rsidRPr="00C83611">
        <w:rPr>
          <w:rFonts w:ascii="Times New Roman" w:hAnsi="Times New Roman" w:cs="Times New Roman"/>
          <w:sz w:val="24"/>
          <w:szCs w:val="24"/>
        </w:rPr>
        <w:t>l</w:t>
      </w:r>
      <w:r w:rsidRPr="00C83611">
        <w:rPr>
          <w:rFonts w:ascii="Times New Roman" w:hAnsi="Times New Roman" w:cs="Times New Roman"/>
          <w:sz w:val="24"/>
          <w:szCs w:val="24"/>
        </w:rPr>
        <w:t xml:space="preserve">ease, </w:t>
      </w:r>
      <w:r w:rsidR="009F334B" w:rsidRPr="00C83611">
        <w:rPr>
          <w:rFonts w:ascii="Times New Roman" w:hAnsi="Times New Roman" w:cs="Times New Roman"/>
          <w:sz w:val="24"/>
          <w:szCs w:val="24"/>
        </w:rPr>
        <w:t>l</w:t>
      </w:r>
      <w:r w:rsidRPr="00C83611">
        <w:rPr>
          <w:rFonts w:ascii="Times New Roman" w:hAnsi="Times New Roman" w:cs="Times New Roman"/>
          <w:sz w:val="24"/>
          <w:szCs w:val="24"/>
        </w:rPr>
        <w:t xml:space="preserve">ease </w:t>
      </w:r>
      <w:r w:rsidR="009F334B" w:rsidRPr="00C83611">
        <w:rPr>
          <w:rFonts w:ascii="Times New Roman" w:hAnsi="Times New Roman" w:cs="Times New Roman"/>
          <w:sz w:val="24"/>
          <w:szCs w:val="24"/>
        </w:rPr>
        <w:t>e</w:t>
      </w:r>
      <w:r w:rsidRPr="00C83611">
        <w:rPr>
          <w:rFonts w:ascii="Times New Roman" w:hAnsi="Times New Roman" w:cs="Times New Roman"/>
          <w:sz w:val="24"/>
          <w:szCs w:val="24"/>
        </w:rPr>
        <w:t xml:space="preserve">xpiration </w:t>
      </w:r>
      <w:r w:rsidR="009F334B" w:rsidRPr="00C83611">
        <w:rPr>
          <w:rFonts w:ascii="Times New Roman" w:hAnsi="Times New Roman" w:cs="Times New Roman"/>
          <w:sz w:val="24"/>
          <w:szCs w:val="24"/>
        </w:rPr>
        <w:t>d</w:t>
      </w:r>
      <w:r w:rsidRPr="00C83611">
        <w:rPr>
          <w:rFonts w:ascii="Times New Roman" w:hAnsi="Times New Roman" w:cs="Times New Roman"/>
          <w:sz w:val="24"/>
          <w:szCs w:val="24"/>
        </w:rPr>
        <w:t>ate: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72F58A" w14:textId="77777777"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If </w:t>
      </w:r>
      <w:r w:rsidR="009F334B" w:rsidRPr="00C83611">
        <w:rPr>
          <w:rFonts w:ascii="Times New Roman" w:hAnsi="Times New Roman" w:cs="Times New Roman"/>
          <w:sz w:val="24"/>
          <w:szCs w:val="24"/>
        </w:rPr>
        <w:t>t</w:t>
      </w:r>
      <w:r w:rsidRPr="00C83611">
        <w:rPr>
          <w:rFonts w:ascii="Times New Roman" w:hAnsi="Times New Roman" w:cs="Times New Roman"/>
          <w:sz w:val="24"/>
          <w:szCs w:val="24"/>
        </w:rPr>
        <w:t xml:space="preserve">erminated, </w:t>
      </w:r>
      <w:r w:rsidR="009F334B" w:rsidRPr="00C83611">
        <w:rPr>
          <w:rFonts w:ascii="Times New Roman" w:hAnsi="Times New Roman" w:cs="Times New Roman"/>
          <w:sz w:val="24"/>
          <w:szCs w:val="24"/>
        </w:rPr>
        <w:t>l</w:t>
      </w:r>
      <w:r w:rsidRPr="00C83611">
        <w:rPr>
          <w:rFonts w:ascii="Times New Roman" w:hAnsi="Times New Roman" w:cs="Times New Roman"/>
          <w:sz w:val="24"/>
          <w:szCs w:val="24"/>
        </w:rPr>
        <w:t xml:space="preserve">ease </w:t>
      </w:r>
      <w:r w:rsidR="009F334B" w:rsidRPr="00C83611">
        <w:rPr>
          <w:rFonts w:ascii="Times New Roman" w:hAnsi="Times New Roman" w:cs="Times New Roman"/>
          <w:sz w:val="24"/>
          <w:szCs w:val="24"/>
        </w:rPr>
        <w:t>t</w:t>
      </w:r>
      <w:r w:rsidRPr="00C83611">
        <w:rPr>
          <w:rFonts w:ascii="Times New Roman" w:hAnsi="Times New Roman" w:cs="Times New Roman"/>
          <w:sz w:val="24"/>
          <w:szCs w:val="24"/>
        </w:rPr>
        <w:t>erminat</w:t>
      </w:r>
      <w:r w:rsidR="009F334B" w:rsidRPr="00C83611">
        <w:rPr>
          <w:rFonts w:ascii="Times New Roman" w:hAnsi="Times New Roman" w:cs="Times New Roman"/>
          <w:sz w:val="24"/>
          <w:szCs w:val="24"/>
        </w:rPr>
        <w:t>ion</w:t>
      </w:r>
      <w:r w:rsidRPr="00C83611">
        <w:rPr>
          <w:rFonts w:ascii="Times New Roman" w:hAnsi="Times New Roman" w:cs="Times New Roman"/>
          <w:sz w:val="24"/>
          <w:szCs w:val="24"/>
        </w:rPr>
        <w:t xml:space="preserve"> </w:t>
      </w:r>
      <w:r w:rsidR="009F334B" w:rsidRPr="00C83611">
        <w:rPr>
          <w:rFonts w:ascii="Times New Roman" w:hAnsi="Times New Roman" w:cs="Times New Roman"/>
          <w:sz w:val="24"/>
          <w:szCs w:val="24"/>
        </w:rPr>
        <w:t>d</w:t>
      </w:r>
      <w:r w:rsidRPr="00C83611">
        <w:rPr>
          <w:rFonts w:ascii="Times New Roman" w:hAnsi="Times New Roman" w:cs="Times New Roman"/>
          <w:sz w:val="24"/>
          <w:szCs w:val="24"/>
        </w:rPr>
        <w:t>ate: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429EDA" w14:textId="77777777"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Does </w:t>
      </w:r>
      <w:r w:rsidR="009F334B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 xml:space="preserve">reditor have </w:t>
      </w:r>
      <w:r w:rsidR="009F334B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 xml:space="preserve">roof of </w:t>
      </w:r>
      <w:r w:rsidR="009F334B" w:rsidRPr="00C83611">
        <w:rPr>
          <w:rFonts w:ascii="Times New Roman" w:hAnsi="Times New Roman" w:cs="Times New Roman"/>
          <w:sz w:val="24"/>
          <w:szCs w:val="24"/>
        </w:rPr>
        <w:t>i</w:t>
      </w:r>
      <w:r w:rsidRPr="00C83611">
        <w:rPr>
          <w:rFonts w:ascii="Times New Roman" w:hAnsi="Times New Roman" w:cs="Times New Roman"/>
          <w:sz w:val="24"/>
          <w:szCs w:val="24"/>
        </w:rPr>
        <w:t>nsurance in force</w:t>
      </w:r>
      <w:r w:rsidR="009F334B" w:rsidRPr="00C83611">
        <w:rPr>
          <w:rFonts w:ascii="Times New Roman" w:hAnsi="Times New Roman" w:cs="Times New Roman"/>
          <w:sz w:val="24"/>
          <w:szCs w:val="24"/>
        </w:rPr>
        <w:t>?</w:t>
      </w:r>
      <w:r w:rsidRPr="00C83611">
        <w:rPr>
          <w:rFonts w:ascii="Times New Roman" w:hAnsi="Times New Roman" w:cs="Times New Roman"/>
          <w:sz w:val="24"/>
          <w:szCs w:val="24"/>
        </w:rPr>
        <w:t xml:space="preserve"> _____ Yes _____No _____ Unknown</w:t>
      </w:r>
    </w:p>
    <w:p w14:paraId="79D4E470" w14:textId="77777777"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Prior </w:t>
      </w:r>
      <w:r w:rsidR="009F334B" w:rsidRPr="00C83611">
        <w:rPr>
          <w:rFonts w:ascii="Times New Roman" w:hAnsi="Times New Roman" w:cs="Times New Roman"/>
          <w:sz w:val="24"/>
          <w:szCs w:val="24"/>
        </w:rPr>
        <w:t>s</w:t>
      </w:r>
      <w:r w:rsidRPr="00C83611">
        <w:rPr>
          <w:rFonts w:ascii="Times New Roman" w:hAnsi="Times New Roman" w:cs="Times New Roman"/>
          <w:sz w:val="24"/>
          <w:szCs w:val="24"/>
        </w:rPr>
        <w:t xml:space="preserve">tay </w:t>
      </w:r>
      <w:r w:rsidR="009F334B" w:rsidRPr="00C83611">
        <w:rPr>
          <w:rFonts w:ascii="Times New Roman" w:hAnsi="Times New Roman" w:cs="Times New Roman"/>
          <w:sz w:val="24"/>
          <w:szCs w:val="24"/>
        </w:rPr>
        <w:t>o</w:t>
      </w:r>
      <w:r w:rsidRPr="00C83611">
        <w:rPr>
          <w:rFonts w:ascii="Times New Roman" w:hAnsi="Times New Roman" w:cs="Times New Roman"/>
          <w:sz w:val="24"/>
          <w:szCs w:val="24"/>
        </w:rPr>
        <w:t xml:space="preserve">rder(s) </w:t>
      </w:r>
      <w:r w:rsidR="009F334B" w:rsidRPr="00C83611">
        <w:rPr>
          <w:rFonts w:ascii="Times New Roman" w:hAnsi="Times New Roman" w:cs="Times New Roman"/>
          <w:sz w:val="24"/>
          <w:szCs w:val="24"/>
        </w:rPr>
        <w:t>i</w:t>
      </w:r>
      <w:r w:rsidRPr="00C83611">
        <w:rPr>
          <w:rFonts w:ascii="Times New Roman" w:hAnsi="Times New Roman" w:cs="Times New Roman"/>
          <w:sz w:val="24"/>
          <w:szCs w:val="24"/>
        </w:rPr>
        <w:t xml:space="preserve">nvolving </w:t>
      </w:r>
      <w:r w:rsidR="009F334B" w:rsidRPr="00C83611">
        <w:rPr>
          <w:rFonts w:ascii="Times New Roman" w:hAnsi="Times New Roman" w:cs="Times New Roman"/>
          <w:sz w:val="24"/>
          <w:szCs w:val="24"/>
        </w:rPr>
        <w:t>m</w:t>
      </w:r>
      <w:r w:rsidRPr="00C83611">
        <w:rPr>
          <w:rFonts w:ascii="Times New Roman" w:hAnsi="Times New Roman" w:cs="Times New Roman"/>
          <w:sz w:val="24"/>
          <w:szCs w:val="24"/>
        </w:rPr>
        <w:t>ovant</w:t>
      </w:r>
      <w:r w:rsidR="009F334B" w:rsidRPr="00C83611">
        <w:rPr>
          <w:rFonts w:ascii="Times New Roman" w:hAnsi="Times New Roman" w:cs="Times New Roman"/>
          <w:sz w:val="24"/>
          <w:szCs w:val="24"/>
        </w:rPr>
        <w:t>,</w:t>
      </w:r>
      <w:r w:rsidRPr="00C83611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9F334B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 xml:space="preserve">urrent </w:t>
      </w:r>
      <w:r w:rsidR="009F334B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>ase</w:t>
      </w:r>
      <w:r w:rsidR="009F334B" w:rsidRPr="00C83611">
        <w:rPr>
          <w:rFonts w:ascii="Times New Roman" w:hAnsi="Times New Roman" w:cs="Times New Roman"/>
          <w:sz w:val="24"/>
          <w:szCs w:val="24"/>
        </w:rPr>
        <w:t>?</w:t>
      </w:r>
      <w:r w:rsidRPr="00C83611">
        <w:rPr>
          <w:rFonts w:ascii="Times New Roman" w:hAnsi="Times New Roman" w:cs="Times New Roman"/>
          <w:sz w:val="24"/>
          <w:szCs w:val="24"/>
        </w:rPr>
        <w:t>_____  Yes  _____ No</w:t>
      </w:r>
    </w:p>
    <w:p w14:paraId="774C9552" w14:textId="77777777"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ab/>
        <w:t>If yes, give case number(s) and date(s) of order(s)</w:t>
      </w:r>
    </w:p>
    <w:p w14:paraId="500955B6" w14:textId="77777777"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ab/>
        <w:t>Case No.: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 xml:space="preserve">     Date: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2A08C0" w14:textId="77777777" w:rsidR="008479AB" w:rsidRPr="00C83611" w:rsidRDefault="008479AB" w:rsidP="008479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ab/>
        <w:t>Case No.: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 xml:space="preserve">     Date: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9E7B3B" w14:textId="77777777"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</w:r>
    </w:p>
    <w:p w14:paraId="1EEA32DE" w14:textId="77777777"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E3D7A" w14:textId="77777777"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>Date: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ab/>
        <w:t>Submitted by: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8479AB" w:rsidRPr="00C83611" w:rsidSect="00C83611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B060" w14:textId="77777777" w:rsidR="00B2385E" w:rsidRDefault="00B2385E" w:rsidP="00B2385E">
      <w:pPr>
        <w:spacing w:after="0" w:line="240" w:lineRule="auto"/>
      </w:pPr>
      <w:r>
        <w:separator/>
      </w:r>
    </w:p>
  </w:endnote>
  <w:endnote w:type="continuationSeparator" w:id="0">
    <w:p w14:paraId="125020FC" w14:textId="77777777" w:rsidR="00B2385E" w:rsidRDefault="00B2385E" w:rsidP="00B2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46D5" w14:textId="77777777" w:rsidR="00B2385E" w:rsidRDefault="00B2385E" w:rsidP="00B2385E">
      <w:pPr>
        <w:spacing w:after="0" w:line="240" w:lineRule="auto"/>
      </w:pPr>
      <w:r>
        <w:separator/>
      </w:r>
    </w:p>
  </w:footnote>
  <w:footnote w:type="continuationSeparator" w:id="0">
    <w:p w14:paraId="6A9A95C2" w14:textId="77777777" w:rsidR="00B2385E" w:rsidRDefault="00B2385E" w:rsidP="00B2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6E"/>
    <w:rsid w:val="0007420B"/>
    <w:rsid w:val="0008778D"/>
    <w:rsid w:val="000A2C38"/>
    <w:rsid w:val="001025A3"/>
    <w:rsid w:val="003C036E"/>
    <w:rsid w:val="004315F0"/>
    <w:rsid w:val="004C5D04"/>
    <w:rsid w:val="004D65FD"/>
    <w:rsid w:val="0051071D"/>
    <w:rsid w:val="00561145"/>
    <w:rsid w:val="00577A69"/>
    <w:rsid w:val="005D28D3"/>
    <w:rsid w:val="008479AB"/>
    <w:rsid w:val="009C1796"/>
    <w:rsid w:val="009F334B"/>
    <w:rsid w:val="00B2385E"/>
    <w:rsid w:val="00B265FC"/>
    <w:rsid w:val="00BD1EF7"/>
    <w:rsid w:val="00C368BD"/>
    <w:rsid w:val="00C54B9D"/>
    <w:rsid w:val="00C83611"/>
    <w:rsid w:val="00C8416C"/>
    <w:rsid w:val="00CA3E9A"/>
    <w:rsid w:val="00CF37C6"/>
    <w:rsid w:val="00D94725"/>
    <w:rsid w:val="00EB2D26"/>
    <w:rsid w:val="00ED54AB"/>
    <w:rsid w:val="00F1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3F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5E"/>
  </w:style>
  <w:style w:type="paragraph" w:styleId="Footer">
    <w:name w:val="footer"/>
    <w:basedOn w:val="Normal"/>
    <w:link w:val="FooterChar"/>
    <w:uiPriority w:val="99"/>
    <w:unhideWhenUsed/>
    <w:rsid w:val="00B2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2023-05-17T13:03:00Z</dcterms:created>
  <dcterms:modified xsi:type="dcterms:W3CDTF">2023-05-17T13:03:00Z</dcterms:modified>
</cp:coreProperties>
</file>