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C67C" w14:textId="77777777" w:rsidR="006043DC" w:rsidRPr="00A52C33" w:rsidRDefault="006043DC" w:rsidP="006043DC">
      <w:pPr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6043DC" w:rsidRPr="00A52C33" w14:paraId="22DB97C0" w14:textId="77777777" w:rsidTr="00772291">
        <w:tc>
          <w:tcPr>
            <w:tcW w:w="4315" w:type="dxa"/>
          </w:tcPr>
          <w:p w14:paraId="775D7F6D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IN RE:</w:t>
            </w:r>
          </w:p>
          <w:p w14:paraId="58EE6684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4CDFC1C6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__________________________,</w:t>
            </w:r>
          </w:p>
          <w:p w14:paraId="3F19B161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57B6B805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 xml:space="preserve">          Debtor(s).</w:t>
            </w:r>
          </w:p>
        </w:tc>
        <w:tc>
          <w:tcPr>
            <w:tcW w:w="360" w:type="dxa"/>
            <w:hideMark/>
          </w:tcPr>
          <w:p w14:paraId="17BE733B" w14:textId="77777777" w:rsidR="006043DC" w:rsidRPr="00A52C33" w:rsidRDefault="006043DC" w:rsidP="00772291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)</w:t>
            </w:r>
          </w:p>
          <w:p w14:paraId="005768FE" w14:textId="77777777" w:rsidR="006043DC" w:rsidRPr="00A52C33" w:rsidRDefault="006043DC" w:rsidP="00772291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)</w:t>
            </w:r>
          </w:p>
          <w:p w14:paraId="3463817C" w14:textId="77777777" w:rsidR="006043DC" w:rsidRPr="00A52C33" w:rsidRDefault="006043DC" w:rsidP="00772291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)</w:t>
            </w:r>
          </w:p>
          <w:p w14:paraId="686B4824" w14:textId="77777777" w:rsidR="006043DC" w:rsidRPr="00A52C33" w:rsidRDefault="006043DC" w:rsidP="00772291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)</w:t>
            </w:r>
          </w:p>
          <w:p w14:paraId="76BB69FC" w14:textId="77777777" w:rsidR="006043DC" w:rsidRPr="00A52C33" w:rsidRDefault="006043DC" w:rsidP="00772291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4675" w:type="dxa"/>
          </w:tcPr>
          <w:p w14:paraId="0EDDF1BE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738FCFFA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6F2A8E5F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52C33">
              <w:rPr>
                <w:rFonts w:cs="Times New Roman"/>
                <w:b/>
                <w:bCs/>
                <w:szCs w:val="24"/>
              </w:rPr>
              <w:t xml:space="preserve">     Case No. _____________</w:t>
            </w:r>
          </w:p>
          <w:p w14:paraId="4EA4C9B9" w14:textId="77777777" w:rsidR="006043DC" w:rsidRPr="00A52C33" w:rsidRDefault="006043DC" w:rsidP="0077229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6043DC" w:rsidRPr="004E73DE" w14:paraId="7CC4E704" w14:textId="77777777" w:rsidTr="00772291">
        <w:tc>
          <w:tcPr>
            <w:tcW w:w="4315" w:type="dxa"/>
          </w:tcPr>
          <w:p w14:paraId="5D59568C" w14:textId="77777777" w:rsidR="006043DC" w:rsidRPr="004E73DE" w:rsidRDefault="006043DC" w:rsidP="0077229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0" w:type="dxa"/>
          </w:tcPr>
          <w:p w14:paraId="475A22BC" w14:textId="77777777" w:rsidR="006043DC" w:rsidRPr="004E73DE" w:rsidRDefault="006043DC" w:rsidP="0077229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67F35305" w14:textId="77777777" w:rsidR="006043DC" w:rsidRPr="004E73DE" w:rsidRDefault="006043DC" w:rsidP="0077229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14:paraId="51CF0E84" w14:textId="0A290B89" w:rsidR="007C0D02" w:rsidRDefault="006043DC" w:rsidP="006043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 IN SUPPORT OF HARDSHIP DISCHARGE</w:t>
      </w:r>
    </w:p>
    <w:p w14:paraId="41FB0DB2" w14:textId="59932902" w:rsidR="006043DC" w:rsidRDefault="006043DC" w:rsidP="00B67824">
      <w:pPr>
        <w:spacing w:line="480" w:lineRule="auto"/>
      </w:pPr>
      <w:r>
        <w:tab/>
        <w:t>My name is ____________.  I am the</w:t>
      </w:r>
      <w:r w:rsidR="00A52C33">
        <w:t xml:space="preserve"> D</w:t>
      </w:r>
      <w:r>
        <w:t xml:space="preserve">ebtor in the above-styled </w:t>
      </w:r>
      <w:r w:rsidR="00A52C33">
        <w:t xml:space="preserve">Chapter 13 </w:t>
      </w:r>
      <w:r>
        <w:t>case.  After being duly sworn, I do hereby declare under the penalty of perjury the following:</w:t>
      </w:r>
    </w:p>
    <w:p w14:paraId="5E8ABE95" w14:textId="3D6DDBA1" w:rsidR="006043DC" w:rsidRDefault="006043DC" w:rsidP="006043DC">
      <w:r>
        <w:tab/>
        <w:t>[Circumstances supporting hardship</w:t>
      </w:r>
      <w:r w:rsidR="00A52C33">
        <w:t>]</w:t>
      </w:r>
    </w:p>
    <w:p w14:paraId="37520CE5" w14:textId="61C589BA" w:rsidR="006043DC" w:rsidRDefault="006043DC" w:rsidP="006043DC"/>
    <w:p w14:paraId="72418AEB" w14:textId="0CAF7F30" w:rsidR="006043DC" w:rsidRDefault="006043DC" w:rsidP="006043DC">
      <w:r>
        <w:tab/>
        <w:t>Submitted this the ______ day of ______,20__.</w:t>
      </w:r>
    </w:p>
    <w:p w14:paraId="43AF10C1" w14:textId="2E229E6C" w:rsidR="006043DC" w:rsidRDefault="006043DC" w:rsidP="006043DC"/>
    <w:p w14:paraId="012454B4" w14:textId="04AFD438" w:rsidR="006043DC" w:rsidRDefault="006043DC" w:rsidP="006043DC">
      <w:r>
        <w:t>_________________________</w:t>
      </w:r>
      <w:r>
        <w:br/>
        <w:t>Debtor/Affiant</w:t>
      </w:r>
    </w:p>
    <w:p w14:paraId="686D0F61" w14:textId="77777777" w:rsidR="006043DC" w:rsidRDefault="006043DC" w:rsidP="006043DC"/>
    <w:p w14:paraId="11B633BA" w14:textId="06F78CED" w:rsidR="006043DC" w:rsidRDefault="006043DC" w:rsidP="00A52C33">
      <w:pPr>
        <w:spacing w:after="120" w:line="240" w:lineRule="auto"/>
      </w:pPr>
      <w:r>
        <w:t xml:space="preserve">STATE OF </w:t>
      </w:r>
      <w:r w:rsidR="00A52C33">
        <w:t>_______________</w:t>
      </w:r>
    </w:p>
    <w:p w14:paraId="786423BE" w14:textId="2527D8AB" w:rsidR="006043DC" w:rsidRDefault="006043DC" w:rsidP="00A52C33">
      <w:pPr>
        <w:spacing w:after="120" w:line="240" w:lineRule="auto"/>
      </w:pPr>
      <w:r>
        <w:t>COUNTY OF ___________________________________</w:t>
      </w:r>
    </w:p>
    <w:p w14:paraId="34BC27E9" w14:textId="77777777" w:rsidR="006043DC" w:rsidRDefault="006043DC" w:rsidP="006043DC">
      <w:pPr>
        <w:spacing w:after="0" w:line="240" w:lineRule="auto"/>
      </w:pPr>
      <w:r>
        <w:t>Sworn to and subscribed before me this ____ day of _______________, 20 ___.</w:t>
      </w:r>
    </w:p>
    <w:p w14:paraId="3153E119" w14:textId="3B2154CA" w:rsidR="006043DC" w:rsidRDefault="006043DC" w:rsidP="006043DC">
      <w:pPr>
        <w:spacing w:after="0" w:line="240" w:lineRule="auto"/>
      </w:pPr>
    </w:p>
    <w:p w14:paraId="08BE91FE" w14:textId="11F37121" w:rsidR="006043DC" w:rsidRDefault="006043DC" w:rsidP="006043DC">
      <w:pPr>
        <w:spacing w:after="0" w:line="240" w:lineRule="auto"/>
      </w:pPr>
    </w:p>
    <w:p w14:paraId="4347A6C6" w14:textId="77777777" w:rsidR="006043DC" w:rsidRDefault="006043DC" w:rsidP="006043DC">
      <w:pPr>
        <w:spacing w:after="0" w:line="240" w:lineRule="auto"/>
      </w:pPr>
    </w:p>
    <w:p w14:paraId="6D3EB639" w14:textId="78539FAB" w:rsidR="006043DC" w:rsidRDefault="006043DC" w:rsidP="006043DC">
      <w:pPr>
        <w:spacing w:after="0" w:line="240" w:lineRule="auto"/>
      </w:pPr>
      <w:r>
        <w:t>______________________________________________</w:t>
      </w:r>
    </w:p>
    <w:p w14:paraId="00171009" w14:textId="2ED5E514" w:rsidR="006043DC" w:rsidRDefault="006043DC" w:rsidP="006043DC">
      <w:pPr>
        <w:spacing w:after="0" w:line="240" w:lineRule="auto"/>
      </w:pPr>
      <w:r>
        <w:t>Notary Public</w:t>
      </w:r>
    </w:p>
    <w:p w14:paraId="7305E314" w14:textId="0FCED688" w:rsidR="006043DC" w:rsidRPr="006043DC" w:rsidRDefault="006043DC" w:rsidP="006043DC">
      <w:pPr>
        <w:spacing w:after="0" w:line="240" w:lineRule="auto"/>
      </w:pPr>
      <w:r>
        <w:t>My Commission Expires: __________________________</w:t>
      </w:r>
    </w:p>
    <w:sectPr w:rsidR="006043DC" w:rsidRPr="006043DC" w:rsidSect="00B67824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C856" w14:textId="77777777" w:rsidR="00E41FC8" w:rsidRDefault="00E41FC8" w:rsidP="00B67824">
      <w:pPr>
        <w:spacing w:after="0" w:line="240" w:lineRule="auto"/>
      </w:pPr>
      <w:r>
        <w:separator/>
      </w:r>
    </w:p>
  </w:endnote>
  <w:endnote w:type="continuationSeparator" w:id="0">
    <w:p w14:paraId="09E74C2B" w14:textId="77777777" w:rsidR="00E41FC8" w:rsidRDefault="00E41FC8" w:rsidP="00B6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2F67" w14:textId="77777777" w:rsidR="00E41FC8" w:rsidRDefault="00E41FC8" w:rsidP="00B67824">
      <w:pPr>
        <w:spacing w:after="0" w:line="240" w:lineRule="auto"/>
      </w:pPr>
      <w:r>
        <w:separator/>
      </w:r>
    </w:p>
  </w:footnote>
  <w:footnote w:type="continuationSeparator" w:id="0">
    <w:p w14:paraId="1D217D21" w14:textId="77777777" w:rsidR="00E41FC8" w:rsidRDefault="00E41FC8" w:rsidP="00B6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79D2" w14:textId="0C409A0E" w:rsidR="00B67824" w:rsidRPr="00B67824" w:rsidRDefault="00B67824" w:rsidP="00B67824">
    <w:pPr>
      <w:spacing w:after="0" w:line="240" w:lineRule="auto"/>
      <w:rPr>
        <w:rFonts w:cs="Times New Roman"/>
        <w:b/>
        <w:bCs/>
        <w:sz w:val="16"/>
        <w:szCs w:val="16"/>
      </w:rPr>
    </w:pPr>
    <w:r w:rsidRPr="00B67824">
      <w:rPr>
        <w:rFonts w:cs="Times New Roman"/>
        <w:b/>
        <w:bCs/>
        <w:sz w:val="16"/>
        <w:szCs w:val="16"/>
      </w:rPr>
      <w:t>ALMB Local Form 7b-1 (5/23)</w:t>
    </w:r>
  </w:p>
  <w:p w14:paraId="5A0CD6C6" w14:textId="77777777" w:rsidR="00B67824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</w:p>
  <w:p w14:paraId="0A903739" w14:textId="38762D6E" w:rsidR="00B67824" w:rsidRPr="00A52C33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  <w:r w:rsidRPr="00A52C33">
      <w:rPr>
        <w:rFonts w:cs="Times New Roman"/>
        <w:b/>
        <w:bCs/>
        <w:szCs w:val="24"/>
      </w:rPr>
      <w:t>IN THE UNITED STATES BANKRUPTCY COURT</w:t>
    </w:r>
  </w:p>
  <w:p w14:paraId="59A34CD0" w14:textId="77777777" w:rsidR="00B67824" w:rsidRPr="00A52C33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  <w:r w:rsidRPr="00A52C33">
      <w:rPr>
        <w:rFonts w:cs="Times New Roman"/>
        <w:b/>
        <w:bCs/>
        <w:szCs w:val="24"/>
      </w:rPr>
      <w:t>FOR THE MIDDLE DISTRICT OF ALABAMA</w:t>
    </w:r>
  </w:p>
  <w:p w14:paraId="107126F9" w14:textId="77777777" w:rsidR="00B67824" w:rsidRDefault="00B67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DC"/>
    <w:rsid w:val="0010377E"/>
    <w:rsid w:val="004D2C91"/>
    <w:rsid w:val="006043DC"/>
    <w:rsid w:val="007C0D02"/>
    <w:rsid w:val="00874421"/>
    <w:rsid w:val="00A52C33"/>
    <w:rsid w:val="00B67824"/>
    <w:rsid w:val="00E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C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DC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2023-05-17T13:04:00Z</dcterms:created>
  <dcterms:modified xsi:type="dcterms:W3CDTF">2023-05-17T13:05:00Z</dcterms:modified>
</cp:coreProperties>
</file>