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B45" w14:textId="77777777" w:rsidR="005341D8" w:rsidRPr="00B9519C" w:rsidRDefault="005341D8" w:rsidP="005341D8">
      <w:pPr>
        <w:spacing w:after="0"/>
        <w:jc w:val="center"/>
        <w:rPr>
          <w:rFonts w:ascii="Times New Roman" w:hAnsi="Times New Roman" w:cs="Times New Roman"/>
          <w:b/>
        </w:rPr>
      </w:pPr>
      <w:r w:rsidRPr="00B9519C">
        <w:rPr>
          <w:rFonts w:ascii="Times New Roman" w:hAnsi="Times New Roman" w:cs="Times New Roman"/>
          <w:b/>
        </w:rPr>
        <w:t>UNITED STATES BANKRUPTCY COURT</w:t>
      </w:r>
    </w:p>
    <w:p w14:paraId="18E36351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 w:rsidRPr="00B9519C">
        <w:rPr>
          <w:rFonts w:ascii="Times New Roman" w:hAnsi="Times New Roman" w:cs="Times New Roman"/>
          <w:b/>
        </w:rPr>
        <w:t>MIDDLE DISTRICT OF ALABAMA</w:t>
      </w:r>
    </w:p>
    <w:p w14:paraId="6665C775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7D725F79" w14:textId="7A75543B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>In re: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Case No.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27C5A742" w14:textId="5D49C08E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bookmarkStart w:id="0" w:name="Text3"/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bookmarkEnd w:id="0"/>
      <w:r w:rsidRPr="005341D8">
        <w:rPr>
          <w:rFonts w:ascii="Times New Roman" w:hAnsi="Times New Roman" w:cs="Times New Roman"/>
        </w:rPr>
        <w:t>,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 </w:t>
      </w:r>
    </w:p>
    <w:p w14:paraId="64AE6405" w14:textId="4B49091A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Chapter </w:t>
      </w:r>
      <w:bookmarkStart w:id="1" w:name="_Hlk146884605"/>
      <w:sdt>
        <w:sdtPr>
          <w:id w:val="-442389207"/>
          <w:placeholder>
            <w:docPart w:val="A51ED392E1C04238AFA131285DB7B9E5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5341D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bookmarkEnd w:id="1"/>
    </w:p>
    <w:p w14:paraId="113FF3E1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</w:p>
    <w:p w14:paraId="2627A6D4" w14:textId="5D7BACF8" w:rsidR="005341D8" w:rsidRDefault="005341D8" w:rsidP="005341D8">
      <w:pPr>
        <w:spacing w:after="0"/>
        <w:rPr>
          <w:rFonts w:ascii="Times New Roman" w:hAnsi="Times New Roman" w:cs="Times New Roman"/>
        </w:rPr>
        <w:sectPr w:rsidR="005341D8" w:rsidSect="00D807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760" w:right="1440" w:bottom="1440" w:left="1440" w:header="720" w:footer="720" w:gutter="0"/>
          <w:cols w:space="720"/>
          <w:docGrid w:linePitch="360"/>
        </w:sectPr>
      </w:pPr>
      <w:r w:rsidRPr="005341D8">
        <w:rPr>
          <w:rFonts w:ascii="Times New Roman" w:hAnsi="Times New Roman" w:cs="Times New Roman"/>
        </w:rPr>
        <w:t>Debtor(s).</w:t>
      </w:r>
    </w:p>
    <w:p w14:paraId="5A37DB78" w14:textId="77777777" w:rsidR="005341D8" w:rsidRDefault="005341D8" w:rsidP="005341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  <w:sectPr w:rsidR="005341D8" w:rsidSect="00F11E7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BEB7D3C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062010F" w14:textId="77777777" w:rsidR="00A512D1" w:rsidRDefault="00A512D1" w:rsidP="00A512D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GRANTING MOTION TO DECLARE LIEN SATISFIED</w:t>
      </w:r>
    </w:p>
    <w:p w14:paraId="0ACF6CED" w14:textId="77777777" w:rsidR="00A512D1" w:rsidRDefault="00A512D1" w:rsidP="00A512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9276B8" w14:textId="37F34A43" w:rsidR="00A512D1" w:rsidRDefault="00A512D1" w:rsidP="00A512D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Debtor(s) completed payments under the term of the Chapter </w:t>
      </w:r>
      <w:sdt>
        <w:sdtPr>
          <w:rPr>
            <w:rFonts w:ascii="Times New Roman" w:hAnsi="Times New Roman" w:cs="Times New Roman"/>
          </w:rPr>
          <w:id w:val="700600700"/>
          <w:placeholder>
            <w:docPart w:val="DefaultPlaceholder_-1854013438"/>
          </w:placeholder>
          <w:showingPlcHdr/>
          <w:dropDownList>
            <w:listItem w:value="Choose an item."/>
            <w:listItem w:displayText="12" w:value="12"/>
            <w:listItem w:displayText="13" w:value="13"/>
          </w:dropDownList>
        </w:sdtPr>
        <w:sdtEndPr/>
        <w:sdtContent>
          <w:r w:rsidRPr="00A512D1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plan and filed a Motion to Declare Lien Satisfied (Doc.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) pursuant to M.D. ALA., LBR 9007-1 and Fed. R. </w:t>
      </w:r>
      <w:proofErr w:type="spellStart"/>
      <w:r>
        <w:rPr>
          <w:rFonts w:ascii="Times New Roman" w:hAnsi="Times New Roman" w:cs="Times New Roman"/>
        </w:rPr>
        <w:t>Bankr</w:t>
      </w:r>
      <w:proofErr w:type="spellEnd"/>
      <w:r>
        <w:rPr>
          <w:rFonts w:ascii="Times New Roman" w:hAnsi="Times New Roman" w:cs="Times New Roman"/>
        </w:rPr>
        <w:t>. P. 5009(d).  Debtor(s) properly submitted a Declaration attesting to proper service upon the holder of the secured claim (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), and no written objection was filed by any party in interest.  Pursuant to M.D. ALA., LBR 9007-1, it is </w:t>
      </w:r>
      <w:proofErr w:type="gramStart"/>
      <w:r>
        <w:rPr>
          <w:rFonts w:ascii="Times New Roman" w:hAnsi="Times New Roman" w:cs="Times New Roman"/>
        </w:rPr>
        <w:t>hereby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7E15AA4" w14:textId="77777777" w:rsidR="00A512D1" w:rsidRDefault="00A512D1" w:rsidP="00A512D1">
      <w:pPr>
        <w:spacing w:after="0"/>
        <w:ind w:firstLine="720"/>
        <w:rPr>
          <w:rFonts w:ascii="Times New Roman" w:hAnsi="Times New Roman" w:cs="Times New Roman"/>
          <w:sz w:val="14"/>
          <w:szCs w:val="14"/>
        </w:rPr>
      </w:pPr>
    </w:p>
    <w:p w14:paraId="7B5F31B2" w14:textId="16294F52" w:rsidR="00A512D1" w:rsidRDefault="00A512D1" w:rsidP="00A512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ORDERED that the Motion is GRANTED, the secured claim of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described in the Motion has been satisfied, and the lien has been released under the terms of the confirmed plan. </w:t>
      </w:r>
    </w:p>
    <w:p w14:paraId="73CFFF26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D7C4234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###END OF ORDER###</w:t>
      </w:r>
    </w:p>
    <w:p w14:paraId="73047FDB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EA9F2E4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350795EF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172B5FFD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bookmarkStart w:id="2" w:name="_Hlk146882380"/>
      <w:r w:rsidRPr="005341D8">
        <w:rPr>
          <w:rFonts w:ascii="Times New Roman" w:hAnsi="Times New Roman" w:cs="Times New Roman"/>
          <w:u w:val="single"/>
        </w:rPr>
        <w:t>/s/</w:t>
      </w:r>
      <w:r w:rsidRPr="005341D8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  <w:u w:val="single"/>
        </w:rPr>
        <w:instrText xml:space="preserve"> FORMTEXT </w:instrText>
      </w:r>
      <w:r w:rsidRPr="005341D8">
        <w:rPr>
          <w:rFonts w:ascii="Times New Roman" w:hAnsi="Times New Roman" w:cs="Times New Roman"/>
          <w:u w:val="single"/>
        </w:rPr>
      </w:r>
      <w:r w:rsidRPr="005341D8">
        <w:rPr>
          <w:rFonts w:ascii="Times New Roman" w:hAnsi="Times New Roman" w:cs="Times New Roman"/>
          <w:u w:val="single"/>
        </w:rPr>
        <w:fldChar w:fldCharType="separate"/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760E28DA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18421907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 xml:space="preserve">Attorney for </w:t>
      </w: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3AC6CF53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Address</w:t>
      </w:r>
      <w:r w:rsidRPr="005341D8">
        <w:rPr>
          <w:rFonts w:ascii="Times New Roman" w:hAnsi="Times New Roman" w:cs="Times New Roman"/>
        </w:rPr>
        <w:fldChar w:fldCharType="end"/>
      </w:r>
    </w:p>
    <w:p w14:paraId="780C7C50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Phone</w:t>
      </w:r>
      <w:r w:rsidRPr="005341D8">
        <w:rPr>
          <w:rFonts w:ascii="Times New Roman" w:hAnsi="Times New Roman" w:cs="Times New Roman"/>
        </w:rPr>
        <w:fldChar w:fldCharType="end"/>
      </w:r>
    </w:p>
    <w:p w14:paraId="120A0F1D" w14:textId="74C66DC2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Email</w:t>
      </w:r>
      <w:r w:rsidRPr="005341D8">
        <w:rPr>
          <w:rFonts w:ascii="Times New Roman" w:hAnsi="Times New Roman" w:cs="Times New Roman"/>
        </w:rPr>
        <w:fldChar w:fldCharType="end"/>
      </w:r>
    </w:p>
    <w:bookmarkEnd w:id="2"/>
    <w:sectPr w:rsidR="005341D8" w:rsidRPr="005341D8" w:rsidSect="00F11E7B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69E2" w14:textId="77777777" w:rsidR="006F3132" w:rsidRDefault="006F3132" w:rsidP="006F3132">
      <w:pPr>
        <w:spacing w:after="0"/>
      </w:pPr>
      <w:r>
        <w:separator/>
      </w:r>
    </w:p>
  </w:endnote>
  <w:endnote w:type="continuationSeparator" w:id="0">
    <w:p w14:paraId="44EFBCEB" w14:textId="77777777" w:rsidR="006F3132" w:rsidRDefault="006F3132" w:rsidP="006F3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2DE2" w14:textId="77777777" w:rsidR="006F3132" w:rsidRDefault="006F3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9A23" w14:textId="77777777" w:rsidR="006F3132" w:rsidRPr="0014272E" w:rsidRDefault="006F3132" w:rsidP="006F3132">
    <w:pPr>
      <w:pStyle w:val="Footer"/>
      <w:rPr>
        <w:rFonts w:ascii="Times New Roman" w:hAnsi="Times New Roman" w:cs="Times New Roman"/>
        <w:sz w:val="12"/>
        <w:szCs w:val="12"/>
      </w:rPr>
    </w:pPr>
    <w:r w:rsidRPr="0014272E">
      <w:rPr>
        <w:rFonts w:ascii="Times New Roman" w:hAnsi="Times New Roman" w:cs="Times New Roman"/>
        <w:sz w:val="12"/>
        <w:szCs w:val="12"/>
      </w:rPr>
      <w:t>(4/2024)</w:t>
    </w:r>
  </w:p>
  <w:p w14:paraId="49B85391" w14:textId="77777777" w:rsidR="006F3132" w:rsidRDefault="006F3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463" w14:textId="77777777" w:rsidR="006F3132" w:rsidRDefault="006F3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A37C" w14:textId="77777777" w:rsidR="006F3132" w:rsidRDefault="006F3132" w:rsidP="006F3132">
      <w:pPr>
        <w:spacing w:after="0"/>
      </w:pPr>
      <w:r>
        <w:separator/>
      </w:r>
    </w:p>
  </w:footnote>
  <w:footnote w:type="continuationSeparator" w:id="0">
    <w:p w14:paraId="0FFB1AA2" w14:textId="77777777" w:rsidR="006F3132" w:rsidRDefault="006F3132" w:rsidP="006F3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B23B" w14:textId="77777777" w:rsidR="006F3132" w:rsidRDefault="006F3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DBB9" w14:textId="77777777" w:rsidR="006F3132" w:rsidRDefault="006F3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1EEC" w14:textId="77777777" w:rsidR="006F3132" w:rsidRDefault="006F3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D8"/>
    <w:rsid w:val="00063C88"/>
    <w:rsid w:val="005341D8"/>
    <w:rsid w:val="005E2AFC"/>
    <w:rsid w:val="006C517C"/>
    <w:rsid w:val="006F3132"/>
    <w:rsid w:val="008F1030"/>
    <w:rsid w:val="00A512D1"/>
    <w:rsid w:val="00BE12C8"/>
    <w:rsid w:val="00C655BA"/>
    <w:rsid w:val="00E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C340"/>
  <w15:chartTrackingRefBased/>
  <w15:docId w15:val="{6E14D4B5-C244-4B18-BF05-E17E2AA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3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D8"/>
    <w:pPr>
      <w:spacing w:after="120"/>
      <w:jc w:val="both"/>
    </w:pPr>
    <w:rPr>
      <w:rFonts w:ascii="Tahoma" w:eastAsia="Calibri" w:hAnsi="Tahoma" w:cs="Tahoma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1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31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132"/>
    <w:rPr>
      <w:rFonts w:ascii="Tahoma" w:eastAsia="Calibri" w:hAnsi="Tahoma" w:cs="Tahoma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31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132"/>
    <w:rPr>
      <w:rFonts w:ascii="Tahoma" w:eastAsia="Calibri" w:hAnsi="Tahoma" w:cs="Tahoma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ED392E1C04238AFA131285DB7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E699-7508-4481-82A2-6685D80F2E3F}"/>
      </w:docPartPr>
      <w:docPartBody>
        <w:p w:rsidR="00F270A6" w:rsidRDefault="00F270A6" w:rsidP="00F270A6">
          <w:pPr>
            <w:pStyle w:val="A51ED392E1C04238AFA131285DB7B9E5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C5F8-9CA0-416D-A680-301136754427}"/>
      </w:docPartPr>
      <w:docPartBody>
        <w:p w:rsidR="00F270A6" w:rsidRDefault="00F270A6">
          <w:r w:rsidRPr="006064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6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0A6"/>
    <w:rPr>
      <w:color w:val="808080"/>
    </w:rPr>
  </w:style>
  <w:style w:type="paragraph" w:customStyle="1" w:styleId="A51ED392E1C04238AFA131285DB7B9E5">
    <w:name w:val="A51ED392E1C04238AFA131285DB7B9E5"/>
    <w:rsid w:val="00F2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Suckman</dc:creator>
  <cp:keywords/>
  <dc:description/>
  <cp:lastModifiedBy>Brian Suckman</cp:lastModifiedBy>
  <cp:revision>5</cp:revision>
  <dcterms:created xsi:type="dcterms:W3CDTF">2024-03-26T15:59:00Z</dcterms:created>
  <dcterms:modified xsi:type="dcterms:W3CDTF">2024-03-31T22:06:00Z</dcterms:modified>
</cp:coreProperties>
</file>